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634" w:rsidRPr="00807B09" w:rsidRDefault="00700634" w:rsidP="00EE3DF1">
      <w:pPr>
        <w:pStyle w:val="Antrat2"/>
      </w:pPr>
      <w:r w:rsidRPr="00807B09">
        <w:t xml:space="preserve">VILNIAUS LOPŠELIO-DARŽELIO „VILNELĖ“ </w:t>
      </w:r>
    </w:p>
    <w:p w:rsidR="00700634" w:rsidRPr="00807B09" w:rsidRDefault="00AB6D5C" w:rsidP="00AE2C60">
      <w:pPr>
        <w:pStyle w:val="Sraopastraipa"/>
        <w:numPr>
          <w:ilvl w:val="1"/>
          <w:numId w:val="25"/>
        </w:numPr>
        <w:jc w:val="center"/>
        <w:rPr>
          <w:b/>
          <w:bCs/>
          <w:lang w:val="lt-LT"/>
        </w:rPr>
      </w:pPr>
      <w:r w:rsidRPr="00807B09">
        <w:rPr>
          <w:b/>
          <w:bCs/>
          <w:lang w:val="lt-LT"/>
        </w:rPr>
        <w:t>M.M.</w:t>
      </w:r>
      <w:r w:rsidR="00700634" w:rsidRPr="00807B09">
        <w:rPr>
          <w:b/>
          <w:bCs/>
          <w:lang w:val="lt-LT"/>
        </w:rPr>
        <w:t xml:space="preserve"> VEIKLOS ATASKAITA</w:t>
      </w:r>
    </w:p>
    <w:p w:rsidR="00700634" w:rsidRPr="00807B09" w:rsidRDefault="00700634" w:rsidP="00700634">
      <w:pPr>
        <w:rPr>
          <w:lang w:val="lt-LT"/>
        </w:rPr>
      </w:pPr>
    </w:p>
    <w:p w:rsidR="00AE2C60" w:rsidRPr="00807B09" w:rsidRDefault="00AE2C60" w:rsidP="00AE2C60">
      <w:pPr>
        <w:rPr>
          <w:b/>
          <w:lang w:val="lt-LT"/>
        </w:rPr>
      </w:pPr>
      <w:r w:rsidRPr="00807B09">
        <w:rPr>
          <w:b/>
          <w:lang w:val="lt-LT"/>
        </w:rPr>
        <w:t>1.</w:t>
      </w:r>
      <w:r w:rsidR="006F3B68" w:rsidRPr="00807B09">
        <w:rPr>
          <w:b/>
          <w:lang w:val="lt-LT"/>
        </w:rPr>
        <w:t xml:space="preserve"> </w:t>
      </w:r>
      <w:r w:rsidR="00700634" w:rsidRPr="00807B09">
        <w:rPr>
          <w:b/>
          <w:lang w:val="lt-LT"/>
        </w:rPr>
        <w:t>Informacija apie įstaigą.</w:t>
      </w:r>
    </w:p>
    <w:p w:rsidR="00700634" w:rsidRPr="00807B09" w:rsidRDefault="00700634" w:rsidP="00807B09">
      <w:pPr>
        <w:ind w:firstLine="1296"/>
        <w:jc w:val="both"/>
        <w:rPr>
          <w:lang w:val="lt-LT"/>
        </w:rPr>
      </w:pPr>
      <w:r w:rsidRPr="00807B09">
        <w:rPr>
          <w:lang w:val="lt-LT"/>
        </w:rPr>
        <w:t>Vilniaus lopšelis-darželis „Vilnelė“</w:t>
      </w:r>
      <w:r w:rsidR="00807B09">
        <w:rPr>
          <w:lang w:val="lt-LT"/>
        </w:rPr>
        <w:t xml:space="preserve"> (toliau - </w:t>
      </w:r>
      <w:r w:rsidR="00B97DDE" w:rsidRPr="00807B09">
        <w:rPr>
          <w:lang w:val="lt-LT"/>
        </w:rPr>
        <w:t>Darželis)</w:t>
      </w:r>
      <w:r w:rsidRPr="00807B09">
        <w:rPr>
          <w:lang w:val="lt-LT"/>
        </w:rPr>
        <w:t xml:space="preserve"> yra bendrosios paskirties ikimokyklinio ugdymo </w:t>
      </w:r>
      <w:r w:rsidR="00807B09">
        <w:rPr>
          <w:lang w:val="lt-LT"/>
        </w:rPr>
        <w:t>įstaiga</w:t>
      </w:r>
      <w:r w:rsidRPr="00807B09">
        <w:rPr>
          <w:lang w:val="lt-LT"/>
        </w:rPr>
        <w:t>,</w:t>
      </w:r>
      <w:r w:rsidR="003D079F" w:rsidRPr="00807B09">
        <w:rPr>
          <w:lang w:val="lt-LT"/>
        </w:rPr>
        <w:t xml:space="preserve"> pavaldi Vilniaus miesto savivaldybei, </w:t>
      </w:r>
      <w:r w:rsidRPr="00807B09">
        <w:rPr>
          <w:lang w:val="lt-LT"/>
        </w:rPr>
        <w:t xml:space="preserve">teikianti ikimokyklinio ir priešmokyklinio ugdymo paslaugas. </w:t>
      </w:r>
    </w:p>
    <w:p w:rsidR="00700634" w:rsidRPr="00807B09" w:rsidRDefault="00082C40" w:rsidP="00807B09">
      <w:pPr>
        <w:ind w:firstLine="1296"/>
        <w:jc w:val="both"/>
        <w:rPr>
          <w:lang w:val="lt-LT"/>
        </w:rPr>
      </w:pPr>
      <w:r w:rsidRPr="00807B09">
        <w:rPr>
          <w:lang w:val="lt-LT"/>
        </w:rPr>
        <w:t>2017-2018 m. m. buvo suformuota 12 grupių</w:t>
      </w:r>
      <w:r w:rsidR="00700634" w:rsidRPr="00807B09">
        <w:rPr>
          <w:lang w:val="lt-LT"/>
        </w:rPr>
        <w:t xml:space="preserve">:, </w:t>
      </w:r>
      <w:r w:rsidR="00807B09">
        <w:rPr>
          <w:lang w:val="lt-LT"/>
        </w:rPr>
        <w:t>10 – ikimokyklinio amžiaus (1,5</w:t>
      </w:r>
      <w:r w:rsidR="00700634" w:rsidRPr="00807B09">
        <w:rPr>
          <w:lang w:val="lt-LT"/>
        </w:rPr>
        <w:t>-6 m</w:t>
      </w:r>
      <w:r w:rsidR="00807B09">
        <w:rPr>
          <w:lang w:val="lt-LT"/>
        </w:rPr>
        <w:t>.</w:t>
      </w:r>
      <w:r w:rsidR="00700634" w:rsidRPr="00807B09">
        <w:rPr>
          <w:lang w:val="lt-LT"/>
        </w:rPr>
        <w:t xml:space="preserve"> </w:t>
      </w:r>
      <w:r w:rsidR="009C31D6" w:rsidRPr="00807B09">
        <w:rPr>
          <w:lang w:val="lt-LT"/>
        </w:rPr>
        <w:t>-</w:t>
      </w:r>
      <w:r w:rsidR="00700634" w:rsidRPr="00807B09">
        <w:rPr>
          <w:lang w:val="lt-LT"/>
        </w:rPr>
        <w:t xml:space="preserve"> dvi iš jų mišraus amžiaus nuo 2</w:t>
      </w:r>
      <w:r w:rsidR="00807B09">
        <w:rPr>
          <w:lang w:val="lt-LT"/>
        </w:rPr>
        <w:t>-</w:t>
      </w:r>
      <w:r w:rsidR="00700634" w:rsidRPr="00807B09">
        <w:rPr>
          <w:lang w:val="lt-LT"/>
        </w:rPr>
        <w:t xml:space="preserve">4 </w:t>
      </w:r>
      <w:r w:rsidR="009C31D6" w:rsidRPr="00807B09">
        <w:rPr>
          <w:lang w:val="lt-LT"/>
        </w:rPr>
        <w:t>m.</w:t>
      </w:r>
      <w:r w:rsidR="00807B09">
        <w:rPr>
          <w:lang w:val="lt-LT"/>
        </w:rPr>
        <w:t xml:space="preserve">,  </w:t>
      </w:r>
      <w:r w:rsidR="00807B09" w:rsidRPr="00807B09">
        <w:rPr>
          <w:lang w:val="lt-LT"/>
        </w:rPr>
        <w:t>2 – ankstyvojo amžiaus (1,5-3 m.)</w:t>
      </w:r>
      <w:r w:rsidR="00700634" w:rsidRPr="00807B09">
        <w:rPr>
          <w:lang w:val="lt-LT"/>
        </w:rPr>
        <w:t xml:space="preserve">), 2 – priešmokyklinio </w:t>
      </w:r>
      <w:r w:rsidRPr="00807B09">
        <w:rPr>
          <w:lang w:val="lt-LT"/>
        </w:rPr>
        <w:t>amžiaus</w:t>
      </w:r>
      <w:r w:rsidR="00700634" w:rsidRPr="00807B09">
        <w:rPr>
          <w:lang w:val="lt-LT"/>
        </w:rPr>
        <w:t xml:space="preserve">  (6-7 m.).</w:t>
      </w:r>
    </w:p>
    <w:p w:rsidR="00AE2C60" w:rsidRPr="00807B09" w:rsidRDefault="00700634" w:rsidP="00807B09">
      <w:pPr>
        <w:jc w:val="both"/>
        <w:rPr>
          <w:lang w:val="lt-LT"/>
        </w:rPr>
      </w:pPr>
      <w:r w:rsidRPr="00807B09">
        <w:rPr>
          <w:lang w:val="lt-LT"/>
        </w:rPr>
        <w:tab/>
      </w:r>
    </w:p>
    <w:p w:rsidR="00AE2C60" w:rsidRPr="00807B09" w:rsidRDefault="00AE2C60" w:rsidP="00AE2C60">
      <w:pPr>
        <w:rPr>
          <w:b/>
          <w:lang w:val="lt-LT"/>
        </w:rPr>
      </w:pPr>
      <w:r w:rsidRPr="00807B09">
        <w:rPr>
          <w:b/>
          <w:lang w:val="lt-LT"/>
        </w:rPr>
        <w:t>2. Tikslas, uždaviniai, prioritetai.</w:t>
      </w:r>
    </w:p>
    <w:p w:rsidR="00772D71" w:rsidRPr="00807B09" w:rsidRDefault="00772D71" w:rsidP="00772D71">
      <w:pPr>
        <w:ind w:firstLine="1296"/>
        <w:jc w:val="both"/>
        <w:rPr>
          <w:lang w:val="lt-LT"/>
        </w:rPr>
      </w:pPr>
      <w:r w:rsidRPr="00807B09">
        <w:rPr>
          <w:b/>
          <w:lang w:val="lt-LT"/>
        </w:rPr>
        <w:t>Darželio veiklos tikslas</w:t>
      </w:r>
      <w:r w:rsidR="00807B09">
        <w:rPr>
          <w:b/>
          <w:lang w:val="lt-LT"/>
        </w:rPr>
        <w:t xml:space="preserve"> </w:t>
      </w:r>
      <w:r w:rsidRPr="00807B09">
        <w:rPr>
          <w:lang w:val="lt-LT"/>
        </w:rPr>
        <w:t>-</w:t>
      </w:r>
      <w:r w:rsidR="00807B09">
        <w:rPr>
          <w:lang w:val="lt-LT"/>
        </w:rPr>
        <w:t xml:space="preserve"> </w:t>
      </w:r>
      <w:r w:rsidRPr="00807B09">
        <w:rPr>
          <w:lang w:val="lt-LT"/>
        </w:rPr>
        <w:t>padėti vaikui tenkinti jo prigimtinius, kultūrinius poreikius, dvasines, intelektines ir fizines vaiko galias, lemiančias asmenybės vystymosi ir socializacijos sėkmę, skatinti vaiko savarankiškumą, iniciatyvumą, kūrybiškumą, atskleisti ir puoselėti individualybę, ugdyti savo gebėjimais pasitikintį, stiprią motyvaciją turintį vaiką, Lietuvos respublikos pilietį, sudarant jam prielaidas sėkmingam tolimesniam mokymuisi mokykloje.</w:t>
      </w:r>
    </w:p>
    <w:p w:rsidR="00772D71" w:rsidRPr="00807B09" w:rsidRDefault="00772D71" w:rsidP="00772D71">
      <w:pPr>
        <w:jc w:val="both"/>
        <w:rPr>
          <w:lang w:val="lt-LT"/>
        </w:rPr>
      </w:pPr>
      <w:r w:rsidRPr="00807B09">
        <w:rPr>
          <w:lang w:val="lt-LT"/>
        </w:rPr>
        <w:tab/>
      </w:r>
      <w:r w:rsidRPr="00807B09">
        <w:rPr>
          <w:b/>
          <w:lang w:val="lt-LT"/>
        </w:rPr>
        <w:t>Darželio veiklos uždaviniai:</w:t>
      </w:r>
    </w:p>
    <w:p w:rsidR="00772D71" w:rsidRPr="00807B09" w:rsidRDefault="00772D71" w:rsidP="00772D71">
      <w:pPr>
        <w:pStyle w:val="Sraopastraipa"/>
        <w:numPr>
          <w:ilvl w:val="0"/>
          <w:numId w:val="31"/>
        </w:numPr>
        <w:jc w:val="both"/>
        <w:rPr>
          <w:lang w:val="lt-LT"/>
        </w:rPr>
      </w:pPr>
      <w:r w:rsidRPr="00807B09">
        <w:rPr>
          <w:lang w:val="lt-LT"/>
        </w:rPr>
        <w:t>Teikti vaikams kokybišką ikimokyklinį ir priešmokyklinį ugdymą;</w:t>
      </w:r>
    </w:p>
    <w:p w:rsidR="00772D71" w:rsidRPr="00807B09" w:rsidRDefault="00263EF4" w:rsidP="00772D71">
      <w:pPr>
        <w:pStyle w:val="Sraopastraipa"/>
        <w:numPr>
          <w:ilvl w:val="0"/>
          <w:numId w:val="31"/>
        </w:numPr>
        <w:jc w:val="both"/>
        <w:rPr>
          <w:lang w:val="lt-LT"/>
        </w:rPr>
      </w:pPr>
      <w:r w:rsidRPr="00807B09">
        <w:rPr>
          <w:lang w:val="lt-LT"/>
        </w:rPr>
        <w:t>Skatinti vaikų pažinimo, lavinimosi ir saviraiškos poreikius;</w:t>
      </w:r>
    </w:p>
    <w:p w:rsidR="00E84A72" w:rsidRPr="00807B09" w:rsidRDefault="00E84A72" w:rsidP="00772D71">
      <w:pPr>
        <w:pStyle w:val="Sraopastraipa"/>
        <w:numPr>
          <w:ilvl w:val="0"/>
          <w:numId w:val="31"/>
        </w:numPr>
        <w:jc w:val="both"/>
        <w:rPr>
          <w:lang w:val="lt-LT"/>
        </w:rPr>
      </w:pPr>
      <w:r w:rsidRPr="00807B09">
        <w:rPr>
          <w:lang w:val="lt-LT"/>
        </w:rPr>
        <w:t>Užtikrinti sveiką ir saugią ugdymo(si) aplink</w:t>
      </w:r>
      <w:r w:rsidR="008E0B59" w:rsidRPr="00807B09">
        <w:rPr>
          <w:lang w:val="lt-LT"/>
        </w:rPr>
        <w:t xml:space="preserve">ą, sukurti palankų psichologinį </w:t>
      </w:r>
      <w:r w:rsidRPr="00807B09">
        <w:rPr>
          <w:lang w:val="lt-LT"/>
        </w:rPr>
        <w:t>klimatą ir ugdymo(si) edukacinę erdvę, puoselėjant demokratiškus bendruomenės santykius</w:t>
      </w:r>
      <w:r w:rsidR="00875D00" w:rsidRPr="00807B09">
        <w:rPr>
          <w:lang w:val="lt-LT"/>
        </w:rPr>
        <w:t>;</w:t>
      </w:r>
    </w:p>
    <w:p w:rsidR="00E84A72" w:rsidRPr="00807B09" w:rsidRDefault="00E84A72" w:rsidP="00772D71">
      <w:pPr>
        <w:pStyle w:val="Sraopastraipa"/>
        <w:numPr>
          <w:ilvl w:val="0"/>
          <w:numId w:val="31"/>
        </w:numPr>
        <w:jc w:val="both"/>
        <w:rPr>
          <w:lang w:val="lt-LT"/>
        </w:rPr>
      </w:pPr>
      <w:r w:rsidRPr="00807B09">
        <w:rPr>
          <w:lang w:val="lt-LT"/>
        </w:rPr>
        <w:t>Puoselėti asmens tautinę tapatybę ir savimonę, perteikiant ugdytiniams lietuvių tautinės kultūros pagrindus, Europos ir pasaulio</w:t>
      </w:r>
      <w:r w:rsidR="00875D00" w:rsidRPr="00807B09">
        <w:rPr>
          <w:lang w:val="lt-LT"/>
        </w:rPr>
        <w:t xml:space="preserve"> humanistinės kultūros vertybes.</w:t>
      </w:r>
    </w:p>
    <w:p w:rsidR="00322BE4" w:rsidRPr="00807B09" w:rsidRDefault="00322BE4" w:rsidP="00322BE4">
      <w:pPr>
        <w:ind w:left="1290"/>
        <w:jc w:val="both"/>
        <w:rPr>
          <w:b/>
          <w:lang w:val="lt-LT"/>
        </w:rPr>
      </w:pPr>
      <w:r w:rsidRPr="00807B09">
        <w:rPr>
          <w:b/>
          <w:lang w:val="lt-LT"/>
        </w:rPr>
        <w:t>Prioritetai.</w:t>
      </w:r>
    </w:p>
    <w:p w:rsidR="00875D00" w:rsidRPr="00807B09" w:rsidRDefault="00875D00" w:rsidP="00875D00">
      <w:pPr>
        <w:ind w:firstLine="1290"/>
        <w:jc w:val="both"/>
        <w:rPr>
          <w:lang w:val="lt-LT"/>
        </w:rPr>
      </w:pPr>
      <w:r w:rsidRPr="00807B09">
        <w:rPr>
          <w:lang w:val="lt-LT"/>
        </w:rPr>
        <w:t xml:space="preserve">Atsižvelgiant į tai, kad švietimas yra viena iš pagrindinių Lietuvos Respublikos Vyriausybės programos prioritetinių sričių ir Vilniaus miesto ikimokyklinio ugdymo įstaigų metodinės tarybos pasiūlymus užtikrinti kiekvieno vaiko </w:t>
      </w:r>
      <w:r w:rsidR="007755FE" w:rsidRPr="00807B09">
        <w:rPr>
          <w:lang w:val="lt-LT"/>
        </w:rPr>
        <w:t xml:space="preserve">socialinę, emocinę, intelektinę </w:t>
      </w:r>
      <w:r w:rsidRPr="00807B09">
        <w:rPr>
          <w:lang w:val="lt-LT"/>
        </w:rPr>
        <w:t>raidą, 2017-2018 mokslo metams buvo pasiūlyti 5 prioritetai, kuriuos mes stengėmės optimaliai įgyvendinti</w:t>
      </w:r>
      <w:r w:rsidR="008E0B59" w:rsidRPr="00807B09">
        <w:rPr>
          <w:lang w:val="lt-LT"/>
        </w:rPr>
        <w:t>:</w:t>
      </w:r>
    </w:p>
    <w:p w:rsidR="008E0B59" w:rsidRPr="00807B09" w:rsidRDefault="008E0B59" w:rsidP="008E0B59">
      <w:pPr>
        <w:pStyle w:val="Sraopastraipa"/>
        <w:numPr>
          <w:ilvl w:val="0"/>
          <w:numId w:val="32"/>
        </w:numPr>
        <w:jc w:val="both"/>
        <w:rPr>
          <w:lang w:val="lt-LT"/>
        </w:rPr>
      </w:pPr>
      <w:r w:rsidRPr="00807B09">
        <w:rPr>
          <w:lang w:val="lt-LT"/>
        </w:rPr>
        <w:t>Vaiko gerovės užtikrinimas ir sveikos gyvensenos įgūdžių formavimas ikimokyklinio ugdymo įstaigoje;</w:t>
      </w:r>
    </w:p>
    <w:p w:rsidR="008E0B59" w:rsidRPr="00807B09" w:rsidRDefault="008E0B59" w:rsidP="008E0B59">
      <w:pPr>
        <w:pStyle w:val="Sraopastraipa"/>
        <w:numPr>
          <w:ilvl w:val="0"/>
          <w:numId w:val="32"/>
        </w:numPr>
        <w:jc w:val="both"/>
        <w:rPr>
          <w:lang w:val="lt-LT"/>
        </w:rPr>
      </w:pPr>
      <w:r w:rsidRPr="00807B09">
        <w:rPr>
          <w:lang w:val="lt-LT"/>
        </w:rPr>
        <w:t>Pilietinių veiklų</w:t>
      </w:r>
      <w:r w:rsidR="00807B09">
        <w:rPr>
          <w:lang w:val="lt-LT"/>
        </w:rPr>
        <w:t xml:space="preserve"> </w:t>
      </w:r>
      <w:r w:rsidRPr="00807B09">
        <w:rPr>
          <w:lang w:val="lt-LT"/>
        </w:rPr>
        <w:t>(iniciatyvų, projektų) plėtojimas ikimokyklinio ugdymo įstaigose</w:t>
      </w:r>
      <w:r w:rsidR="00F948A4" w:rsidRPr="00807B09">
        <w:rPr>
          <w:lang w:val="lt-LT"/>
        </w:rPr>
        <w:t xml:space="preserve">, švenčiant Lietuvos </w:t>
      </w:r>
      <w:r w:rsidR="001222D5" w:rsidRPr="00807B09">
        <w:rPr>
          <w:lang w:val="lt-LT"/>
        </w:rPr>
        <w:t>v</w:t>
      </w:r>
      <w:r w:rsidR="00F948A4" w:rsidRPr="00807B09">
        <w:rPr>
          <w:lang w:val="lt-LT"/>
        </w:rPr>
        <w:t>alstybės atkūrimo šimtmetį;</w:t>
      </w:r>
    </w:p>
    <w:p w:rsidR="008E0B59" w:rsidRPr="00807B09" w:rsidRDefault="00F948A4" w:rsidP="008E0B59">
      <w:pPr>
        <w:pStyle w:val="Sraopastraipa"/>
        <w:numPr>
          <w:ilvl w:val="0"/>
          <w:numId w:val="32"/>
        </w:numPr>
        <w:jc w:val="both"/>
        <w:rPr>
          <w:lang w:val="lt-LT"/>
        </w:rPr>
      </w:pPr>
      <w:r w:rsidRPr="00807B09">
        <w:rPr>
          <w:lang w:val="lt-LT"/>
        </w:rPr>
        <w:t>Pedagogų refleksija, dirbant pagal atnaujintą ikimokyklinio ugdymo programą, planavimo idėjų įgyvendinimas;</w:t>
      </w:r>
    </w:p>
    <w:p w:rsidR="00F948A4" w:rsidRPr="00807B09" w:rsidRDefault="00F948A4" w:rsidP="008E0B59">
      <w:pPr>
        <w:pStyle w:val="Sraopastraipa"/>
        <w:numPr>
          <w:ilvl w:val="0"/>
          <w:numId w:val="32"/>
        </w:numPr>
        <w:jc w:val="both"/>
        <w:rPr>
          <w:lang w:val="lt-LT"/>
        </w:rPr>
      </w:pPr>
      <w:r w:rsidRPr="00807B09">
        <w:rPr>
          <w:lang w:val="lt-LT"/>
        </w:rPr>
        <w:t>Ikimokyklinio ugdymo įstaigų ir bendrojo lavinimo ugdymo įstaigų, kuriose yra priešmokyklinio ugdymo grupės, lauko ugdomosios aplinkos įrengimas ir</w:t>
      </w:r>
      <w:r w:rsidR="006A4F39" w:rsidRPr="00807B09">
        <w:rPr>
          <w:lang w:val="lt-LT"/>
        </w:rPr>
        <w:t xml:space="preserve"> tobulinimas;</w:t>
      </w:r>
    </w:p>
    <w:p w:rsidR="006A4F39" w:rsidRPr="00807B09" w:rsidRDefault="006A4F39" w:rsidP="008E0B59">
      <w:pPr>
        <w:pStyle w:val="Sraopastraipa"/>
        <w:numPr>
          <w:ilvl w:val="0"/>
          <w:numId w:val="32"/>
        </w:numPr>
        <w:jc w:val="both"/>
        <w:rPr>
          <w:lang w:val="lt-LT"/>
        </w:rPr>
      </w:pPr>
      <w:r w:rsidRPr="00807B09">
        <w:rPr>
          <w:lang w:val="lt-LT"/>
        </w:rPr>
        <w:t>Smurto prevencijos programos diegimas ikimokyklinio ugdymo įstaigose.</w:t>
      </w:r>
    </w:p>
    <w:p w:rsidR="00322BE4" w:rsidRPr="00807B09" w:rsidRDefault="00807B09" w:rsidP="005815E1">
      <w:pPr>
        <w:jc w:val="both"/>
        <w:rPr>
          <w:b/>
          <w:lang w:val="lt-LT"/>
        </w:rPr>
      </w:pPr>
      <w:r w:rsidRPr="00807B09">
        <w:rPr>
          <w:b/>
          <w:lang w:val="lt-LT"/>
        </w:rPr>
        <w:t>3.</w:t>
      </w:r>
      <w:r>
        <w:rPr>
          <w:lang w:val="lt-LT"/>
        </w:rPr>
        <w:t xml:space="preserve"> </w:t>
      </w:r>
      <w:r>
        <w:rPr>
          <w:b/>
          <w:lang w:val="lt-LT"/>
        </w:rPr>
        <w:t>Plano įgyvendinimo analizė</w:t>
      </w:r>
      <w:r w:rsidR="007755FE" w:rsidRPr="00807B09">
        <w:rPr>
          <w:b/>
          <w:lang w:val="lt-LT"/>
        </w:rPr>
        <w:t>.</w:t>
      </w:r>
    </w:p>
    <w:p w:rsidR="00700634" w:rsidRPr="00807B09" w:rsidRDefault="00700634" w:rsidP="00322BE4">
      <w:pPr>
        <w:ind w:firstLine="1296"/>
        <w:jc w:val="both"/>
        <w:rPr>
          <w:lang w:val="lt-LT"/>
        </w:rPr>
      </w:pPr>
      <w:r w:rsidRPr="00807B09">
        <w:rPr>
          <w:lang w:val="lt-LT"/>
        </w:rPr>
        <w:t xml:space="preserve">Gerinant ugdomojo proceso organizavimą, taikant įvairius inovatyvius mokymo metodus ir priemones vaiko </w:t>
      </w:r>
      <w:r w:rsidR="007755FE" w:rsidRPr="00807B09">
        <w:rPr>
          <w:lang w:val="lt-LT"/>
        </w:rPr>
        <w:t xml:space="preserve">visapusiškai asmenybei ugdyti, </w:t>
      </w:r>
      <w:r w:rsidRPr="00807B09">
        <w:rPr>
          <w:lang w:val="lt-LT"/>
        </w:rPr>
        <w:t>didžiausias dėmesys buvo skirtas ugdymo kokybės gerinimui.</w:t>
      </w:r>
      <w:r w:rsidR="007755FE" w:rsidRPr="00807B09">
        <w:rPr>
          <w:lang w:val="lt-LT"/>
        </w:rPr>
        <w:t xml:space="preserve"> </w:t>
      </w:r>
      <w:r w:rsidRPr="00807B09">
        <w:rPr>
          <w:lang w:val="lt-LT"/>
        </w:rPr>
        <w:t>Kryptingai įgyvendinant įstaigos programas</w:t>
      </w:r>
      <w:r w:rsidR="00C5513E" w:rsidRPr="00807B09">
        <w:rPr>
          <w:lang w:val="lt-LT"/>
        </w:rPr>
        <w:t>,</w:t>
      </w:r>
      <w:r w:rsidRPr="00807B09">
        <w:rPr>
          <w:lang w:val="lt-LT"/>
        </w:rPr>
        <w:t xml:space="preserve"> kiekvienam mūsų įstaigą lankančiam vaikui buvo sudarytos sąlygos jo saviraiškos, meninių</w:t>
      </w:r>
      <w:r w:rsidRPr="00807B09">
        <w:rPr>
          <w:color w:val="FF0000"/>
          <w:lang w:val="lt-LT"/>
        </w:rPr>
        <w:t xml:space="preserve"> </w:t>
      </w:r>
      <w:r w:rsidR="003D079F" w:rsidRPr="00807B09">
        <w:rPr>
          <w:color w:val="FF0000"/>
          <w:lang w:val="lt-LT"/>
        </w:rPr>
        <w:t xml:space="preserve"> </w:t>
      </w:r>
      <w:r w:rsidRPr="00807B09">
        <w:rPr>
          <w:lang w:val="lt-LT"/>
        </w:rPr>
        <w:t>gebėjimų ugdymui, bei individualių poreikių tenkinimui. Vaiko pasiekimai buvo vertinami pagal naujai parengtą Ikimokyklinio amžiaus vaikų pasiekimų aprašą. Vykdyti bendri ir grupių projektai, tęsti saugos ir sveikos aplinkos kūrimo darbai. Sukurtos naujos erdvės lauke. Darželio teritorijoje neveikiantis baseinas buvo užpiltas ir apželdintas, pakeistas smėlis, smėlio dėžės</w:t>
      </w:r>
      <w:r w:rsidR="00C5513E" w:rsidRPr="00807B09">
        <w:rPr>
          <w:lang w:val="lt-LT"/>
        </w:rPr>
        <w:t>.</w:t>
      </w:r>
    </w:p>
    <w:p w:rsidR="00700634" w:rsidRPr="00807B09" w:rsidRDefault="00700634" w:rsidP="00A614E7">
      <w:pPr>
        <w:jc w:val="both"/>
        <w:rPr>
          <w:lang w:val="lt-LT"/>
        </w:rPr>
      </w:pPr>
      <w:r w:rsidRPr="00807B09">
        <w:rPr>
          <w:lang w:val="lt-LT"/>
        </w:rPr>
        <w:lastRenderedPageBreak/>
        <w:t xml:space="preserve"> </w:t>
      </w:r>
      <w:r w:rsidR="003D079F" w:rsidRPr="00807B09">
        <w:rPr>
          <w:lang w:val="lt-LT"/>
        </w:rPr>
        <w:tab/>
      </w:r>
      <w:r w:rsidRPr="00807B09">
        <w:rPr>
          <w:lang w:val="lt-LT"/>
        </w:rPr>
        <w:t xml:space="preserve">Šeimos ir darželio pedagogų bendradarbiavimas – viena pagrindinių </w:t>
      </w:r>
      <w:r w:rsidR="007755FE" w:rsidRPr="00807B09">
        <w:rPr>
          <w:lang w:val="lt-LT"/>
        </w:rPr>
        <w:t>sričių,</w:t>
      </w:r>
      <w:r w:rsidRPr="00807B09">
        <w:rPr>
          <w:lang w:val="lt-LT"/>
        </w:rPr>
        <w:t xml:space="preserve"> nulemiančių vaik</w:t>
      </w:r>
      <w:r w:rsidR="007755FE" w:rsidRPr="00807B09">
        <w:rPr>
          <w:lang w:val="lt-LT"/>
        </w:rPr>
        <w:t>o</w:t>
      </w:r>
      <w:r w:rsidRPr="00807B09">
        <w:rPr>
          <w:lang w:val="lt-LT"/>
        </w:rPr>
        <w:t xml:space="preserve"> ugdymo</w:t>
      </w:r>
      <w:r w:rsidR="007755FE" w:rsidRPr="00807B09">
        <w:rPr>
          <w:lang w:val="lt-LT"/>
        </w:rPr>
        <w:t>(si)</w:t>
      </w:r>
      <w:r w:rsidRPr="00807B09">
        <w:rPr>
          <w:lang w:val="lt-LT"/>
        </w:rPr>
        <w:t xml:space="preserve"> sėkmę.</w:t>
      </w:r>
    </w:p>
    <w:p w:rsidR="003D079F" w:rsidRPr="00807B09" w:rsidRDefault="00700634" w:rsidP="00A614E7">
      <w:pPr>
        <w:jc w:val="both"/>
        <w:rPr>
          <w:lang w:val="lt-LT"/>
        </w:rPr>
      </w:pPr>
      <w:r w:rsidRPr="00807B09">
        <w:rPr>
          <w:lang w:val="lt-LT"/>
        </w:rPr>
        <w:t xml:space="preserve"> </w:t>
      </w:r>
      <w:r w:rsidR="003D079F" w:rsidRPr="00807B09">
        <w:rPr>
          <w:lang w:val="lt-LT"/>
        </w:rPr>
        <w:tab/>
      </w:r>
      <w:r w:rsidRPr="00807B09">
        <w:rPr>
          <w:lang w:val="lt-LT"/>
        </w:rPr>
        <w:t>Numatyt</w:t>
      </w:r>
      <w:r w:rsidR="00B97DDE" w:rsidRPr="00807B09">
        <w:rPr>
          <w:lang w:val="lt-LT"/>
        </w:rPr>
        <w:t>u</w:t>
      </w:r>
      <w:r w:rsidRPr="00807B09">
        <w:rPr>
          <w:lang w:val="lt-LT"/>
        </w:rPr>
        <w:t>s tiksl</w:t>
      </w:r>
      <w:r w:rsidR="00B97DDE" w:rsidRPr="00807B09">
        <w:rPr>
          <w:lang w:val="lt-LT"/>
        </w:rPr>
        <w:t>u</w:t>
      </w:r>
      <w:r w:rsidRPr="00807B09">
        <w:rPr>
          <w:lang w:val="lt-LT"/>
        </w:rPr>
        <w:t>s ir uždavini</w:t>
      </w:r>
      <w:r w:rsidR="00B97DDE" w:rsidRPr="00807B09">
        <w:rPr>
          <w:lang w:val="lt-LT"/>
        </w:rPr>
        <w:t>u</w:t>
      </w:r>
      <w:r w:rsidRPr="00807B09">
        <w:rPr>
          <w:lang w:val="lt-LT"/>
        </w:rPr>
        <w:t xml:space="preserve">s įgyvendinti </w:t>
      </w:r>
      <w:r w:rsidR="00C407E2" w:rsidRPr="00807B09">
        <w:rPr>
          <w:lang w:val="lt-LT"/>
        </w:rPr>
        <w:t>padėjo</w:t>
      </w:r>
      <w:r w:rsidR="006A4F39" w:rsidRPr="00807B09">
        <w:rPr>
          <w:lang w:val="lt-LT"/>
        </w:rPr>
        <w:t xml:space="preserve"> </w:t>
      </w:r>
      <w:r w:rsidR="00C5513E" w:rsidRPr="00807B09">
        <w:rPr>
          <w:lang w:val="lt-LT"/>
        </w:rPr>
        <w:t>P</w:t>
      </w:r>
      <w:r w:rsidR="00423AEE" w:rsidRPr="00807B09">
        <w:rPr>
          <w:lang w:val="lt-LT"/>
        </w:rPr>
        <w:t>edagogų</w:t>
      </w:r>
      <w:r w:rsidR="00423AEE" w:rsidRPr="00807B09">
        <w:rPr>
          <w:color w:val="FF0000"/>
          <w:lang w:val="lt-LT"/>
        </w:rPr>
        <w:t xml:space="preserve"> </w:t>
      </w:r>
      <w:r w:rsidR="00C5513E" w:rsidRPr="00807B09">
        <w:rPr>
          <w:lang w:val="lt-LT"/>
        </w:rPr>
        <w:t>taryb</w:t>
      </w:r>
      <w:r w:rsidR="006D36A8" w:rsidRPr="00807B09">
        <w:rPr>
          <w:lang w:val="lt-LT"/>
        </w:rPr>
        <w:t>os</w:t>
      </w:r>
      <w:r w:rsidR="00C5513E" w:rsidRPr="00807B09">
        <w:rPr>
          <w:lang w:val="lt-LT"/>
        </w:rPr>
        <w:t>, Darželio tarybos, V</w:t>
      </w:r>
      <w:r w:rsidRPr="00807B09">
        <w:rPr>
          <w:lang w:val="lt-LT"/>
        </w:rPr>
        <w:t>aiko gerovės komisijos veikla</w:t>
      </w:r>
      <w:r w:rsidR="00217818" w:rsidRPr="00807B09">
        <w:rPr>
          <w:lang w:val="lt-LT"/>
        </w:rPr>
        <w:t>. Vyko</w:t>
      </w:r>
      <w:r w:rsidRPr="00807B09">
        <w:rPr>
          <w:lang w:val="lt-LT"/>
        </w:rPr>
        <w:t xml:space="preserve"> administraciniai pasitarimai, pedagoginė priežiūra, tėvų, bendruomenės susirinkimai, diskusijos.</w:t>
      </w:r>
      <w:r w:rsidR="00C5513E" w:rsidRPr="00807B09">
        <w:rPr>
          <w:lang w:val="lt-LT"/>
        </w:rPr>
        <w:t xml:space="preserve"> </w:t>
      </w:r>
      <w:r w:rsidR="007F1B26">
        <w:rPr>
          <w:lang w:val="lt-LT"/>
        </w:rPr>
        <w:t>Gerosios patirties sklaida</w:t>
      </w:r>
      <w:r w:rsidR="003D079F" w:rsidRPr="00807B09">
        <w:rPr>
          <w:lang w:val="lt-LT"/>
        </w:rPr>
        <w:t xml:space="preserve"> </w:t>
      </w:r>
      <w:r w:rsidRPr="00807B09">
        <w:rPr>
          <w:lang w:val="lt-LT"/>
        </w:rPr>
        <w:t>skatin</w:t>
      </w:r>
      <w:r w:rsidR="00EF7A76" w:rsidRPr="00807B09">
        <w:rPr>
          <w:lang w:val="lt-LT"/>
        </w:rPr>
        <w:t>o</w:t>
      </w:r>
      <w:r w:rsidRPr="00807B09">
        <w:rPr>
          <w:lang w:val="lt-LT"/>
        </w:rPr>
        <w:t xml:space="preserve"> pedagogų iniciatyv</w:t>
      </w:r>
      <w:r w:rsidR="007F1B26">
        <w:rPr>
          <w:lang w:val="lt-LT"/>
        </w:rPr>
        <w:t>umą ir</w:t>
      </w:r>
      <w:r w:rsidR="003D079F" w:rsidRPr="00807B09">
        <w:rPr>
          <w:lang w:val="lt-LT"/>
        </w:rPr>
        <w:t xml:space="preserve"> </w:t>
      </w:r>
      <w:r w:rsidRPr="00807B09">
        <w:rPr>
          <w:lang w:val="lt-LT"/>
        </w:rPr>
        <w:t>tobulėjim</w:t>
      </w:r>
      <w:r w:rsidR="00EF7A76" w:rsidRPr="00807B09">
        <w:rPr>
          <w:lang w:val="lt-LT"/>
        </w:rPr>
        <w:t>ą</w:t>
      </w:r>
      <w:r w:rsidRPr="00807B09">
        <w:rPr>
          <w:lang w:val="lt-LT"/>
        </w:rPr>
        <w:t xml:space="preserve">. </w:t>
      </w:r>
    </w:p>
    <w:p w:rsidR="009724E2" w:rsidRPr="00807B09" w:rsidRDefault="001438FA" w:rsidP="00A614E7">
      <w:pPr>
        <w:ind w:firstLine="1296"/>
        <w:jc w:val="both"/>
        <w:rPr>
          <w:lang w:val="lt-LT"/>
        </w:rPr>
      </w:pPr>
      <w:r w:rsidRPr="00807B09">
        <w:rPr>
          <w:lang w:val="lt-LT"/>
        </w:rPr>
        <w:t>Įgyvendinant prioritetą „Vaiko gerovės užtikrinimas ir sveikos gyvensenos įgūdžių formavimas ikimokyklinio ugdymo įstaigose“- dalyvavome sveikos mitybos ir sveiko maisto  propagavimo projektuose</w:t>
      </w:r>
      <w:r w:rsidR="009724E2" w:rsidRPr="00807B09">
        <w:rPr>
          <w:lang w:val="lt-LT"/>
        </w:rPr>
        <w:t>, Europos sąjungos finansuojamoje programoje „Vaisių ir daržovių bei pieno ir pieno produktų vartojimo skatinimo ugdymo įstaigose“</w:t>
      </w:r>
      <w:r w:rsidR="009724E2" w:rsidRPr="00807B09">
        <w:rPr>
          <w:lang w:val="lt-LT"/>
        </w:rPr>
        <w:tab/>
      </w:r>
    </w:p>
    <w:p w:rsidR="00F55EEF" w:rsidRPr="00807B09" w:rsidRDefault="001438FA" w:rsidP="00A614E7">
      <w:pPr>
        <w:ind w:firstLine="1296"/>
        <w:jc w:val="both"/>
        <w:rPr>
          <w:lang w:val="lt-LT"/>
        </w:rPr>
      </w:pPr>
      <w:r w:rsidRPr="00807B09">
        <w:rPr>
          <w:lang w:val="lt-LT"/>
        </w:rPr>
        <w:t>2018 metais Lietuva minėjo savo atkūrimo šimtmetį</w:t>
      </w:r>
      <w:r w:rsidR="006A4F39" w:rsidRPr="00807B09">
        <w:rPr>
          <w:lang w:val="lt-LT"/>
        </w:rPr>
        <w:t>. Š</w:t>
      </w:r>
      <w:r w:rsidRPr="00807B09">
        <w:rPr>
          <w:lang w:val="lt-LT"/>
        </w:rPr>
        <w:t>vęsdami Lietuvos atkūrimo šimtmetį dalyvavome pilietinėse veiklose</w:t>
      </w:r>
      <w:r w:rsidR="006A4F39" w:rsidRPr="00807B09">
        <w:rPr>
          <w:lang w:val="lt-LT"/>
        </w:rPr>
        <w:t xml:space="preserve"> -</w:t>
      </w:r>
      <w:r w:rsidRPr="00807B09">
        <w:rPr>
          <w:lang w:val="lt-LT"/>
        </w:rPr>
        <w:t xml:space="preserve"> projektuose, akcijose.</w:t>
      </w:r>
    </w:p>
    <w:p w:rsidR="001438FA" w:rsidRPr="00807B09" w:rsidRDefault="001438FA" w:rsidP="00A614E7">
      <w:pPr>
        <w:ind w:firstLine="1296"/>
        <w:jc w:val="both"/>
        <w:rPr>
          <w:lang w:val="lt-LT"/>
        </w:rPr>
      </w:pPr>
      <w:r w:rsidRPr="00807B09">
        <w:rPr>
          <w:lang w:val="lt-LT"/>
        </w:rPr>
        <w:t>Apie vykdom</w:t>
      </w:r>
      <w:r w:rsidR="006A4F39" w:rsidRPr="00807B09">
        <w:rPr>
          <w:lang w:val="lt-LT"/>
        </w:rPr>
        <w:t>ą</w:t>
      </w:r>
      <w:r w:rsidRPr="00807B09">
        <w:rPr>
          <w:lang w:val="lt-LT"/>
        </w:rPr>
        <w:t xml:space="preserve"> </w:t>
      </w:r>
      <w:r w:rsidR="007755FE" w:rsidRPr="00807B09">
        <w:rPr>
          <w:lang w:val="lt-LT"/>
        </w:rPr>
        <w:t>S</w:t>
      </w:r>
      <w:r w:rsidRPr="00807B09">
        <w:rPr>
          <w:lang w:val="lt-LT"/>
        </w:rPr>
        <w:t>murto ir prevencijos program</w:t>
      </w:r>
      <w:r w:rsidR="001B200F" w:rsidRPr="00807B09">
        <w:rPr>
          <w:lang w:val="lt-LT"/>
        </w:rPr>
        <w:t>ą</w:t>
      </w:r>
      <w:r w:rsidRPr="00807B09">
        <w:rPr>
          <w:lang w:val="lt-LT"/>
        </w:rPr>
        <w:t xml:space="preserve">, jos diegimą </w:t>
      </w:r>
      <w:r w:rsidR="006A4F39" w:rsidRPr="00807B09">
        <w:rPr>
          <w:lang w:val="lt-LT"/>
        </w:rPr>
        <w:t>Darželyje</w:t>
      </w:r>
      <w:r w:rsidR="001B200F" w:rsidRPr="00807B09">
        <w:rPr>
          <w:lang w:val="lt-LT"/>
        </w:rPr>
        <w:t xml:space="preserve"> 2017-11-28 d.</w:t>
      </w:r>
      <w:r w:rsidRPr="00807B09">
        <w:rPr>
          <w:lang w:val="lt-LT"/>
        </w:rPr>
        <w:t xml:space="preserve"> </w:t>
      </w:r>
      <w:r w:rsidR="001B200F" w:rsidRPr="00807B09">
        <w:rPr>
          <w:lang w:val="lt-LT"/>
        </w:rPr>
        <w:t>pristatytas</w:t>
      </w:r>
      <w:r w:rsidRPr="00807B09">
        <w:rPr>
          <w:lang w:val="lt-LT"/>
        </w:rPr>
        <w:t xml:space="preserve"> pranešimas</w:t>
      </w:r>
      <w:r w:rsidR="001B200F" w:rsidRPr="00807B09">
        <w:rPr>
          <w:lang w:val="lt-LT"/>
        </w:rPr>
        <w:t xml:space="preserve"> „Vaiko gerovės užtikrinimas ir smurto prevencijos programos diegimas mūsų įstaigoje“</w:t>
      </w:r>
      <w:r w:rsidR="00F55EEF" w:rsidRPr="00807B09">
        <w:rPr>
          <w:lang w:val="lt-LT"/>
        </w:rPr>
        <w:t xml:space="preserve"> metodinio ratelio „Vilnis“ pedagogams</w:t>
      </w:r>
      <w:r w:rsidRPr="00807B09">
        <w:rPr>
          <w:lang w:val="lt-LT"/>
        </w:rPr>
        <w:t xml:space="preserve">. </w:t>
      </w:r>
    </w:p>
    <w:p w:rsidR="00E277B0" w:rsidRPr="00807B09" w:rsidRDefault="001438FA" w:rsidP="00A614E7">
      <w:pPr>
        <w:ind w:firstLine="1296"/>
        <w:jc w:val="both"/>
        <w:rPr>
          <w:lang w:val="lt-LT"/>
        </w:rPr>
      </w:pPr>
      <w:r w:rsidRPr="00807B09">
        <w:rPr>
          <w:lang w:val="lt-LT"/>
        </w:rPr>
        <w:t xml:space="preserve">Vaiko gerovės komisija dirbo su tėvais kurie stokoja socialinių </w:t>
      </w:r>
      <w:r w:rsidR="007755FE" w:rsidRPr="00807B09">
        <w:rPr>
          <w:lang w:val="lt-LT"/>
        </w:rPr>
        <w:t>ir pozityvios tėvystės įgūdžių</w:t>
      </w:r>
      <w:r w:rsidRPr="00807B09">
        <w:rPr>
          <w:lang w:val="lt-LT"/>
        </w:rPr>
        <w:t xml:space="preserve"> </w:t>
      </w:r>
    </w:p>
    <w:p w:rsidR="001438FA" w:rsidRPr="00807B09" w:rsidRDefault="001438FA" w:rsidP="00A614E7">
      <w:pPr>
        <w:ind w:firstLine="1296"/>
        <w:jc w:val="both"/>
        <w:rPr>
          <w:lang w:val="lt-LT"/>
        </w:rPr>
      </w:pPr>
      <w:r w:rsidRPr="00807B09">
        <w:rPr>
          <w:lang w:val="lt-LT"/>
        </w:rPr>
        <w:t>Įstaiga glaudžiai bendradarbia</w:t>
      </w:r>
      <w:r w:rsidR="001B200F" w:rsidRPr="00807B09">
        <w:rPr>
          <w:lang w:val="lt-LT"/>
        </w:rPr>
        <w:t>vo</w:t>
      </w:r>
      <w:r w:rsidRPr="00807B09">
        <w:rPr>
          <w:lang w:val="lt-LT"/>
        </w:rPr>
        <w:t xml:space="preserve"> su kitomis </w:t>
      </w:r>
      <w:r w:rsidR="007755FE" w:rsidRPr="00807B09">
        <w:rPr>
          <w:lang w:val="lt-LT"/>
        </w:rPr>
        <w:t>organizacijomis</w:t>
      </w:r>
      <w:r w:rsidRPr="00807B09">
        <w:rPr>
          <w:lang w:val="lt-LT"/>
        </w:rPr>
        <w:t xml:space="preserve"> ir švietimo įstaigomis. Aktyvi veikla vyko metodinio būrelio „ Vilnis“ veikloje, dalinomės patirtimi, idėjomis. Priešmokyklinio ugdymo grupės dalyva</w:t>
      </w:r>
      <w:r w:rsidR="00F55EEF" w:rsidRPr="00807B09">
        <w:rPr>
          <w:lang w:val="lt-LT"/>
        </w:rPr>
        <w:t>vo</w:t>
      </w:r>
      <w:r w:rsidRPr="00807B09">
        <w:rPr>
          <w:lang w:val="lt-LT"/>
        </w:rPr>
        <w:t xml:space="preserve"> skaitymo skatinimo projekte, lankėsi bibliotekoje, parodose, pedagogai dalyvavo </w:t>
      </w:r>
      <w:r w:rsidR="00027C76" w:rsidRPr="00807B09">
        <w:rPr>
          <w:lang w:val="lt-LT"/>
        </w:rPr>
        <w:t>kvalifikacijos kėlimo renginiuose</w:t>
      </w:r>
      <w:r w:rsidRPr="00807B09">
        <w:rPr>
          <w:lang w:val="lt-LT"/>
        </w:rPr>
        <w:t xml:space="preserve">. </w:t>
      </w:r>
    </w:p>
    <w:p w:rsidR="00C43C9E" w:rsidRPr="00807B09" w:rsidRDefault="001438FA" w:rsidP="00A614E7">
      <w:pPr>
        <w:jc w:val="both"/>
        <w:rPr>
          <w:lang w:val="lt-LT"/>
        </w:rPr>
      </w:pPr>
      <w:r w:rsidRPr="00807B09">
        <w:rPr>
          <w:lang w:val="lt-LT"/>
        </w:rPr>
        <w:t xml:space="preserve"> </w:t>
      </w:r>
      <w:r w:rsidR="00F55EEF" w:rsidRPr="00807B09">
        <w:rPr>
          <w:lang w:val="lt-LT"/>
        </w:rPr>
        <w:tab/>
      </w:r>
      <w:r w:rsidRPr="00807B09">
        <w:rPr>
          <w:lang w:val="lt-LT"/>
        </w:rPr>
        <w:t>Vaikų teigiamų emocijų skatinimui</w:t>
      </w:r>
      <w:r w:rsidR="007755FE" w:rsidRPr="00807B09">
        <w:rPr>
          <w:lang w:val="lt-LT"/>
        </w:rPr>
        <w:t>,</w:t>
      </w:r>
      <w:r w:rsidRPr="00807B09">
        <w:rPr>
          <w:lang w:val="lt-LT"/>
        </w:rPr>
        <w:t xml:space="preserve"> į darželį buvo kviečiami teatrų kolektyvai. Vyko  edukaciniai renginiai vaikams. Minėjome visas tradicines ir kalendorines šventes. </w:t>
      </w:r>
      <w:r w:rsidR="00217818" w:rsidRPr="00807B09">
        <w:rPr>
          <w:lang w:val="lt-LT"/>
        </w:rPr>
        <w:t>T</w:t>
      </w:r>
      <w:r w:rsidRPr="00807B09">
        <w:rPr>
          <w:lang w:val="lt-LT"/>
        </w:rPr>
        <w:t>radicija tapo d</w:t>
      </w:r>
      <w:r w:rsidR="00D006C2" w:rsidRPr="00807B09">
        <w:rPr>
          <w:lang w:val="lt-LT"/>
        </w:rPr>
        <w:t>a</w:t>
      </w:r>
      <w:r w:rsidRPr="00807B09">
        <w:rPr>
          <w:lang w:val="lt-LT"/>
        </w:rPr>
        <w:t>lyvauti Kauno miesto menų da</w:t>
      </w:r>
      <w:r w:rsidR="0077759E">
        <w:rPr>
          <w:lang w:val="lt-LT"/>
        </w:rPr>
        <w:t>rželio „ Etiudas“ organizuojamame</w:t>
      </w:r>
      <w:r w:rsidRPr="00807B09">
        <w:rPr>
          <w:lang w:val="lt-LT"/>
        </w:rPr>
        <w:t xml:space="preserve"> </w:t>
      </w:r>
      <w:r w:rsidR="0077759E">
        <w:rPr>
          <w:lang w:val="lt-LT"/>
        </w:rPr>
        <w:t>projekte, skirtame</w:t>
      </w:r>
      <w:r w:rsidR="007531D6" w:rsidRPr="00807B09">
        <w:rPr>
          <w:lang w:val="lt-LT"/>
        </w:rPr>
        <w:t xml:space="preserve"> Motinos dienai paminėti</w:t>
      </w:r>
      <w:r w:rsidR="00C43C9E" w:rsidRPr="00807B09">
        <w:rPr>
          <w:lang w:val="lt-LT"/>
        </w:rPr>
        <w:t>.</w:t>
      </w:r>
    </w:p>
    <w:p w:rsidR="00C43C9E" w:rsidRPr="00807B09" w:rsidRDefault="00E2299B" w:rsidP="00A614E7">
      <w:pPr>
        <w:ind w:firstLine="1296"/>
        <w:jc w:val="both"/>
        <w:rPr>
          <w:lang w:val="lt-LT"/>
        </w:rPr>
      </w:pPr>
      <w:r w:rsidRPr="00807B09">
        <w:rPr>
          <w:lang w:val="lt-LT"/>
        </w:rPr>
        <w:t>Visos Darželio bendruomenės pastangomis ir vykdant veiklas kartu su socialiniais partneriais,</w:t>
      </w:r>
      <w:r w:rsidR="00C43C9E" w:rsidRPr="00807B09">
        <w:rPr>
          <w:lang w:val="lt-LT"/>
        </w:rPr>
        <w:t xml:space="preserve"> daug dėmesio sk</w:t>
      </w:r>
      <w:r w:rsidRPr="00807B09">
        <w:rPr>
          <w:lang w:val="lt-LT"/>
        </w:rPr>
        <w:t>yrėme</w:t>
      </w:r>
      <w:r w:rsidR="00C43C9E" w:rsidRPr="00807B09">
        <w:rPr>
          <w:lang w:val="lt-LT"/>
        </w:rPr>
        <w:t xml:space="preserve"> nuostatoms ir gebėjimams, formuojant vaik</w:t>
      </w:r>
      <w:r w:rsidR="007531D6" w:rsidRPr="00807B09">
        <w:rPr>
          <w:lang w:val="lt-LT"/>
        </w:rPr>
        <w:t>ų</w:t>
      </w:r>
      <w:r w:rsidR="00C43C9E" w:rsidRPr="00807B09">
        <w:rPr>
          <w:lang w:val="lt-LT"/>
        </w:rPr>
        <w:t xml:space="preserve"> požiūrį į sveiką gyvenseną, į tautinį ir kultūrinį tapatumą, pilietiškumą, kūrybiškumą ir meninius gebėjimus </w:t>
      </w:r>
    </w:p>
    <w:p w:rsidR="007531D6" w:rsidRPr="00807B09" w:rsidRDefault="001438FA" w:rsidP="00A614E7">
      <w:pPr>
        <w:jc w:val="both"/>
        <w:rPr>
          <w:lang w:val="lt-LT"/>
        </w:rPr>
      </w:pPr>
      <w:r w:rsidRPr="00807B09">
        <w:rPr>
          <w:lang w:val="lt-LT"/>
        </w:rPr>
        <w:t xml:space="preserve"> </w:t>
      </w:r>
      <w:r w:rsidR="00D006C2" w:rsidRPr="00807B09">
        <w:rPr>
          <w:lang w:val="lt-LT"/>
        </w:rPr>
        <w:tab/>
      </w:r>
      <w:r w:rsidRPr="00807B09">
        <w:rPr>
          <w:lang w:val="lt-LT"/>
        </w:rPr>
        <w:t>Esame šiuolaiki</w:t>
      </w:r>
      <w:r w:rsidR="007531D6" w:rsidRPr="00807B09">
        <w:rPr>
          <w:lang w:val="lt-LT"/>
        </w:rPr>
        <w:t>ška</w:t>
      </w:r>
      <w:r w:rsidRPr="00807B09">
        <w:rPr>
          <w:lang w:val="lt-LT"/>
        </w:rPr>
        <w:t xml:space="preserve">, besimokanti, </w:t>
      </w:r>
      <w:r w:rsidR="007531D6" w:rsidRPr="00807B09">
        <w:rPr>
          <w:lang w:val="lt-LT"/>
        </w:rPr>
        <w:t xml:space="preserve">tobulėjanti, </w:t>
      </w:r>
      <w:r w:rsidRPr="00807B09">
        <w:rPr>
          <w:lang w:val="lt-LT"/>
        </w:rPr>
        <w:t>atvira pokyčiams įstaiga</w:t>
      </w:r>
      <w:r w:rsidR="007531D6" w:rsidRPr="00807B09">
        <w:rPr>
          <w:lang w:val="lt-LT"/>
        </w:rPr>
        <w:t xml:space="preserve">. </w:t>
      </w:r>
      <w:r w:rsidRPr="00807B09">
        <w:rPr>
          <w:lang w:val="lt-LT"/>
        </w:rPr>
        <w:t xml:space="preserve">Kiekvienas užėjęs į įstaigą, </w:t>
      </w:r>
      <w:r w:rsidR="001B200F" w:rsidRPr="00807B09">
        <w:rPr>
          <w:lang w:val="lt-LT"/>
        </w:rPr>
        <w:t>k</w:t>
      </w:r>
      <w:r w:rsidRPr="00807B09">
        <w:rPr>
          <w:lang w:val="lt-LT"/>
        </w:rPr>
        <w:t>oridoriuose</w:t>
      </w:r>
      <w:r w:rsidR="007531D6" w:rsidRPr="00807B09">
        <w:rPr>
          <w:lang w:val="lt-LT"/>
        </w:rPr>
        <w:t xml:space="preserve"> esančiuose stenduose</w:t>
      </w:r>
      <w:r w:rsidRPr="00807B09">
        <w:rPr>
          <w:lang w:val="lt-LT"/>
        </w:rPr>
        <w:t xml:space="preserve"> gali susipažinti su įstaigos gyvenimu</w:t>
      </w:r>
      <w:r w:rsidR="007531D6" w:rsidRPr="00807B09">
        <w:rPr>
          <w:lang w:val="lt-LT"/>
        </w:rPr>
        <w:t>:</w:t>
      </w:r>
      <w:r w:rsidR="00D006C2" w:rsidRPr="00807B09">
        <w:rPr>
          <w:lang w:val="lt-LT"/>
        </w:rPr>
        <w:t xml:space="preserve"> </w:t>
      </w:r>
      <w:r w:rsidRPr="00807B09">
        <w:rPr>
          <w:lang w:val="lt-LT"/>
        </w:rPr>
        <w:t>apžiūr</w:t>
      </w:r>
      <w:r w:rsidR="007531D6" w:rsidRPr="00807B09">
        <w:rPr>
          <w:lang w:val="lt-LT"/>
        </w:rPr>
        <w:t>ėti Darželiui skirtas padėkas</w:t>
      </w:r>
      <w:r w:rsidR="00D006C2" w:rsidRPr="00807B09">
        <w:rPr>
          <w:lang w:val="lt-LT"/>
        </w:rPr>
        <w:t>, diplomus</w:t>
      </w:r>
      <w:r w:rsidR="007531D6" w:rsidRPr="00807B09">
        <w:rPr>
          <w:lang w:val="lt-LT"/>
        </w:rPr>
        <w:t>,</w:t>
      </w:r>
      <w:r w:rsidRPr="00807B09">
        <w:rPr>
          <w:lang w:val="lt-LT"/>
        </w:rPr>
        <w:t xml:space="preserve"> nuotraukas, vaikų darbelius. </w:t>
      </w:r>
    </w:p>
    <w:p w:rsidR="001438FA" w:rsidRPr="00807B09" w:rsidRDefault="009724E2" w:rsidP="00A614E7">
      <w:pPr>
        <w:ind w:firstLine="1296"/>
        <w:jc w:val="both"/>
        <w:rPr>
          <w:lang w:val="lt-LT"/>
        </w:rPr>
      </w:pPr>
      <w:r w:rsidRPr="00807B09">
        <w:rPr>
          <w:lang w:val="lt-LT"/>
        </w:rPr>
        <w:t>I</w:t>
      </w:r>
      <w:r w:rsidR="001438FA" w:rsidRPr="00807B09">
        <w:rPr>
          <w:lang w:val="lt-LT"/>
        </w:rPr>
        <w:t xml:space="preserve">nformacija apie įstaigos veiklą talpinama internetinėje svetainėje. http://www.vilnele.vilnius.lm.lt/ </w:t>
      </w:r>
    </w:p>
    <w:p w:rsidR="001438FA" w:rsidRPr="00807B09" w:rsidRDefault="001438FA" w:rsidP="00A614E7">
      <w:pPr>
        <w:jc w:val="both"/>
        <w:rPr>
          <w:lang w:val="lt-LT"/>
        </w:rPr>
      </w:pPr>
    </w:p>
    <w:p w:rsidR="00990318" w:rsidRDefault="00661BA8" w:rsidP="00990318">
      <w:pPr>
        <w:rPr>
          <w:b/>
          <w:bCs/>
          <w:lang w:val="lt-LT"/>
        </w:rPr>
      </w:pPr>
      <w:r>
        <w:rPr>
          <w:b/>
          <w:bCs/>
          <w:lang w:val="lt-LT"/>
        </w:rPr>
        <w:t>4</w:t>
      </w:r>
      <w:r w:rsidR="00990318" w:rsidRPr="00807B09">
        <w:rPr>
          <w:b/>
          <w:bCs/>
          <w:lang w:val="lt-LT"/>
        </w:rPr>
        <w:t>. Darbuotojai.</w:t>
      </w:r>
    </w:p>
    <w:p w:rsidR="008C3DBC" w:rsidRPr="00807B09" w:rsidRDefault="008C3DBC" w:rsidP="00990318">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4680"/>
        <w:gridCol w:w="1440"/>
      </w:tblGrid>
      <w:tr w:rsidR="00990318" w:rsidRPr="00807B09" w:rsidTr="001C4922">
        <w:tc>
          <w:tcPr>
            <w:tcW w:w="64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ab/>
              <w:t>Eil. Nr.</w:t>
            </w:r>
          </w:p>
        </w:tc>
        <w:tc>
          <w:tcPr>
            <w:tcW w:w="468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 xml:space="preserve">Pareigybė </w:t>
            </w:r>
          </w:p>
        </w:tc>
        <w:tc>
          <w:tcPr>
            <w:tcW w:w="144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 xml:space="preserve">Etatai </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1.</w:t>
            </w:r>
          </w:p>
        </w:tc>
        <w:tc>
          <w:tcPr>
            <w:tcW w:w="468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 xml:space="preserve">Direktorius </w:t>
            </w:r>
          </w:p>
        </w:tc>
        <w:tc>
          <w:tcPr>
            <w:tcW w:w="144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1</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2.</w:t>
            </w:r>
          </w:p>
        </w:tc>
        <w:tc>
          <w:tcPr>
            <w:tcW w:w="468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Direktoriaus pavaduotojas ugdymui</w:t>
            </w:r>
          </w:p>
        </w:tc>
        <w:tc>
          <w:tcPr>
            <w:tcW w:w="144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1</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3.</w:t>
            </w:r>
          </w:p>
        </w:tc>
        <w:tc>
          <w:tcPr>
            <w:tcW w:w="468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Informacinių mokymo priemonių specialistas</w:t>
            </w:r>
          </w:p>
        </w:tc>
        <w:tc>
          <w:tcPr>
            <w:tcW w:w="144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0,75</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4.</w:t>
            </w:r>
          </w:p>
        </w:tc>
        <w:tc>
          <w:tcPr>
            <w:tcW w:w="468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Ikimokyklinio ugdymo auklėtojas</w:t>
            </w:r>
          </w:p>
        </w:tc>
        <w:tc>
          <w:tcPr>
            <w:tcW w:w="144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20</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5.</w:t>
            </w:r>
          </w:p>
        </w:tc>
        <w:tc>
          <w:tcPr>
            <w:tcW w:w="468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Priešmokyklinio ugdymo pedagogas</w:t>
            </w:r>
          </w:p>
        </w:tc>
        <w:tc>
          <w:tcPr>
            <w:tcW w:w="144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2</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6.</w:t>
            </w:r>
          </w:p>
        </w:tc>
        <w:tc>
          <w:tcPr>
            <w:tcW w:w="468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Meninio ugdymo mokytojas</w:t>
            </w:r>
          </w:p>
        </w:tc>
        <w:tc>
          <w:tcPr>
            <w:tcW w:w="144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1.25</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7.</w:t>
            </w:r>
          </w:p>
        </w:tc>
        <w:tc>
          <w:tcPr>
            <w:tcW w:w="468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Neformaliojo ugdymo mokytojas</w:t>
            </w:r>
          </w:p>
        </w:tc>
        <w:tc>
          <w:tcPr>
            <w:tcW w:w="144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1,0</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8.</w:t>
            </w:r>
          </w:p>
        </w:tc>
        <w:tc>
          <w:tcPr>
            <w:tcW w:w="468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Švietimo pagalbos specialistas (logopedas)</w:t>
            </w:r>
          </w:p>
        </w:tc>
        <w:tc>
          <w:tcPr>
            <w:tcW w:w="144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1,5</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9.</w:t>
            </w:r>
          </w:p>
        </w:tc>
        <w:tc>
          <w:tcPr>
            <w:tcW w:w="468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Švietimo pagalbos specialistas (soc. Pedagogas)</w:t>
            </w:r>
          </w:p>
        </w:tc>
        <w:tc>
          <w:tcPr>
            <w:tcW w:w="144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0,5</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lastRenderedPageBreak/>
              <w:t>10.</w:t>
            </w:r>
          </w:p>
        </w:tc>
        <w:tc>
          <w:tcPr>
            <w:tcW w:w="468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Švietimo pagalbos specialistas (spec. pedagogas)</w:t>
            </w:r>
          </w:p>
        </w:tc>
        <w:tc>
          <w:tcPr>
            <w:tcW w:w="144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1,0</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11.</w:t>
            </w:r>
          </w:p>
        </w:tc>
        <w:tc>
          <w:tcPr>
            <w:tcW w:w="468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Švietimo pagalbos specialistas (psichologas)</w:t>
            </w:r>
          </w:p>
        </w:tc>
        <w:tc>
          <w:tcPr>
            <w:tcW w:w="144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0,5</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12.</w:t>
            </w:r>
          </w:p>
        </w:tc>
        <w:tc>
          <w:tcPr>
            <w:tcW w:w="468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Švietimo pagalbos specialistas (auklėtojo padėjėjas su didelių spec. poreikių vaikais)</w:t>
            </w:r>
          </w:p>
        </w:tc>
        <w:tc>
          <w:tcPr>
            <w:tcW w:w="144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0,75</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13.</w:t>
            </w:r>
          </w:p>
        </w:tc>
        <w:tc>
          <w:tcPr>
            <w:tcW w:w="468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Visuomenės sveikatos specialistas - dietistas</w:t>
            </w:r>
          </w:p>
        </w:tc>
        <w:tc>
          <w:tcPr>
            <w:tcW w:w="144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1</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14.</w:t>
            </w:r>
          </w:p>
        </w:tc>
        <w:tc>
          <w:tcPr>
            <w:tcW w:w="468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Sekretorius</w:t>
            </w:r>
          </w:p>
        </w:tc>
        <w:tc>
          <w:tcPr>
            <w:tcW w:w="144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1</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15.</w:t>
            </w:r>
          </w:p>
        </w:tc>
        <w:tc>
          <w:tcPr>
            <w:tcW w:w="468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Dir. pavaduotojas ūkio reikalams</w:t>
            </w:r>
          </w:p>
        </w:tc>
        <w:tc>
          <w:tcPr>
            <w:tcW w:w="144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1</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16.</w:t>
            </w:r>
          </w:p>
        </w:tc>
        <w:tc>
          <w:tcPr>
            <w:tcW w:w="468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Skalbėja</w:t>
            </w:r>
          </w:p>
        </w:tc>
        <w:tc>
          <w:tcPr>
            <w:tcW w:w="144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1,25</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17.</w:t>
            </w:r>
          </w:p>
        </w:tc>
        <w:tc>
          <w:tcPr>
            <w:tcW w:w="468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Virėjas</w:t>
            </w:r>
          </w:p>
        </w:tc>
        <w:tc>
          <w:tcPr>
            <w:tcW w:w="144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4</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18.</w:t>
            </w:r>
          </w:p>
        </w:tc>
        <w:tc>
          <w:tcPr>
            <w:tcW w:w="468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Maisto sandėlininkas</w:t>
            </w:r>
          </w:p>
        </w:tc>
        <w:tc>
          <w:tcPr>
            <w:tcW w:w="144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0,75</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19.</w:t>
            </w:r>
          </w:p>
        </w:tc>
        <w:tc>
          <w:tcPr>
            <w:tcW w:w="468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Auklėtojo padėjėjas</w:t>
            </w:r>
          </w:p>
        </w:tc>
        <w:tc>
          <w:tcPr>
            <w:tcW w:w="144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14</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20.</w:t>
            </w:r>
          </w:p>
        </w:tc>
        <w:tc>
          <w:tcPr>
            <w:tcW w:w="468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Darbininkas ( pastato priežiūros)</w:t>
            </w:r>
          </w:p>
        </w:tc>
        <w:tc>
          <w:tcPr>
            <w:tcW w:w="144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2</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E2299B">
            <w:pPr>
              <w:spacing w:line="276" w:lineRule="auto"/>
              <w:rPr>
                <w:lang w:val="lt-LT"/>
              </w:rPr>
            </w:pPr>
            <w:r w:rsidRPr="00807B09">
              <w:rPr>
                <w:lang w:val="lt-LT"/>
              </w:rPr>
              <w:t>2</w:t>
            </w:r>
            <w:r w:rsidR="00E2299B" w:rsidRPr="00807B09">
              <w:rPr>
                <w:lang w:val="lt-LT"/>
              </w:rPr>
              <w:t>1</w:t>
            </w:r>
            <w:r w:rsidRPr="00807B09">
              <w:rPr>
                <w:lang w:val="lt-LT"/>
              </w:rPr>
              <w:t>.</w:t>
            </w:r>
          </w:p>
        </w:tc>
        <w:tc>
          <w:tcPr>
            <w:tcW w:w="468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 xml:space="preserve">Kiemsargis </w:t>
            </w:r>
          </w:p>
        </w:tc>
        <w:tc>
          <w:tcPr>
            <w:tcW w:w="144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2</w:t>
            </w:r>
          </w:p>
        </w:tc>
      </w:tr>
      <w:tr w:rsidR="00990318" w:rsidRPr="00807B09" w:rsidTr="001C4922">
        <w:tc>
          <w:tcPr>
            <w:tcW w:w="64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23.</w:t>
            </w:r>
          </w:p>
        </w:tc>
        <w:tc>
          <w:tcPr>
            <w:tcW w:w="468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 xml:space="preserve">Valytojas </w:t>
            </w:r>
          </w:p>
        </w:tc>
        <w:tc>
          <w:tcPr>
            <w:tcW w:w="144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1</w:t>
            </w:r>
          </w:p>
        </w:tc>
      </w:tr>
    </w:tbl>
    <w:p w:rsidR="00990318" w:rsidRPr="00807B09" w:rsidRDefault="00990318" w:rsidP="00990318">
      <w:pPr>
        <w:rPr>
          <w:lang w:val="lt-LT"/>
        </w:rPr>
      </w:pPr>
    </w:p>
    <w:p w:rsidR="00990318" w:rsidRPr="008C3DBC" w:rsidRDefault="008C3DBC" w:rsidP="008C3DBC">
      <w:pPr>
        <w:rPr>
          <w:b/>
          <w:bCs/>
          <w:lang w:val="lt-LT"/>
        </w:rPr>
      </w:pPr>
      <w:r>
        <w:rPr>
          <w:b/>
          <w:bCs/>
          <w:lang w:val="lt-LT"/>
        </w:rPr>
        <w:t xml:space="preserve">5. </w:t>
      </w:r>
      <w:r w:rsidR="00990318" w:rsidRPr="008C3DBC">
        <w:rPr>
          <w:b/>
          <w:bCs/>
          <w:lang w:val="lt-LT"/>
        </w:rPr>
        <w:t>Pedagogai.</w:t>
      </w:r>
    </w:p>
    <w:p w:rsidR="008C3DBC" w:rsidRPr="008C3DBC" w:rsidRDefault="008C3DBC" w:rsidP="008C3DBC">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620"/>
        <w:gridCol w:w="1260"/>
        <w:gridCol w:w="3708"/>
      </w:tblGrid>
      <w:tr w:rsidR="00990318" w:rsidRPr="00807B09" w:rsidTr="001C4922">
        <w:tc>
          <w:tcPr>
            <w:tcW w:w="298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b/>
                <w:bCs/>
                <w:lang w:val="lt-LT"/>
              </w:rPr>
              <w:tab/>
            </w:r>
            <w:r w:rsidRPr="00807B09">
              <w:rPr>
                <w:lang w:val="lt-LT"/>
              </w:rPr>
              <w:t xml:space="preserve">Pareigybė </w:t>
            </w:r>
          </w:p>
        </w:tc>
        <w:tc>
          <w:tcPr>
            <w:tcW w:w="162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 xml:space="preserve">Išsilavinimas </w:t>
            </w:r>
          </w:p>
        </w:tc>
        <w:tc>
          <w:tcPr>
            <w:tcW w:w="126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 xml:space="preserve">Skaičius </w:t>
            </w:r>
          </w:p>
        </w:tc>
        <w:tc>
          <w:tcPr>
            <w:tcW w:w="370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Kvalifikacinė kategorija</w:t>
            </w:r>
          </w:p>
        </w:tc>
      </w:tr>
      <w:tr w:rsidR="00990318" w:rsidRPr="00807B09" w:rsidTr="001C4922">
        <w:tc>
          <w:tcPr>
            <w:tcW w:w="298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pStyle w:val="Antrats"/>
              <w:tabs>
                <w:tab w:val="left" w:pos="1296"/>
              </w:tabs>
              <w:spacing w:line="276" w:lineRule="auto"/>
              <w:rPr>
                <w:lang w:val="lt-LT"/>
              </w:rPr>
            </w:pPr>
            <w:r w:rsidRPr="00807B09">
              <w:rPr>
                <w:lang w:val="lt-LT"/>
              </w:rPr>
              <w:t xml:space="preserve">Direktorius </w:t>
            </w:r>
          </w:p>
        </w:tc>
        <w:tc>
          <w:tcPr>
            <w:tcW w:w="162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aukštasis</w:t>
            </w:r>
          </w:p>
        </w:tc>
        <w:tc>
          <w:tcPr>
            <w:tcW w:w="126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1</w:t>
            </w:r>
          </w:p>
        </w:tc>
        <w:tc>
          <w:tcPr>
            <w:tcW w:w="370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III vadybinė kvalifikacinė  kategorija</w:t>
            </w:r>
          </w:p>
        </w:tc>
      </w:tr>
      <w:tr w:rsidR="00990318" w:rsidRPr="00807B09" w:rsidTr="001C4922">
        <w:tc>
          <w:tcPr>
            <w:tcW w:w="298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Direktoriaus pavaduotojas ugdymui</w:t>
            </w:r>
          </w:p>
        </w:tc>
        <w:tc>
          <w:tcPr>
            <w:tcW w:w="162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aukštasis</w:t>
            </w:r>
          </w:p>
        </w:tc>
        <w:tc>
          <w:tcPr>
            <w:tcW w:w="126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1</w:t>
            </w:r>
          </w:p>
        </w:tc>
        <w:tc>
          <w:tcPr>
            <w:tcW w:w="370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III vadybinė kvalifikacinė kategorija</w:t>
            </w:r>
          </w:p>
        </w:tc>
      </w:tr>
      <w:tr w:rsidR="00990318" w:rsidRPr="00807B09" w:rsidTr="001C4922">
        <w:tc>
          <w:tcPr>
            <w:tcW w:w="298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E55864">
            <w:pPr>
              <w:spacing w:line="276" w:lineRule="auto"/>
              <w:rPr>
                <w:lang w:val="lt-LT"/>
              </w:rPr>
            </w:pPr>
            <w:r w:rsidRPr="00807B09">
              <w:rPr>
                <w:lang w:val="lt-LT"/>
              </w:rPr>
              <w:t xml:space="preserve">Ikimokyklinio ugdymo </w:t>
            </w:r>
            <w:r w:rsidR="00E55864" w:rsidRPr="00807B09">
              <w:rPr>
                <w:lang w:val="lt-LT"/>
              </w:rPr>
              <w:t>pedagogas</w:t>
            </w:r>
          </w:p>
        </w:tc>
        <w:tc>
          <w:tcPr>
            <w:tcW w:w="162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aukštesnysis</w:t>
            </w:r>
          </w:p>
        </w:tc>
        <w:tc>
          <w:tcPr>
            <w:tcW w:w="126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rFonts w:asciiTheme="minorHAnsi" w:eastAsiaTheme="minorHAnsi" w:hAnsiTheme="minorHAnsi"/>
                <w:sz w:val="22"/>
                <w:szCs w:val="22"/>
                <w:lang w:val="lt-LT"/>
              </w:rPr>
            </w:pPr>
          </w:p>
        </w:tc>
        <w:tc>
          <w:tcPr>
            <w:tcW w:w="370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auklėtojas – 9</w:t>
            </w:r>
          </w:p>
          <w:p w:rsidR="00990318" w:rsidRPr="00807B09" w:rsidRDefault="00990318" w:rsidP="001C4922">
            <w:pPr>
              <w:spacing w:line="276" w:lineRule="auto"/>
              <w:rPr>
                <w:lang w:val="lt-LT"/>
              </w:rPr>
            </w:pPr>
            <w:r w:rsidRPr="00807B09">
              <w:rPr>
                <w:lang w:val="lt-LT"/>
              </w:rPr>
              <w:t>vyresnysis auklėtojas – 11</w:t>
            </w:r>
          </w:p>
        </w:tc>
      </w:tr>
      <w:tr w:rsidR="00990318" w:rsidRPr="00807B09" w:rsidTr="001C4922">
        <w:trPr>
          <w:cantSplit/>
        </w:trPr>
        <w:tc>
          <w:tcPr>
            <w:tcW w:w="2988" w:type="dxa"/>
            <w:vMerge w:val="restart"/>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Priešmokyklinio ugdymo pedagogas</w:t>
            </w:r>
          </w:p>
        </w:tc>
        <w:tc>
          <w:tcPr>
            <w:tcW w:w="162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aukštasis</w:t>
            </w:r>
          </w:p>
        </w:tc>
        <w:tc>
          <w:tcPr>
            <w:tcW w:w="126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rFonts w:asciiTheme="minorHAnsi" w:eastAsiaTheme="minorHAnsi" w:hAnsiTheme="minorHAnsi"/>
                <w:sz w:val="22"/>
                <w:szCs w:val="22"/>
                <w:lang w:val="lt-LT"/>
              </w:rPr>
            </w:pPr>
          </w:p>
        </w:tc>
        <w:tc>
          <w:tcPr>
            <w:tcW w:w="370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 xml:space="preserve"> Auklėtojas -1</w:t>
            </w:r>
          </w:p>
          <w:p w:rsidR="00990318" w:rsidRPr="00807B09" w:rsidRDefault="00990318" w:rsidP="001C4922">
            <w:pPr>
              <w:spacing w:line="276" w:lineRule="auto"/>
              <w:rPr>
                <w:lang w:val="lt-LT"/>
              </w:rPr>
            </w:pPr>
          </w:p>
        </w:tc>
      </w:tr>
      <w:tr w:rsidR="00990318" w:rsidRPr="00807B09" w:rsidTr="001C492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318" w:rsidRPr="00807B09" w:rsidRDefault="00990318" w:rsidP="001C4922">
            <w:pPr>
              <w:rPr>
                <w:lang w:val="lt-LT"/>
              </w:rPr>
            </w:pPr>
          </w:p>
        </w:tc>
        <w:tc>
          <w:tcPr>
            <w:tcW w:w="162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aukštesnysis</w:t>
            </w:r>
          </w:p>
        </w:tc>
        <w:tc>
          <w:tcPr>
            <w:tcW w:w="126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rFonts w:asciiTheme="minorHAnsi" w:eastAsiaTheme="minorHAnsi" w:hAnsiTheme="minorHAnsi"/>
                <w:sz w:val="22"/>
                <w:szCs w:val="22"/>
                <w:lang w:val="lt-LT"/>
              </w:rPr>
            </w:pPr>
          </w:p>
        </w:tc>
        <w:tc>
          <w:tcPr>
            <w:tcW w:w="370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vyresnysis auklėtojas-1</w:t>
            </w:r>
          </w:p>
          <w:p w:rsidR="00990318" w:rsidRPr="00807B09" w:rsidRDefault="00990318" w:rsidP="001C4922">
            <w:pPr>
              <w:spacing w:line="276" w:lineRule="auto"/>
              <w:rPr>
                <w:lang w:val="lt-LT"/>
              </w:rPr>
            </w:pPr>
          </w:p>
        </w:tc>
      </w:tr>
      <w:tr w:rsidR="00990318" w:rsidRPr="00807B09" w:rsidTr="001C4922">
        <w:tc>
          <w:tcPr>
            <w:tcW w:w="298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 xml:space="preserve">Logopedas </w:t>
            </w:r>
          </w:p>
        </w:tc>
        <w:tc>
          <w:tcPr>
            <w:tcW w:w="162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aukštasis</w:t>
            </w:r>
          </w:p>
        </w:tc>
        <w:tc>
          <w:tcPr>
            <w:tcW w:w="126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1</w:t>
            </w:r>
          </w:p>
        </w:tc>
        <w:tc>
          <w:tcPr>
            <w:tcW w:w="370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 xml:space="preserve"> logopedas- metodininkas-1</w:t>
            </w:r>
          </w:p>
        </w:tc>
      </w:tr>
      <w:tr w:rsidR="00990318" w:rsidRPr="00807B09" w:rsidTr="001C4922">
        <w:tc>
          <w:tcPr>
            <w:tcW w:w="298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Soc. pedagogas</w:t>
            </w:r>
          </w:p>
        </w:tc>
        <w:tc>
          <w:tcPr>
            <w:tcW w:w="162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aukštasis</w:t>
            </w:r>
          </w:p>
        </w:tc>
        <w:tc>
          <w:tcPr>
            <w:tcW w:w="126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1</w:t>
            </w:r>
          </w:p>
        </w:tc>
        <w:tc>
          <w:tcPr>
            <w:tcW w:w="370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Soc. Pedagogas-1</w:t>
            </w:r>
          </w:p>
        </w:tc>
      </w:tr>
      <w:tr w:rsidR="00990318" w:rsidRPr="00807B09" w:rsidTr="001C4922">
        <w:tc>
          <w:tcPr>
            <w:tcW w:w="298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Spec. pedagogas</w:t>
            </w:r>
          </w:p>
        </w:tc>
        <w:tc>
          <w:tcPr>
            <w:tcW w:w="162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aukštasis</w:t>
            </w:r>
          </w:p>
        </w:tc>
        <w:tc>
          <w:tcPr>
            <w:tcW w:w="126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1</w:t>
            </w:r>
          </w:p>
        </w:tc>
        <w:tc>
          <w:tcPr>
            <w:tcW w:w="370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Spec. pedagogas</w:t>
            </w:r>
          </w:p>
        </w:tc>
      </w:tr>
      <w:tr w:rsidR="00990318" w:rsidRPr="00807B09" w:rsidTr="001C4922">
        <w:tc>
          <w:tcPr>
            <w:tcW w:w="298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Psichologas</w:t>
            </w:r>
          </w:p>
        </w:tc>
        <w:tc>
          <w:tcPr>
            <w:tcW w:w="162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aukštasis</w:t>
            </w:r>
          </w:p>
        </w:tc>
        <w:tc>
          <w:tcPr>
            <w:tcW w:w="126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1</w:t>
            </w:r>
          </w:p>
        </w:tc>
        <w:tc>
          <w:tcPr>
            <w:tcW w:w="370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IV psichologo kategorija</w:t>
            </w:r>
          </w:p>
        </w:tc>
      </w:tr>
      <w:tr w:rsidR="00990318" w:rsidRPr="00807B09" w:rsidTr="001C4922">
        <w:tc>
          <w:tcPr>
            <w:tcW w:w="298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Švietimo pagalbos specialistas (auklėtojo padėjėjas su didelių spec. poreikių vaikais</w:t>
            </w:r>
          </w:p>
        </w:tc>
        <w:tc>
          <w:tcPr>
            <w:tcW w:w="162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vidurinis</w:t>
            </w:r>
          </w:p>
        </w:tc>
        <w:tc>
          <w:tcPr>
            <w:tcW w:w="126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1</w:t>
            </w:r>
          </w:p>
        </w:tc>
        <w:tc>
          <w:tcPr>
            <w:tcW w:w="370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Be kategorijos</w:t>
            </w:r>
          </w:p>
        </w:tc>
      </w:tr>
      <w:tr w:rsidR="00990318" w:rsidRPr="00807B09" w:rsidTr="001C4922">
        <w:tc>
          <w:tcPr>
            <w:tcW w:w="298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Meninio ugdymo mokytojas</w:t>
            </w:r>
          </w:p>
        </w:tc>
        <w:tc>
          <w:tcPr>
            <w:tcW w:w="162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aukštesnysis</w:t>
            </w:r>
          </w:p>
        </w:tc>
        <w:tc>
          <w:tcPr>
            <w:tcW w:w="1260"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jc w:val="center"/>
              <w:rPr>
                <w:lang w:val="lt-LT"/>
              </w:rPr>
            </w:pPr>
            <w:r w:rsidRPr="00807B09">
              <w:rPr>
                <w:lang w:val="lt-LT"/>
              </w:rPr>
              <w:t>1</w:t>
            </w:r>
          </w:p>
        </w:tc>
        <w:tc>
          <w:tcPr>
            <w:tcW w:w="3708" w:type="dxa"/>
            <w:tcBorders>
              <w:top w:val="single" w:sz="4" w:space="0" w:color="auto"/>
              <w:left w:val="single" w:sz="4" w:space="0" w:color="auto"/>
              <w:bottom w:val="single" w:sz="4" w:space="0" w:color="auto"/>
              <w:right w:val="single" w:sz="4" w:space="0" w:color="auto"/>
            </w:tcBorders>
            <w:hideMark/>
          </w:tcPr>
          <w:p w:rsidR="00990318" w:rsidRPr="00807B09" w:rsidRDefault="00990318" w:rsidP="001C4922">
            <w:pPr>
              <w:spacing w:line="276" w:lineRule="auto"/>
              <w:rPr>
                <w:lang w:val="lt-LT"/>
              </w:rPr>
            </w:pPr>
            <w:r w:rsidRPr="00807B09">
              <w:rPr>
                <w:lang w:val="lt-LT"/>
              </w:rPr>
              <w:t>Vyresnysis muzikos mokytojas - 1</w:t>
            </w:r>
          </w:p>
        </w:tc>
      </w:tr>
      <w:tr w:rsidR="00990318" w:rsidRPr="00807B09" w:rsidTr="001C4922">
        <w:tc>
          <w:tcPr>
            <w:tcW w:w="298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Neformaliojo ugdymo mokytojas</w:t>
            </w:r>
            <w:r w:rsidR="0004177F" w:rsidRPr="00807B09">
              <w:rPr>
                <w:lang w:val="lt-LT"/>
              </w:rPr>
              <w:t xml:space="preserve"> (fiziniam lavinimui).</w:t>
            </w:r>
          </w:p>
        </w:tc>
        <w:tc>
          <w:tcPr>
            <w:tcW w:w="162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aukštasis</w:t>
            </w:r>
          </w:p>
        </w:tc>
        <w:tc>
          <w:tcPr>
            <w:tcW w:w="1260"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jc w:val="center"/>
              <w:rPr>
                <w:lang w:val="lt-LT"/>
              </w:rPr>
            </w:pPr>
            <w:r w:rsidRPr="00807B09">
              <w:rPr>
                <w:lang w:val="lt-LT"/>
              </w:rPr>
              <w:t>1</w:t>
            </w:r>
          </w:p>
        </w:tc>
        <w:tc>
          <w:tcPr>
            <w:tcW w:w="3708" w:type="dxa"/>
            <w:tcBorders>
              <w:top w:val="single" w:sz="4" w:space="0" w:color="auto"/>
              <w:left w:val="single" w:sz="4" w:space="0" w:color="auto"/>
              <w:bottom w:val="single" w:sz="4" w:space="0" w:color="auto"/>
              <w:right w:val="single" w:sz="4" w:space="0" w:color="auto"/>
            </w:tcBorders>
          </w:tcPr>
          <w:p w:rsidR="00990318" w:rsidRPr="00807B09" w:rsidRDefault="00990318" w:rsidP="001C4922">
            <w:pPr>
              <w:spacing w:line="276" w:lineRule="auto"/>
              <w:rPr>
                <w:lang w:val="lt-LT"/>
              </w:rPr>
            </w:pPr>
            <w:r w:rsidRPr="00807B09">
              <w:rPr>
                <w:lang w:val="lt-LT"/>
              </w:rPr>
              <w:t>Be kategorijos</w:t>
            </w:r>
          </w:p>
        </w:tc>
      </w:tr>
    </w:tbl>
    <w:p w:rsidR="00990318" w:rsidRPr="00807B09" w:rsidRDefault="00990318" w:rsidP="00990318">
      <w:pPr>
        <w:rPr>
          <w:lang w:val="lt-LT"/>
        </w:rPr>
      </w:pPr>
    </w:p>
    <w:p w:rsidR="00990318" w:rsidRPr="00807B09" w:rsidRDefault="00990318" w:rsidP="00A614E7">
      <w:pPr>
        <w:jc w:val="both"/>
        <w:rPr>
          <w:lang w:val="lt-LT"/>
        </w:rPr>
      </w:pPr>
      <w:r w:rsidRPr="00807B09">
        <w:rPr>
          <w:lang w:val="lt-LT"/>
        </w:rPr>
        <w:t>D</w:t>
      </w:r>
      <w:r w:rsidR="00A614E7">
        <w:rPr>
          <w:lang w:val="lt-LT"/>
        </w:rPr>
        <w:t>arbuotojų kaita per 2017-2018 m</w:t>
      </w:r>
      <w:r w:rsidRPr="00807B09">
        <w:rPr>
          <w:lang w:val="lt-LT"/>
        </w:rPr>
        <w:t xml:space="preserve">.m.: atvyko 8 pedagogai, išvyko 1. Pasikeitė </w:t>
      </w:r>
      <w:r w:rsidR="00913F9F">
        <w:rPr>
          <w:lang w:val="lt-LT"/>
        </w:rPr>
        <w:t>D</w:t>
      </w:r>
      <w:r w:rsidRPr="00807B09">
        <w:rPr>
          <w:lang w:val="lt-LT"/>
        </w:rPr>
        <w:t>irektoriaus pavaduotojas ūkiui, pastato priežiūros darbininkas, kiemsargis.</w:t>
      </w:r>
    </w:p>
    <w:p w:rsidR="00990318" w:rsidRPr="00807B09" w:rsidRDefault="00990318" w:rsidP="00A614E7">
      <w:pPr>
        <w:jc w:val="both"/>
        <w:rPr>
          <w:lang w:val="lt-LT"/>
        </w:rPr>
      </w:pPr>
      <w:r w:rsidRPr="00807B09">
        <w:rPr>
          <w:lang w:val="lt-LT"/>
        </w:rPr>
        <w:lastRenderedPageBreak/>
        <w:t>Visi pedagogai turi pedagoginį išsilavinimą Pedagogai kėlė</w:t>
      </w:r>
      <w:r w:rsidR="00A614E7">
        <w:rPr>
          <w:lang w:val="lt-LT"/>
        </w:rPr>
        <w:t xml:space="preserve"> savo kvalifikaciją 120 valandų, pedagogų padėjėjos – 288 val.</w:t>
      </w:r>
      <w:r w:rsidRPr="00807B09">
        <w:rPr>
          <w:lang w:val="lt-LT"/>
        </w:rPr>
        <w:t xml:space="preserve">  Kvalifikacijos kėlimui</w:t>
      </w:r>
      <w:r w:rsidR="00807B09">
        <w:rPr>
          <w:lang w:val="lt-LT"/>
        </w:rPr>
        <w:t xml:space="preserve"> sąmatoje  buvo skirta 1.500 EUR</w:t>
      </w:r>
      <w:r w:rsidR="00A614E7">
        <w:rPr>
          <w:lang w:val="lt-LT"/>
        </w:rPr>
        <w:t xml:space="preserve"> i</w:t>
      </w:r>
      <w:r w:rsidRPr="00807B09">
        <w:rPr>
          <w:lang w:val="lt-LT"/>
        </w:rPr>
        <w:t xml:space="preserve">š </w:t>
      </w:r>
      <w:r w:rsidR="00A614E7">
        <w:rPr>
          <w:lang w:val="lt-LT"/>
        </w:rPr>
        <w:t xml:space="preserve">mokinio </w:t>
      </w:r>
      <w:r w:rsidRPr="00807B09">
        <w:rPr>
          <w:lang w:val="lt-LT"/>
        </w:rPr>
        <w:t>krepšelio</w:t>
      </w:r>
      <w:r w:rsidR="00A614E7">
        <w:rPr>
          <w:lang w:val="lt-LT"/>
        </w:rPr>
        <w:t xml:space="preserve"> lėšų –</w:t>
      </w:r>
      <w:r w:rsidRPr="00807B09">
        <w:rPr>
          <w:lang w:val="lt-LT"/>
        </w:rPr>
        <w:t xml:space="preserve"> 500</w:t>
      </w:r>
      <w:r w:rsidR="00A614E7">
        <w:rPr>
          <w:lang w:val="lt-LT"/>
        </w:rPr>
        <w:t xml:space="preserve"> EUR</w:t>
      </w:r>
      <w:r w:rsidRPr="00807B09">
        <w:rPr>
          <w:lang w:val="lt-LT"/>
        </w:rPr>
        <w:t xml:space="preserve"> ir 1000 </w:t>
      </w:r>
      <w:r w:rsidR="00A614E7">
        <w:rPr>
          <w:lang w:val="lt-LT"/>
        </w:rPr>
        <w:t>EUR</w:t>
      </w:r>
      <w:r w:rsidR="00A614E7" w:rsidRPr="00A614E7">
        <w:rPr>
          <w:lang w:val="lt-LT"/>
        </w:rPr>
        <w:t xml:space="preserve"> </w:t>
      </w:r>
      <w:r w:rsidR="00A614E7" w:rsidRPr="00807B09">
        <w:rPr>
          <w:lang w:val="lt-LT"/>
        </w:rPr>
        <w:t xml:space="preserve">iš </w:t>
      </w:r>
      <w:r w:rsidR="00A614E7">
        <w:rPr>
          <w:lang w:val="lt-LT"/>
        </w:rPr>
        <w:t>Savivaldybės lėšų</w:t>
      </w:r>
      <w:r w:rsidRPr="00807B09">
        <w:rPr>
          <w:lang w:val="lt-LT"/>
        </w:rPr>
        <w:t>.</w:t>
      </w:r>
    </w:p>
    <w:p w:rsidR="00990318" w:rsidRPr="00807B09" w:rsidRDefault="00990318" w:rsidP="00025C16">
      <w:pPr>
        <w:rPr>
          <w:lang w:val="lt-LT"/>
        </w:rPr>
      </w:pPr>
      <w:r w:rsidRPr="00807B09">
        <w:rPr>
          <w:lang w:val="lt-LT"/>
        </w:rPr>
        <w:t>Pedagogai kvalifikaciją kėlė ir už savo lėšas</w:t>
      </w:r>
      <w:r w:rsidR="00025C16" w:rsidRPr="00807B09">
        <w:rPr>
          <w:lang w:val="lt-LT"/>
        </w:rPr>
        <w:t>.</w:t>
      </w:r>
      <w:r w:rsidR="005D5BD0" w:rsidRPr="00807B09">
        <w:rPr>
          <w:lang w:val="lt-LT"/>
        </w:rPr>
        <w:t xml:space="preserve"> </w:t>
      </w:r>
      <w:r w:rsidR="009724E2" w:rsidRPr="00807B09">
        <w:rPr>
          <w:lang w:val="lt-LT"/>
        </w:rPr>
        <w:tab/>
      </w:r>
    </w:p>
    <w:p w:rsidR="00700634" w:rsidRPr="00807B09" w:rsidRDefault="00700634" w:rsidP="00700634">
      <w:pPr>
        <w:jc w:val="both"/>
        <w:rPr>
          <w:lang w:val="lt-LT"/>
        </w:rPr>
      </w:pPr>
    </w:p>
    <w:p w:rsidR="00700634" w:rsidRPr="006F6325" w:rsidRDefault="006F6325" w:rsidP="006F6325">
      <w:pPr>
        <w:rPr>
          <w:b/>
          <w:bCs/>
          <w:lang w:val="lt-LT"/>
        </w:rPr>
      </w:pPr>
      <w:r>
        <w:rPr>
          <w:b/>
          <w:bCs/>
          <w:lang w:val="lt-LT"/>
        </w:rPr>
        <w:t xml:space="preserve">6. </w:t>
      </w:r>
      <w:r w:rsidR="00700634" w:rsidRPr="006F6325">
        <w:rPr>
          <w:b/>
          <w:bCs/>
          <w:lang w:val="lt-LT"/>
        </w:rPr>
        <w:t>Bendras vaikų skaičius įstaigoje 2017- 09-01 metų duomenimis</w:t>
      </w:r>
      <w:r w:rsidR="00A614E7" w:rsidRPr="006F6325">
        <w:rPr>
          <w:b/>
          <w:bCs/>
          <w:lang w:val="lt-LT"/>
        </w:rPr>
        <w:t>.</w:t>
      </w:r>
    </w:p>
    <w:p w:rsidR="006F6325" w:rsidRPr="006F6325" w:rsidRDefault="006F6325" w:rsidP="006F6325">
      <w:pPr>
        <w:rPr>
          <w:b/>
          <w:bCs/>
          <w:lang w:val="lt-LT"/>
        </w:rPr>
      </w:pPr>
    </w:p>
    <w:tbl>
      <w:tblPr>
        <w:tblStyle w:val="Lentelstinklelis"/>
        <w:tblW w:w="0" w:type="auto"/>
        <w:tblLook w:val="04A0" w:firstRow="1" w:lastRow="0" w:firstColumn="1" w:lastColumn="0" w:noHBand="0" w:noVBand="1"/>
      </w:tblPr>
      <w:tblGrid>
        <w:gridCol w:w="5495"/>
        <w:gridCol w:w="2268"/>
        <w:gridCol w:w="2091"/>
      </w:tblGrid>
      <w:tr w:rsidR="00700634" w:rsidRPr="00807B09" w:rsidTr="00700634">
        <w:tc>
          <w:tcPr>
            <w:tcW w:w="5495" w:type="dxa"/>
            <w:tcBorders>
              <w:top w:val="single" w:sz="4" w:space="0" w:color="auto"/>
              <w:left w:val="single" w:sz="4" w:space="0" w:color="auto"/>
              <w:bottom w:val="single" w:sz="4" w:space="0" w:color="auto"/>
              <w:right w:val="single" w:sz="4" w:space="0" w:color="auto"/>
            </w:tcBorders>
          </w:tcPr>
          <w:p w:rsidR="00700634" w:rsidRPr="00807B09" w:rsidRDefault="00700634">
            <w:pPr>
              <w:rPr>
                <w:b/>
                <w:lang w:val="lt-LT"/>
              </w:rPr>
            </w:pPr>
            <w:r w:rsidRPr="00807B09">
              <w:rPr>
                <w:lang w:val="lt-LT"/>
              </w:rPr>
              <w:t xml:space="preserve">  </w:t>
            </w:r>
            <w:r w:rsidRPr="00807B09">
              <w:rPr>
                <w:b/>
                <w:lang w:val="lt-LT"/>
              </w:rPr>
              <w:t>Grupė</w:t>
            </w:r>
          </w:p>
          <w:p w:rsidR="00700634" w:rsidRPr="00807B09" w:rsidRDefault="00700634">
            <w:pPr>
              <w:rPr>
                <w:b/>
                <w:lang w:val="lt-LT"/>
              </w:rPr>
            </w:pPr>
          </w:p>
        </w:tc>
        <w:tc>
          <w:tcPr>
            <w:tcW w:w="2268"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b/>
                <w:lang w:val="lt-LT"/>
              </w:rPr>
            </w:pPr>
            <w:r w:rsidRPr="00807B09">
              <w:rPr>
                <w:lang w:val="lt-LT"/>
              </w:rPr>
              <w:t xml:space="preserve">   </w:t>
            </w:r>
            <w:r w:rsidRPr="00807B09">
              <w:rPr>
                <w:b/>
                <w:lang w:val="lt-LT"/>
              </w:rPr>
              <w:t>Grupių skaičius</w:t>
            </w:r>
          </w:p>
        </w:tc>
        <w:tc>
          <w:tcPr>
            <w:tcW w:w="2091"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b/>
                <w:lang w:val="lt-LT"/>
              </w:rPr>
            </w:pPr>
            <w:r w:rsidRPr="00807B09">
              <w:rPr>
                <w:b/>
                <w:lang w:val="lt-LT"/>
              </w:rPr>
              <w:t xml:space="preserve">    Vaikų skaičius</w:t>
            </w:r>
          </w:p>
        </w:tc>
      </w:tr>
      <w:tr w:rsidR="00700634" w:rsidRPr="00807B09" w:rsidTr="00700634">
        <w:tc>
          <w:tcPr>
            <w:tcW w:w="5495"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lang w:val="lt-LT"/>
              </w:rPr>
            </w:pPr>
            <w:r w:rsidRPr="00807B09">
              <w:rPr>
                <w:lang w:val="lt-LT"/>
              </w:rPr>
              <w:t>Ankstyvojo amžiaus</w:t>
            </w:r>
          </w:p>
        </w:tc>
        <w:tc>
          <w:tcPr>
            <w:tcW w:w="2268"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lang w:val="lt-LT"/>
              </w:rPr>
            </w:pPr>
            <w:r w:rsidRPr="00807B09">
              <w:rPr>
                <w:lang w:val="lt-LT"/>
              </w:rPr>
              <w:t xml:space="preserve">             2</w:t>
            </w:r>
          </w:p>
        </w:tc>
        <w:tc>
          <w:tcPr>
            <w:tcW w:w="2091"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lang w:val="lt-LT"/>
              </w:rPr>
            </w:pPr>
            <w:r w:rsidRPr="00807B09">
              <w:rPr>
                <w:lang w:val="lt-LT"/>
              </w:rPr>
              <w:t xml:space="preserve">          30</w:t>
            </w:r>
          </w:p>
        </w:tc>
      </w:tr>
      <w:tr w:rsidR="00700634" w:rsidRPr="00807B09" w:rsidTr="00700634">
        <w:tc>
          <w:tcPr>
            <w:tcW w:w="5495"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lang w:val="lt-LT"/>
              </w:rPr>
            </w:pPr>
            <w:r w:rsidRPr="00807B09">
              <w:rPr>
                <w:lang w:val="lt-LT"/>
              </w:rPr>
              <w:t>Ikimokyklinio amžiaus</w:t>
            </w:r>
          </w:p>
        </w:tc>
        <w:tc>
          <w:tcPr>
            <w:tcW w:w="2268"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lang w:val="lt-LT"/>
              </w:rPr>
            </w:pPr>
            <w:r w:rsidRPr="00807B09">
              <w:rPr>
                <w:lang w:val="lt-LT"/>
              </w:rPr>
              <w:t xml:space="preserve">             8</w:t>
            </w:r>
          </w:p>
        </w:tc>
        <w:tc>
          <w:tcPr>
            <w:tcW w:w="2091"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lang w:val="lt-LT"/>
              </w:rPr>
            </w:pPr>
            <w:r w:rsidRPr="00807B09">
              <w:rPr>
                <w:lang w:val="lt-LT"/>
              </w:rPr>
              <w:t xml:space="preserve">          160</w:t>
            </w:r>
          </w:p>
        </w:tc>
      </w:tr>
      <w:tr w:rsidR="00700634" w:rsidRPr="00807B09" w:rsidTr="00700634">
        <w:tc>
          <w:tcPr>
            <w:tcW w:w="5495"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lang w:val="lt-LT"/>
              </w:rPr>
            </w:pPr>
            <w:r w:rsidRPr="00807B09">
              <w:rPr>
                <w:lang w:val="lt-LT"/>
              </w:rPr>
              <w:t>Priešmokyklinio amžiaus</w:t>
            </w:r>
          </w:p>
        </w:tc>
        <w:tc>
          <w:tcPr>
            <w:tcW w:w="2268"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lang w:val="lt-LT"/>
              </w:rPr>
            </w:pPr>
            <w:r w:rsidRPr="00807B09">
              <w:rPr>
                <w:lang w:val="lt-LT"/>
              </w:rPr>
              <w:t xml:space="preserve">             2</w:t>
            </w:r>
          </w:p>
        </w:tc>
        <w:tc>
          <w:tcPr>
            <w:tcW w:w="2091"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lang w:val="lt-LT"/>
              </w:rPr>
            </w:pPr>
            <w:r w:rsidRPr="00807B09">
              <w:rPr>
                <w:lang w:val="lt-LT"/>
              </w:rPr>
              <w:t xml:space="preserve">           40</w:t>
            </w:r>
          </w:p>
        </w:tc>
      </w:tr>
      <w:tr w:rsidR="00700634" w:rsidRPr="00807B09" w:rsidTr="00700634">
        <w:tc>
          <w:tcPr>
            <w:tcW w:w="5495"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lang w:val="lt-LT"/>
              </w:rPr>
            </w:pPr>
            <w:r w:rsidRPr="00807B09">
              <w:rPr>
                <w:lang w:val="lt-LT"/>
              </w:rPr>
              <w:t>Vaikai</w:t>
            </w:r>
            <w:r w:rsidR="000E07F6">
              <w:rPr>
                <w:lang w:val="lt-LT"/>
              </w:rPr>
              <w:t>,</w:t>
            </w:r>
            <w:r w:rsidRPr="00807B09">
              <w:rPr>
                <w:lang w:val="lt-LT"/>
              </w:rPr>
              <w:t xml:space="preserve"> kuriems buvo teikiama specialioji švietimo pagalba</w:t>
            </w:r>
            <w:r w:rsidR="000E07F6">
              <w:rPr>
                <w:lang w:val="lt-LT"/>
              </w:rPr>
              <w:t xml:space="preserve"> </w:t>
            </w:r>
            <w:r w:rsidR="000F0508">
              <w:rPr>
                <w:lang w:val="lt-LT"/>
              </w:rPr>
              <w:t>(</w:t>
            </w:r>
            <w:r w:rsidRPr="00807B09">
              <w:rPr>
                <w:lang w:val="lt-LT"/>
              </w:rPr>
              <w:t xml:space="preserve">logopedo, soc. </w:t>
            </w:r>
            <w:r w:rsidR="000E07F6">
              <w:rPr>
                <w:lang w:val="lt-LT"/>
              </w:rPr>
              <w:t>p</w:t>
            </w:r>
            <w:r w:rsidRPr="00807B09">
              <w:rPr>
                <w:lang w:val="lt-LT"/>
              </w:rPr>
              <w:t>edagogo</w:t>
            </w:r>
            <w:r w:rsidR="00423AEE" w:rsidRPr="00807B09">
              <w:rPr>
                <w:lang w:val="lt-LT"/>
              </w:rPr>
              <w:t>, spec</w:t>
            </w:r>
            <w:r w:rsidR="00A614E7">
              <w:rPr>
                <w:lang w:val="lt-LT"/>
              </w:rPr>
              <w:t>.</w:t>
            </w:r>
            <w:r w:rsidR="000E07F6">
              <w:rPr>
                <w:lang w:val="lt-LT"/>
              </w:rPr>
              <w:t xml:space="preserve"> pedagogo, psichologo ir</w:t>
            </w:r>
            <w:r w:rsidR="00423AEE" w:rsidRPr="00807B09">
              <w:rPr>
                <w:lang w:val="lt-LT"/>
              </w:rPr>
              <w:t xml:space="preserve"> pedagogo padėjėjo su dideliais spec</w:t>
            </w:r>
            <w:r w:rsidR="00A614E7">
              <w:rPr>
                <w:lang w:val="lt-LT"/>
              </w:rPr>
              <w:t>.</w:t>
            </w:r>
            <w:r w:rsidR="00423AEE" w:rsidRPr="00807B09">
              <w:rPr>
                <w:lang w:val="lt-LT"/>
              </w:rPr>
              <w:t xml:space="preserve"> poreikių vaikais</w:t>
            </w:r>
            <w:r w:rsidRPr="00807B09">
              <w:rPr>
                <w:lang w:val="lt-LT"/>
              </w:rPr>
              <w:t>)</w:t>
            </w:r>
          </w:p>
        </w:tc>
        <w:tc>
          <w:tcPr>
            <w:tcW w:w="2268" w:type="dxa"/>
            <w:tcBorders>
              <w:top w:val="single" w:sz="4" w:space="0" w:color="auto"/>
              <w:left w:val="single" w:sz="4" w:space="0" w:color="auto"/>
              <w:bottom w:val="single" w:sz="4" w:space="0" w:color="auto"/>
              <w:right w:val="single" w:sz="4" w:space="0" w:color="auto"/>
            </w:tcBorders>
          </w:tcPr>
          <w:p w:rsidR="00700634" w:rsidRPr="00807B09" w:rsidRDefault="00700634">
            <w:pPr>
              <w:rPr>
                <w:lang w:val="lt-LT"/>
              </w:rPr>
            </w:pPr>
          </w:p>
        </w:tc>
        <w:tc>
          <w:tcPr>
            <w:tcW w:w="2091"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lang w:val="lt-LT"/>
              </w:rPr>
            </w:pPr>
            <w:r w:rsidRPr="00807B09">
              <w:rPr>
                <w:lang w:val="lt-LT"/>
              </w:rPr>
              <w:t xml:space="preserve">           54</w:t>
            </w:r>
          </w:p>
        </w:tc>
      </w:tr>
      <w:tr w:rsidR="00700634" w:rsidRPr="00807B09" w:rsidTr="00700634">
        <w:tc>
          <w:tcPr>
            <w:tcW w:w="5495"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lang w:val="lt-LT"/>
              </w:rPr>
            </w:pPr>
            <w:r w:rsidRPr="00807B09">
              <w:rPr>
                <w:lang w:val="lt-LT"/>
              </w:rPr>
              <w:t xml:space="preserve"> Viso:</w:t>
            </w:r>
          </w:p>
        </w:tc>
        <w:tc>
          <w:tcPr>
            <w:tcW w:w="2268"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lang w:val="lt-LT"/>
              </w:rPr>
            </w:pPr>
            <w:r w:rsidRPr="00807B09">
              <w:rPr>
                <w:lang w:val="lt-LT"/>
              </w:rPr>
              <w:t xml:space="preserve">             12</w:t>
            </w:r>
          </w:p>
        </w:tc>
        <w:tc>
          <w:tcPr>
            <w:tcW w:w="2091"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lang w:val="lt-LT"/>
              </w:rPr>
            </w:pPr>
            <w:r w:rsidRPr="00807B09">
              <w:rPr>
                <w:lang w:val="lt-LT"/>
              </w:rPr>
              <w:t xml:space="preserve">          230</w:t>
            </w:r>
          </w:p>
        </w:tc>
      </w:tr>
    </w:tbl>
    <w:p w:rsidR="00700634" w:rsidRPr="00807B09" w:rsidRDefault="00700634" w:rsidP="00700634">
      <w:pPr>
        <w:rPr>
          <w:lang w:val="lt-LT"/>
        </w:rPr>
      </w:pPr>
    </w:p>
    <w:p w:rsidR="00700634" w:rsidRPr="00807B09" w:rsidRDefault="00700634" w:rsidP="00A91E68">
      <w:pPr>
        <w:jc w:val="both"/>
        <w:rPr>
          <w:lang w:val="lt-LT"/>
        </w:rPr>
      </w:pPr>
      <w:r w:rsidRPr="00807B09">
        <w:rPr>
          <w:lang w:val="lt-LT"/>
        </w:rPr>
        <w:t>Vaikų skaičiaus kaita metų bėgyje buvo nedidelė. Metų bėgyje, Vilniaus  miesto savivaldybės nurodymu nuo 2018 sausio mėn. buvo suformuotos  2 mišraus amžiaus grupės . Laisvų vietų lopšelio- darželio ir priešmokyklinėse grupėse metų bėgyje nebuvo.</w:t>
      </w:r>
    </w:p>
    <w:p w:rsidR="00AA19C2" w:rsidRPr="00807B09" w:rsidRDefault="00AA19C2" w:rsidP="00A91E68">
      <w:pPr>
        <w:jc w:val="both"/>
        <w:rPr>
          <w:lang w:val="lt-LT"/>
        </w:rPr>
      </w:pPr>
    </w:p>
    <w:p w:rsidR="00294CCC" w:rsidRPr="008C7EAC" w:rsidRDefault="008C7EAC" w:rsidP="008C7EAC">
      <w:pPr>
        <w:rPr>
          <w:b/>
          <w:bCs/>
          <w:lang w:val="lt-LT"/>
        </w:rPr>
      </w:pPr>
      <w:r>
        <w:rPr>
          <w:b/>
          <w:bCs/>
          <w:lang w:val="lt-LT"/>
        </w:rPr>
        <w:t>7.</w:t>
      </w:r>
      <w:r w:rsidR="00294CCC" w:rsidRPr="008C7EAC">
        <w:rPr>
          <w:b/>
          <w:bCs/>
          <w:lang w:val="lt-LT"/>
        </w:rPr>
        <w:t xml:space="preserve">Darželio tarybos </w:t>
      </w:r>
      <w:r w:rsidR="00615613" w:rsidRPr="008C7EAC">
        <w:rPr>
          <w:b/>
          <w:bCs/>
          <w:lang w:val="lt-LT"/>
        </w:rPr>
        <w:t>posėdžiai</w:t>
      </w:r>
      <w:r w:rsidR="00E55864" w:rsidRPr="008C7EAC">
        <w:rPr>
          <w:b/>
          <w:bCs/>
          <w:lang w:val="lt-LT"/>
        </w:rPr>
        <w:t>.</w:t>
      </w:r>
    </w:p>
    <w:p w:rsidR="008C7EAC" w:rsidRPr="008C7EAC" w:rsidRDefault="008C7EAC" w:rsidP="008C7EAC">
      <w:pPr>
        <w:rPr>
          <w:b/>
          <w:bCs/>
          <w:lang w:val="lt-LT"/>
        </w:rPr>
      </w:pPr>
    </w:p>
    <w:tbl>
      <w:tblPr>
        <w:tblStyle w:val="Lentelstinklelis"/>
        <w:tblW w:w="0" w:type="auto"/>
        <w:tblLook w:val="04A0" w:firstRow="1" w:lastRow="0" w:firstColumn="1" w:lastColumn="0" w:noHBand="0" w:noVBand="1"/>
      </w:tblPr>
      <w:tblGrid>
        <w:gridCol w:w="1384"/>
        <w:gridCol w:w="2835"/>
        <w:gridCol w:w="5635"/>
      </w:tblGrid>
      <w:tr w:rsidR="00294CCC" w:rsidRPr="00807B09" w:rsidTr="001C4922">
        <w:tc>
          <w:tcPr>
            <w:tcW w:w="1384" w:type="dxa"/>
          </w:tcPr>
          <w:p w:rsidR="00294CCC" w:rsidRPr="00A91E68" w:rsidRDefault="00294CCC" w:rsidP="001C4922">
            <w:pPr>
              <w:rPr>
                <w:b/>
                <w:bCs/>
                <w:lang w:val="lt-LT"/>
              </w:rPr>
            </w:pPr>
            <w:r w:rsidRPr="00A91E68">
              <w:rPr>
                <w:b/>
                <w:bCs/>
                <w:lang w:val="lt-LT"/>
              </w:rPr>
              <w:t>Eil. nr.</w:t>
            </w:r>
          </w:p>
        </w:tc>
        <w:tc>
          <w:tcPr>
            <w:tcW w:w="2835" w:type="dxa"/>
          </w:tcPr>
          <w:p w:rsidR="00294CCC" w:rsidRPr="00A91E68" w:rsidRDefault="00294CCC" w:rsidP="001C4922">
            <w:pPr>
              <w:rPr>
                <w:b/>
                <w:bCs/>
                <w:lang w:val="lt-LT"/>
              </w:rPr>
            </w:pPr>
            <w:r w:rsidRPr="00A91E68">
              <w:rPr>
                <w:b/>
                <w:bCs/>
                <w:lang w:val="lt-LT"/>
              </w:rPr>
              <w:t xml:space="preserve">Data </w:t>
            </w:r>
          </w:p>
        </w:tc>
        <w:tc>
          <w:tcPr>
            <w:tcW w:w="5635" w:type="dxa"/>
          </w:tcPr>
          <w:p w:rsidR="00294CCC" w:rsidRPr="00A91E68" w:rsidRDefault="00294CCC" w:rsidP="001C4922">
            <w:pPr>
              <w:rPr>
                <w:b/>
                <w:bCs/>
                <w:lang w:val="lt-LT"/>
              </w:rPr>
            </w:pPr>
            <w:r w:rsidRPr="00A91E68">
              <w:rPr>
                <w:b/>
                <w:bCs/>
                <w:lang w:val="lt-LT"/>
              </w:rPr>
              <w:t>Svarstyti klausimai</w:t>
            </w:r>
          </w:p>
        </w:tc>
      </w:tr>
      <w:tr w:rsidR="00294CCC" w:rsidRPr="00807B09" w:rsidTr="001C4922">
        <w:tc>
          <w:tcPr>
            <w:tcW w:w="1384" w:type="dxa"/>
          </w:tcPr>
          <w:p w:rsidR="00294CCC" w:rsidRPr="000F0508" w:rsidRDefault="00294CCC" w:rsidP="001C4922">
            <w:pPr>
              <w:rPr>
                <w:bCs/>
                <w:lang w:val="lt-LT"/>
              </w:rPr>
            </w:pPr>
            <w:r w:rsidRPr="000F0508">
              <w:rPr>
                <w:bCs/>
                <w:lang w:val="lt-LT"/>
              </w:rPr>
              <w:t>1.</w:t>
            </w:r>
          </w:p>
        </w:tc>
        <w:tc>
          <w:tcPr>
            <w:tcW w:w="2835" w:type="dxa"/>
          </w:tcPr>
          <w:p w:rsidR="00294CCC" w:rsidRPr="00807B09" w:rsidRDefault="00294CCC" w:rsidP="001C4922">
            <w:pPr>
              <w:rPr>
                <w:bCs/>
                <w:lang w:val="lt-LT"/>
              </w:rPr>
            </w:pPr>
            <w:r w:rsidRPr="00807B09">
              <w:rPr>
                <w:bCs/>
                <w:lang w:val="lt-LT"/>
              </w:rPr>
              <w:t>2017-10-06</w:t>
            </w:r>
          </w:p>
        </w:tc>
        <w:tc>
          <w:tcPr>
            <w:tcW w:w="5635" w:type="dxa"/>
          </w:tcPr>
          <w:p w:rsidR="00294CCC" w:rsidRPr="00807B09" w:rsidRDefault="00294CCC" w:rsidP="001C4922">
            <w:pPr>
              <w:rPr>
                <w:lang w:val="lt-LT"/>
              </w:rPr>
            </w:pPr>
            <w:r w:rsidRPr="00807B09">
              <w:rPr>
                <w:lang w:val="lt-LT"/>
              </w:rPr>
              <w:t>1. Dėl pritarimo Darželio tarybos veiklos planui 2017-2018 m.m.</w:t>
            </w:r>
            <w:r w:rsidR="00A91E68">
              <w:rPr>
                <w:lang w:val="lt-LT"/>
              </w:rPr>
              <w:t>;</w:t>
            </w:r>
          </w:p>
          <w:p w:rsidR="00294CCC" w:rsidRPr="00807B09" w:rsidRDefault="00294CCC" w:rsidP="001C4922">
            <w:pPr>
              <w:rPr>
                <w:lang w:val="lt-LT"/>
              </w:rPr>
            </w:pPr>
            <w:r w:rsidRPr="00807B09">
              <w:rPr>
                <w:lang w:val="lt-LT"/>
              </w:rPr>
              <w:t>2. Dėl pritarimo Darželio veiklos planui 2017-2018 m.m.</w:t>
            </w:r>
            <w:r w:rsidR="00A91E68">
              <w:rPr>
                <w:lang w:val="lt-LT"/>
              </w:rPr>
              <w:t>;</w:t>
            </w:r>
          </w:p>
          <w:p w:rsidR="00294CCC" w:rsidRPr="00807B09" w:rsidRDefault="00294CCC" w:rsidP="001C4922">
            <w:pPr>
              <w:rPr>
                <w:lang w:val="lt-LT"/>
              </w:rPr>
            </w:pPr>
            <w:r w:rsidRPr="00807B09">
              <w:rPr>
                <w:lang w:val="lt-LT"/>
              </w:rPr>
              <w:t>3. Dėl sveikatos priežiūros p</w:t>
            </w:r>
            <w:r w:rsidR="00A91E68">
              <w:rPr>
                <w:lang w:val="lt-LT"/>
              </w:rPr>
              <w:t>lano ataskaitos už 2016-2017 m.</w:t>
            </w:r>
            <w:r w:rsidRPr="00807B09">
              <w:rPr>
                <w:lang w:val="lt-LT"/>
              </w:rPr>
              <w:t>m.</w:t>
            </w:r>
            <w:r w:rsidR="00A91E68">
              <w:rPr>
                <w:lang w:val="lt-LT"/>
              </w:rPr>
              <w:t>;</w:t>
            </w:r>
          </w:p>
          <w:p w:rsidR="00294CCC" w:rsidRPr="00807B09" w:rsidRDefault="00294CCC" w:rsidP="00615613">
            <w:pPr>
              <w:tabs>
                <w:tab w:val="left" w:pos="176"/>
              </w:tabs>
              <w:ind w:firstLine="34"/>
              <w:rPr>
                <w:lang w:val="lt-LT"/>
              </w:rPr>
            </w:pPr>
            <w:r w:rsidRPr="00807B09">
              <w:rPr>
                <w:lang w:val="lt-LT"/>
              </w:rPr>
              <w:t>4. Dėl pritarimo sveikatos</w:t>
            </w:r>
            <w:r w:rsidR="00A91E68">
              <w:rPr>
                <w:lang w:val="lt-LT"/>
              </w:rPr>
              <w:t xml:space="preserve"> priežiūros planui 2017-2018 m.</w:t>
            </w:r>
            <w:r w:rsidRPr="00807B09">
              <w:rPr>
                <w:lang w:val="lt-LT"/>
              </w:rPr>
              <w:t>m.</w:t>
            </w:r>
            <w:r w:rsidR="00A91E68">
              <w:rPr>
                <w:lang w:val="lt-LT"/>
              </w:rPr>
              <w:t>;</w:t>
            </w:r>
          </w:p>
          <w:p w:rsidR="00294CCC" w:rsidRPr="00807B09" w:rsidRDefault="00294CCC" w:rsidP="001C4922">
            <w:pPr>
              <w:rPr>
                <w:lang w:val="lt-LT"/>
              </w:rPr>
            </w:pPr>
            <w:r w:rsidRPr="00807B09">
              <w:rPr>
                <w:lang w:val="lt-LT"/>
              </w:rPr>
              <w:t xml:space="preserve">5. Dėl gerosios higienos praktikos taisyklių </w:t>
            </w:r>
            <w:r w:rsidR="00A91E68">
              <w:rPr>
                <w:lang w:val="lt-LT"/>
              </w:rPr>
              <w:t xml:space="preserve"> audito 2017-06-15d. pristatymo;</w:t>
            </w:r>
          </w:p>
          <w:p w:rsidR="00294CCC" w:rsidRPr="00807B09" w:rsidRDefault="00294CCC" w:rsidP="001C4922">
            <w:pPr>
              <w:rPr>
                <w:lang w:val="lt-LT"/>
              </w:rPr>
            </w:pPr>
            <w:r w:rsidRPr="00807B09">
              <w:rPr>
                <w:lang w:val="lt-LT"/>
              </w:rPr>
              <w:t>6.</w:t>
            </w:r>
            <w:r w:rsidR="00661BA8">
              <w:rPr>
                <w:lang w:val="lt-LT"/>
              </w:rPr>
              <w:t xml:space="preserve"> </w:t>
            </w:r>
            <w:r w:rsidRPr="00807B09">
              <w:rPr>
                <w:lang w:val="lt-LT"/>
              </w:rPr>
              <w:t>Dėl seminarų tėvams psichologinių žinių įgijimui ugdant vaiką</w:t>
            </w:r>
            <w:r w:rsidR="00A91E68">
              <w:rPr>
                <w:lang w:val="lt-LT"/>
              </w:rPr>
              <w:t>;</w:t>
            </w:r>
          </w:p>
          <w:p w:rsidR="00294CCC" w:rsidRPr="00807B09" w:rsidRDefault="00294CCC" w:rsidP="001C4922">
            <w:pPr>
              <w:rPr>
                <w:lang w:val="lt-LT"/>
              </w:rPr>
            </w:pPr>
            <w:r w:rsidRPr="00807B09">
              <w:rPr>
                <w:lang w:val="lt-LT"/>
              </w:rPr>
              <w:t>7.</w:t>
            </w:r>
            <w:r w:rsidR="00615613">
              <w:rPr>
                <w:lang w:val="lt-LT"/>
              </w:rPr>
              <w:t xml:space="preserve"> </w:t>
            </w:r>
            <w:r w:rsidRPr="00807B09">
              <w:rPr>
                <w:lang w:val="lt-LT"/>
              </w:rPr>
              <w:t xml:space="preserve">Dėl sąmatų ataskaitų pristatymo: ugdymo, </w:t>
            </w:r>
            <w:r w:rsidR="00615613">
              <w:rPr>
                <w:lang w:val="lt-LT"/>
              </w:rPr>
              <w:t>Savivaldybės,</w:t>
            </w:r>
            <w:r w:rsidRPr="00807B09">
              <w:rPr>
                <w:lang w:val="lt-LT"/>
              </w:rPr>
              <w:t xml:space="preserve"> mokyklinio krepšelio</w:t>
            </w:r>
            <w:r w:rsidR="00615613">
              <w:rPr>
                <w:lang w:val="lt-LT"/>
              </w:rPr>
              <w:t xml:space="preserve"> lėšų</w:t>
            </w:r>
            <w:r w:rsidR="00A91E68">
              <w:rPr>
                <w:lang w:val="lt-LT"/>
              </w:rPr>
              <w:t>;</w:t>
            </w:r>
          </w:p>
          <w:p w:rsidR="00294CCC" w:rsidRPr="00807B09" w:rsidRDefault="00294CCC" w:rsidP="001C4922">
            <w:pPr>
              <w:rPr>
                <w:lang w:val="lt-LT"/>
              </w:rPr>
            </w:pPr>
            <w:r w:rsidRPr="00807B09">
              <w:rPr>
                <w:lang w:val="lt-LT"/>
              </w:rPr>
              <w:t>8. Dėl pritarimo 2018-2022m. strateginiam planui.</w:t>
            </w:r>
          </w:p>
          <w:p w:rsidR="00294CCC" w:rsidRPr="00807B09" w:rsidRDefault="00294CCC" w:rsidP="001C4922">
            <w:pPr>
              <w:ind w:left="567" w:firstLine="729"/>
              <w:jc w:val="both"/>
              <w:rPr>
                <w:bCs/>
                <w:lang w:val="lt-LT"/>
              </w:rPr>
            </w:pPr>
          </w:p>
        </w:tc>
      </w:tr>
      <w:tr w:rsidR="00294CCC" w:rsidRPr="00807B09" w:rsidTr="001C4922">
        <w:tc>
          <w:tcPr>
            <w:tcW w:w="1384" w:type="dxa"/>
          </w:tcPr>
          <w:p w:rsidR="00294CCC" w:rsidRPr="00807B09" w:rsidRDefault="00294CCC" w:rsidP="001C4922">
            <w:pPr>
              <w:rPr>
                <w:bCs/>
                <w:lang w:val="lt-LT"/>
              </w:rPr>
            </w:pPr>
            <w:r w:rsidRPr="00807B09">
              <w:rPr>
                <w:bCs/>
                <w:lang w:val="lt-LT"/>
              </w:rPr>
              <w:t>2.</w:t>
            </w:r>
          </w:p>
        </w:tc>
        <w:tc>
          <w:tcPr>
            <w:tcW w:w="2835" w:type="dxa"/>
          </w:tcPr>
          <w:p w:rsidR="00294CCC" w:rsidRPr="00807B09" w:rsidRDefault="00294CCC" w:rsidP="001C4922">
            <w:pPr>
              <w:rPr>
                <w:bCs/>
                <w:lang w:val="lt-LT"/>
              </w:rPr>
            </w:pPr>
            <w:r w:rsidRPr="00807B09">
              <w:rPr>
                <w:bCs/>
                <w:lang w:val="lt-LT"/>
              </w:rPr>
              <w:t>2017-11-15</w:t>
            </w:r>
          </w:p>
        </w:tc>
        <w:tc>
          <w:tcPr>
            <w:tcW w:w="5635" w:type="dxa"/>
          </w:tcPr>
          <w:p w:rsidR="00294CCC" w:rsidRPr="00615613" w:rsidRDefault="00294CCC" w:rsidP="00CE5728">
            <w:pPr>
              <w:pStyle w:val="Sraopastraipa"/>
              <w:numPr>
                <w:ilvl w:val="0"/>
                <w:numId w:val="40"/>
              </w:numPr>
              <w:tabs>
                <w:tab w:val="left" w:pos="176"/>
                <w:tab w:val="left" w:pos="317"/>
              </w:tabs>
              <w:ind w:left="34" w:firstLine="0"/>
              <w:rPr>
                <w:lang w:val="lt-LT"/>
              </w:rPr>
            </w:pPr>
            <w:r w:rsidRPr="00615613">
              <w:rPr>
                <w:lang w:val="lt-LT"/>
              </w:rPr>
              <w:t>Dėl darželio teritorijoje saugumo užtikrinimo ir automobilių statymo prie darželio įvažiavim</w:t>
            </w:r>
            <w:r w:rsidR="00A91E68" w:rsidRPr="00615613">
              <w:rPr>
                <w:lang w:val="lt-LT"/>
              </w:rPr>
              <w:t>o vartų ir kieme ant šaligatvio;</w:t>
            </w:r>
          </w:p>
          <w:p w:rsidR="00294CCC" w:rsidRPr="00615613" w:rsidRDefault="00294CCC" w:rsidP="00CE5728">
            <w:pPr>
              <w:pStyle w:val="Sraopastraipa"/>
              <w:numPr>
                <w:ilvl w:val="0"/>
                <w:numId w:val="40"/>
              </w:numPr>
              <w:tabs>
                <w:tab w:val="left" w:pos="317"/>
              </w:tabs>
              <w:ind w:left="34" w:firstLine="0"/>
              <w:rPr>
                <w:lang w:val="lt-LT"/>
              </w:rPr>
            </w:pPr>
            <w:r w:rsidRPr="00615613">
              <w:rPr>
                <w:lang w:val="lt-LT"/>
              </w:rPr>
              <w:t>Dėl pritarimo patyčių prevencijos, intervencijos ir stebėsenos tvarkos aprašui.</w:t>
            </w:r>
          </w:p>
          <w:p w:rsidR="00294CCC" w:rsidRPr="00807B09" w:rsidRDefault="00294CCC" w:rsidP="001C4922">
            <w:pPr>
              <w:ind w:left="567"/>
              <w:rPr>
                <w:bCs/>
                <w:lang w:val="lt-LT"/>
              </w:rPr>
            </w:pPr>
          </w:p>
        </w:tc>
      </w:tr>
      <w:tr w:rsidR="00294CCC" w:rsidRPr="00807B09" w:rsidTr="001C4922">
        <w:tc>
          <w:tcPr>
            <w:tcW w:w="1384" w:type="dxa"/>
          </w:tcPr>
          <w:p w:rsidR="00294CCC" w:rsidRPr="00807B09" w:rsidRDefault="00294CCC" w:rsidP="001C4922">
            <w:pPr>
              <w:rPr>
                <w:bCs/>
                <w:lang w:val="lt-LT"/>
              </w:rPr>
            </w:pPr>
            <w:r w:rsidRPr="00807B09">
              <w:rPr>
                <w:bCs/>
                <w:lang w:val="lt-LT"/>
              </w:rPr>
              <w:t>3.</w:t>
            </w:r>
          </w:p>
        </w:tc>
        <w:tc>
          <w:tcPr>
            <w:tcW w:w="2835" w:type="dxa"/>
          </w:tcPr>
          <w:p w:rsidR="00294CCC" w:rsidRPr="00807B09" w:rsidRDefault="00294CCC" w:rsidP="001C4922">
            <w:pPr>
              <w:rPr>
                <w:bCs/>
                <w:lang w:val="lt-LT"/>
              </w:rPr>
            </w:pPr>
            <w:r w:rsidRPr="00807B09">
              <w:rPr>
                <w:bCs/>
                <w:lang w:val="lt-LT"/>
              </w:rPr>
              <w:t>2017-12-29</w:t>
            </w:r>
          </w:p>
        </w:tc>
        <w:tc>
          <w:tcPr>
            <w:tcW w:w="5635" w:type="dxa"/>
          </w:tcPr>
          <w:p w:rsidR="00294CCC" w:rsidRPr="00807B09" w:rsidRDefault="00294CCC" w:rsidP="001C4922">
            <w:pPr>
              <w:rPr>
                <w:lang w:val="lt-LT"/>
              </w:rPr>
            </w:pPr>
            <w:r w:rsidRPr="00807B09">
              <w:rPr>
                <w:lang w:val="lt-LT"/>
              </w:rPr>
              <w:t>1. Dėl priemokų skyrimo už papildomai atliktą darbą.</w:t>
            </w:r>
          </w:p>
          <w:p w:rsidR="00294CCC" w:rsidRPr="00807B09" w:rsidRDefault="00294CCC" w:rsidP="001C4922">
            <w:pPr>
              <w:jc w:val="both"/>
              <w:rPr>
                <w:bCs/>
                <w:lang w:val="lt-LT"/>
              </w:rPr>
            </w:pPr>
          </w:p>
        </w:tc>
      </w:tr>
      <w:tr w:rsidR="00294CCC" w:rsidRPr="00807B09" w:rsidTr="001C4922">
        <w:tc>
          <w:tcPr>
            <w:tcW w:w="1384" w:type="dxa"/>
          </w:tcPr>
          <w:p w:rsidR="00294CCC" w:rsidRPr="00807B09" w:rsidRDefault="00294CCC" w:rsidP="001C4922">
            <w:pPr>
              <w:rPr>
                <w:bCs/>
                <w:lang w:val="lt-LT"/>
              </w:rPr>
            </w:pPr>
            <w:r w:rsidRPr="00807B09">
              <w:rPr>
                <w:bCs/>
                <w:lang w:val="lt-LT"/>
              </w:rPr>
              <w:t>4.</w:t>
            </w:r>
          </w:p>
        </w:tc>
        <w:tc>
          <w:tcPr>
            <w:tcW w:w="2835" w:type="dxa"/>
          </w:tcPr>
          <w:p w:rsidR="00294CCC" w:rsidRPr="00807B09" w:rsidRDefault="00294CCC" w:rsidP="001C4922">
            <w:pPr>
              <w:rPr>
                <w:bCs/>
                <w:lang w:val="lt-LT"/>
              </w:rPr>
            </w:pPr>
            <w:r w:rsidRPr="00807B09">
              <w:rPr>
                <w:bCs/>
                <w:lang w:val="lt-LT"/>
              </w:rPr>
              <w:t>2018-01-15</w:t>
            </w:r>
          </w:p>
        </w:tc>
        <w:tc>
          <w:tcPr>
            <w:tcW w:w="5635" w:type="dxa"/>
          </w:tcPr>
          <w:p w:rsidR="00294CCC" w:rsidRPr="00807B09" w:rsidRDefault="00A91E68" w:rsidP="001C4922">
            <w:pPr>
              <w:rPr>
                <w:lang w:val="lt-LT"/>
              </w:rPr>
            </w:pPr>
            <w:r>
              <w:rPr>
                <w:lang w:val="lt-LT"/>
              </w:rPr>
              <w:t>1</w:t>
            </w:r>
            <w:r w:rsidR="00294CCC" w:rsidRPr="00807B09">
              <w:rPr>
                <w:lang w:val="lt-LT"/>
              </w:rPr>
              <w:t>. Dėl 2-ų procentų l</w:t>
            </w:r>
            <w:r>
              <w:rPr>
                <w:lang w:val="lt-LT"/>
              </w:rPr>
              <w:t>abdaros paramos fondų ataskaitų;</w:t>
            </w:r>
          </w:p>
          <w:p w:rsidR="00294CCC" w:rsidRPr="00807B09" w:rsidRDefault="00A91E68" w:rsidP="001C4922">
            <w:pPr>
              <w:rPr>
                <w:lang w:val="lt-LT"/>
              </w:rPr>
            </w:pPr>
            <w:r>
              <w:rPr>
                <w:lang w:val="lt-LT"/>
              </w:rPr>
              <w:lastRenderedPageBreak/>
              <w:t>2</w:t>
            </w:r>
            <w:r w:rsidR="00294CCC" w:rsidRPr="00807B09">
              <w:rPr>
                <w:lang w:val="lt-LT"/>
              </w:rPr>
              <w:t>.</w:t>
            </w:r>
            <w:r>
              <w:rPr>
                <w:lang w:val="lt-LT"/>
              </w:rPr>
              <w:t xml:space="preserve"> </w:t>
            </w:r>
            <w:r w:rsidR="00294CCC" w:rsidRPr="00807B09">
              <w:rPr>
                <w:lang w:val="lt-LT"/>
              </w:rPr>
              <w:t>Dėl vaikų</w:t>
            </w:r>
            <w:r>
              <w:rPr>
                <w:lang w:val="lt-LT"/>
              </w:rPr>
              <w:t xml:space="preserve"> sergamumo už 2017 m. ataskaita;</w:t>
            </w:r>
          </w:p>
          <w:p w:rsidR="00294CCC" w:rsidRPr="00807B09" w:rsidRDefault="00A91E68" w:rsidP="001C4922">
            <w:pPr>
              <w:rPr>
                <w:lang w:val="lt-LT"/>
              </w:rPr>
            </w:pPr>
            <w:r>
              <w:rPr>
                <w:lang w:val="lt-LT"/>
              </w:rPr>
              <w:t>3</w:t>
            </w:r>
            <w:r w:rsidR="00294CCC" w:rsidRPr="00807B09">
              <w:rPr>
                <w:lang w:val="lt-LT"/>
              </w:rPr>
              <w:t>. Dėl Sąmatų ataskaitų :ugdymo lėšų, kre</w:t>
            </w:r>
            <w:r>
              <w:rPr>
                <w:lang w:val="lt-LT"/>
              </w:rPr>
              <w:t>pšelio, aplinkos;</w:t>
            </w:r>
          </w:p>
          <w:p w:rsidR="00294CCC" w:rsidRPr="00807B09" w:rsidRDefault="00A91E68" w:rsidP="001C4922">
            <w:pPr>
              <w:rPr>
                <w:lang w:val="lt-LT"/>
              </w:rPr>
            </w:pPr>
            <w:r>
              <w:rPr>
                <w:lang w:val="lt-LT"/>
              </w:rPr>
              <w:t>4</w:t>
            </w:r>
            <w:r w:rsidR="00294CCC" w:rsidRPr="00807B09">
              <w:rPr>
                <w:lang w:val="lt-LT"/>
              </w:rPr>
              <w:t>. Dėl 2-ų procentų labdaros paramos fondų sąmatų.</w:t>
            </w:r>
          </w:p>
          <w:p w:rsidR="00294CCC" w:rsidRPr="00807B09" w:rsidRDefault="00294CCC" w:rsidP="001C4922">
            <w:pPr>
              <w:jc w:val="both"/>
              <w:rPr>
                <w:bCs/>
                <w:lang w:val="lt-LT"/>
              </w:rPr>
            </w:pPr>
          </w:p>
        </w:tc>
      </w:tr>
      <w:tr w:rsidR="00294CCC" w:rsidRPr="00807B09" w:rsidTr="001C4922">
        <w:tc>
          <w:tcPr>
            <w:tcW w:w="1384" w:type="dxa"/>
          </w:tcPr>
          <w:p w:rsidR="00294CCC" w:rsidRPr="00807B09" w:rsidRDefault="00294CCC" w:rsidP="001C4922">
            <w:pPr>
              <w:rPr>
                <w:bCs/>
                <w:lang w:val="lt-LT"/>
              </w:rPr>
            </w:pPr>
            <w:r w:rsidRPr="00807B09">
              <w:rPr>
                <w:bCs/>
                <w:lang w:val="lt-LT"/>
              </w:rPr>
              <w:lastRenderedPageBreak/>
              <w:t>5.</w:t>
            </w:r>
          </w:p>
        </w:tc>
        <w:tc>
          <w:tcPr>
            <w:tcW w:w="2835" w:type="dxa"/>
          </w:tcPr>
          <w:p w:rsidR="00294CCC" w:rsidRPr="00807B09" w:rsidRDefault="00294CCC" w:rsidP="001C4922">
            <w:pPr>
              <w:rPr>
                <w:bCs/>
                <w:lang w:val="lt-LT"/>
              </w:rPr>
            </w:pPr>
            <w:r w:rsidRPr="00807B09">
              <w:rPr>
                <w:bCs/>
                <w:lang w:val="lt-LT"/>
              </w:rPr>
              <w:t>2018-02-27</w:t>
            </w:r>
          </w:p>
        </w:tc>
        <w:tc>
          <w:tcPr>
            <w:tcW w:w="5635" w:type="dxa"/>
          </w:tcPr>
          <w:p w:rsidR="00294CCC" w:rsidRPr="00807B09" w:rsidRDefault="00294CCC" w:rsidP="001C4922">
            <w:pPr>
              <w:pStyle w:val="tekstas"/>
              <w:rPr>
                <w:b w:val="0"/>
                <w:lang w:val="lt-LT"/>
              </w:rPr>
            </w:pPr>
            <w:r w:rsidRPr="00807B09">
              <w:rPr>
                <w:b w:val="0"/>
                <w:lang w:val="lt-LT"/>
              </w:rPr>
              <w:t>1.</w:t>
            </w:r>
            <w:r w:rsidR="00FE5DE4">
              <w:rPr>
                <w:b w:val="0"/>
                <w:lang w:val="lt-LT"/>
              </w:rPr>
              <w:t xml:space="preserve"> </w:t>
            </w:r>
            <w:r w:rsidRPr="00807B09">
              <w:rPr>
                <w:b w:val="0"/>
                <w:lang w:val="lt-LT"/>
              </w:rPr>
              <w:t>Dėl Vilniaus lopšelio – darželio „V</w:t>
            </w:r>
            <w:r w:rsidR="00FE5DE4">
              <w:rPr>
                <w:b w:val="0"/>
                <w:lang w:val="lt-LT"/>
              </w:rPr>
              <w:t>ilnelė“ darbo tvarkos taisyklių;</w:t>
            </w:r>
          </w:p>
          <w:p w:rsidR="00294CCC" w:rsidRPr="00807B09" w:rsidRDefault="00294CCC" w:rsidP="001C4922">
            <w:pPr>
              <w:rPr>
                <w:lang w:val="lt-LT"/>
              </w:rPr>
            </w:pPr>
            <w:r w:rsidRPr="00807B09">
              <w:rPr>
                <w:lang w:val="lt-LT"/>
              </w:rPr>
              <w:t>2. Dėl viešųjų p</w:t>
            </w:r>
            <w:r w:rsidR="00FE5DE4">
              <w:rPr>
                <w:lang w:val="lt-LT"/>
              </w:rPr>
              <w:t>irkimų ataskaitos už 2017 metus;</w:t>
            </w:r>
          </w:p>
          <w:p w:rsidR="00294CCC" w:rsidRPr="00807B09" w:rsidRDefault="00294CCC" w:rsidP="001C4922">
            <w:pPr>
              <w:rPr>
                <w:lang w:val="lt-LT"/>
              </w:rPr>
            </w:pPr>
            <w:r w:rsidRPr="00807B09">
              <w:rPr>
                <w:lang w:val="lt-LT"/>
              </w:rPr>
              <w:t>3. Dėl vi</w:t>
            </w:r>
            <w:r w:rsidR="00FE5DE4">
              <w:rPr>
                <w:lang w:val="lt-LT"/>
              </w:rPr>
              <w:t>ešųjų pirkimų plano 2018 metams;</w:t>
            </w:r>
          </w:p>
          <w:p w:rsidR="00294CCC" w:rsidRPr="00807B09" w:rsidRDefault="00294CCC" w:rsidP="001C4922">
            <w:pPr>
              <w:rPr>
                <w:lang w:val="lt-LT"/>
              </w:rPr>
            </w:pPr>
            <w:r w:rsidRPr="00807B09">
              <w:rPr>
                <w:lang w:val="lt-LT"/>
              </w:rPr>
              <w:t>4. Dėl Vilniaus lopšelio - darželio „Vilnelė“ st</w:t>
            </w:r>
            <w:r w:rsidR="00FE5DE4">
              <w:rPr>
                <w:lang w:val="lt-LT"/>
              </w:rPr>
              <w:t>atinio apžiūros akto 2018-02-26;</w:t>
            </w:r>
          </w:p>
          <w:p w:rsidR="00294CCC" w:rsidRPr="00807B09" w:rsidRDefault="00294CCC" w:rsidP="001C4922">
            <w:pPr>
              <w:rPr>
                <w:lang w:val="lt-LT"/>
              </w:rPr>
            </w:pPr>
            <w:r w:rsidRPr="00807B09">
              <w:rPr>
                <w:lang w:val="lt-LT"/>
              </w:rPr>
              <w:t>5</w:t>
            </w:r>
            <w:r w:rsidRPr="00807B09">
              <w:rPr>
                <w:b/>
                <w:lang w:val="lt-LT"/>
              </w:rPr>
              <w:t xml:space="preserve">. </w:t>
            </w:r>
            <w:r w:rsidR="00FE5DE4">
              <w:rPr>
                <w:lang w:val="lt-LT"/>
              </w:rPr>
              <w:t>Dėl numatomų</w:t>
            </w:r>
            <w:r w:rsidRPr="00807B09">
              <w:rPr>
                <w:lang w:val="lt-LT"/>
              </w:rPr>
              <w:t xml:space="preserve"> remonto darbų.</w:t>
            </w:r>
          </w:p>
          <w:p w:rsidR="00294CCC" w:rsidRPr="00807B09" w:rsidRDefault="00294CCC" w:rsidP="001C4922">
            <w:pPr>
              <w:jc w:val="both"/>
              <w:rPr>
                <w:bCs/>
                <w:lang w:val="lt-LT"/>
              </w:rPr>
            </w:pPr>
          </w:p>
        </w:tc>
      </w:tr>
      <w:tr w:rsidR="00294CCC" w:rsidRPr="00807B09" w:rsidTr="001C4922">
        <w:tc>
          <w:tcPr>
            <w:tcW w:w="1384" w:type="dxa"/>
          </w:tcPr>
          <w:p w:rsidR="00294CCC" w:rsidRPr="00807B09" w:rsidRDefault="00294CCC" w:rsidP="001C4922">
            <w:pPr>
              <w:rPr>
                <w:bCs/>
                <w:lang w:val="lt-LT"/>
              </w:rPr>
            </w:pPr>
            <w:r w:rsidRPr="00807B09">
              <w:rPr>
                <w:bCs/>
                <w:lang w:val="lt-LT"/>
              </w:rPr>
              <w:t>6.</w:t>
            </w:r>
          </w:p>
        </w:tc>
        <w:tc>
          <w:tcPr>
            <w:tcW w:w="2835" w:type="dxa"/>
          </w:tcPr>
          <w:p w:rsidR="00294CCC" w:rsidRPr="00807B09" w:rsidRDefault="00294CCC" w:rsidP="001C4922">
            <w:pPr>
              <w:rPr>
                <w:bCs/>
                <w:lang w:val="lt-LT"/>
              </w:rPr>
            </w:pPr>
            <w:r w:rsidRPr="00807B09">
              <w:rPr>
                <w:bCs/>
                <w:lang w:val="lt-LT"/>
              </w:rPr>
              <w:t>2018-05-13</w:t>
            </w:r>
          </w:p>
        </w:tc>
        <w:tc>
          <w:tcPr>
            <w:tcW w:w="5635" w:type="dxa"/>
          </w:tcPr>
          <w:p w:rsidR="00294CCC" w:rsidRPr="00807B09" w:rsidRDefault="00294CCC" w:rsidP="001C4922">
            <w:pPr>
              <w:rPr>
                <w:lang w:val="lt-LT"/>
              </w:rPr>
            </w:pPr>
            <w:r w:rsidRPr="00807B09">
              <w:rPr>
                <w:lang w:val="lt-LT"/>
              </w:rPr>
              <w:t>1. Dėl Vilniaus lopšelio – d</w:t>
            </w:r>
            <w:r w:rsidR="00A91E68">
              <w:rPr>
                <w:lang w:val="lt-LT"/>
              </w:rPr>
              <w:t>arželio „Vilnelė“ stogo remonto;</w:t>
            </w:r>
          </w:p>
          <w:p w:rsidR="00294CCC" w:rsidRPr="00807B09" w:rsidRDefault="00294CCC" w:rsidP="001C4922">
            <w:pPr>
              <w:rPr>
                <w:lang w:val="lt-LT"/>
              </w:rPr>
            </w:pPr>
            <w:r w:rsidRPr="00807B09">
              <w:rPr>
                <w:lang w:val="lt-LT"/>
              </w:rPr>
              <w:t xml:space="preserve">2. Dėl „Riešutėlio“ </w:t>
            </w:r>
            <w:r w:rsidR="00A91E68">
              <w:rPr>
                <w:lang w:val="lt-LT"/>
              </w:rPr>
              <w:t>grupės remonto;</w:t>
            </w:r>
          </w:p>
          <w:p w:rsidR="00294CCC" w:rsidRPr="00807B09" w:rsidRDefault="00294CCC" w:rsidP="001C4922">
            <w:pPr>
              <w:rPr>
                <w:lang w:val="lt-LT"/>
              </w:rPr>
            </w:pPr>
            <w:r w:rsidRPr="00807B09">
              <w:rPr>
                <w:lang w:val="lt-LT"/>
              </w:rPr>
              <w:t>3. Dėl direktorės Vidos Smolskės prašymo pritarti leisti eiti papildomas priešmoky</w:t>
            </w:r>
            <w:r w:rsidR="00A91E68">
              <w:rPr>
                <w:lang w:val="lt-LT"/>
              </w:rPr>
              <w:t>klinio ugdymo pedagogo pareigas;</w:t>
            </w:r>
          </w:p>
          <w:p w:rsidR="004A30B6" w:rsidRPr="00807B09" w:rsidRDefault="004A30B6" w:rsidP="001C4922">
            <w:pPr>
              <w:rPr>
                <w:lang w:val="lt-LT"/>
              </w:rPr>
            </w:pPr>
            <w:r w:rsidRPr="00807B09">
              <w:rPr>
                <w:lang w:val="lt-LT"/>
              </w:rPr>
              <w:t>4. Dėl darbuotojų asm</w:t>
            </w:r>
            <w:r w:rsidR="00A91E68">
              <w:rPr>
                <w:lang w:val="lt-LT"/>
              </w:rPr>
              <w:t>ens duomenų saugojimo politikos;</w:t>
            </w:r>
          </w:p>
          <w:p w:rsidR="004A30B6" w:rsidRPr="00807B09" w:rsidRDefault="004A30B6" w:rsidP="001C4922">
            <w:pPr>
              <w:rPr>
                <w:lang w:val="lt-LT"/>
              </w:rPr>
            </w:pPr>
            <w:r w:rsidRPr="00807B09">
              <w:rPr>
                <w:lang w:val="lt-LT"/>
              </w:rPr>
              <w:t>5. Dėl Informacinių ir komunikacinių</w:t>
            </w:r>
            <w:r w:rsidR="008C7A84" w:rsidRPr="00807B09">
              <w:rPr>
                <w:lang w:val="lt-LT"/>
              </w:rPr>
              <w:t xml:space="preserve"> technologijų naudojimo bei darbuotojų stebėsenos ir kontrolės</w:t>
            </w:r>
            <w:r w:rsidR="00D01C0C" w:rsidRPr="00807B09">
              <w:rPr>
                <w:lang w:val="lt-LT"/>
              </w:rPr>
              <w:t xml:space="preserve"> </w:t>
            </w:r>
            <w:r w:rsidR="00A91E68">
              <w:rPr>
                <w:lang w:val="lt-LT"/>
              </w:rPr>
              <w:t>darbo vietoje tvarkos;</w:t>
            </w:r>
          </w:p>
          <w:p w:rsidR="008C7A84" w:rsidRPr="00807B09" w:rsidRDefault="008C7A84" w:rsidP="001C4922">
            <w:pPr>
              <w:rPr>
                <w:lang w:val="lt-LT"/>
              </w:rPr>
            </w:pPr>
            <w:r w:rsidRPr="00807B09">
              <w:rPr>
                <w:lang w:val="lt-LT"/>
              </w:rPr>
              <w:t>6.</w:t>
            </w:r>
            <w:r w:rsidR="00A91E68">
              <w:rPr>
                <w:lang w:val="lt-LT"/>
              </w:rPr>
              <w:t xml:space="preserve"> Dėl apmokėjimo sistemos aprašo;</w:t>
            </w:r>
          </w:p>
          <w:p w:rsidR="008C7A84" w:rsidRPr="00807B09" w:rsidRDefault="008C7A84" w:rsidP="001C4922">
            <w:pPr>
              <w:rPr>
                <w:lang w:val="lt-LT"/>
              </w:rPr>
            </w:pPr>
            <w:r w:rsidRPr="00807B09">
              <w:rPr>
                <w:lang w:val="lt-LT"/>
              </w:rPr>
              <w:t>7. Dėl lygių galimybių politikos</w:t>
            </w:r>
            <w:r w:rsidR="00A91E68">
              <w:rPr>
                <w:lang w:val="lt-LT"/>
              </w:rPr>
              <w:t>;</w:t>
            </w:r>
          </w:p>
          <w:p w:rsidR="008C7A84" w:rsidRPr="00807B09" w:rsidRDefault="008C7A84" w:rsidP="001C4922">
            <w:pPr>
              <w:rPr>
                <w:lang w:val="lt-LT"/>
              </w:rPr>
            </w:pPr>
            <w:r w:rsidRPr="00807B09">
              <w:rPr>
                <w:lang w:val="lt-LT"/>
              </w:rPr>
              <w:t>8.</w:t>
            </w:r>
            <w:r w:rsidR="00A91E68">
              <w:rPr>
                <w:lang w:val="lt-LT"/>
              </w:rPr>
              <w:t xml:space="preserve"> </w:t>
            </w:r>
            <w:r w:rsidRPr="00807B09">
              <w:rPr>
                <w:lang w:val="lt-LT"/>
              </w:rPr>
              <w:t>Dėl veiklos įsivertinimo.</w:t>
            </w:r>
          </w:p>
          <w:p w:rsidR="00294CCC" w:rsidRPr="00807B09" w:rsidRDefault="00294CCC" w:rsidP="001C4922">
            <w:pPr>
              <w:rPr>
                <w:bCs/>
                <w:lang w:val="lt-LT"/>
              </w:rPr>
            </w:pPr>
          </w:p>
        </w:tc>
      </w:tr>
    </w:tbl>
    <w:p w:rsidR="00294CCC" w:rsidRPr="00807B09" w:rsidRDefault="00294CCC" w:rsidP="00294CCC">
      <w:pPr>
        <w:rPr>
          <w:bCs/>
          <w:lang w:val="lt-LT"/>
        </w:rPr>
      </w:pPr>
    </w:p>
    <w:p w:rsidR="0077668D" w:rsidRDefault="00661BA8" w:rsidP="00294CCC">
      <w:pPr>
        <w:rPr>
          <w:b/>
          <w:bCs/>
          <w:lang w:val="lt-LT"/>
        </w:rPr>
      </w:pPr>
      <w:r>
        <w:rPr>
          <w:b/>
          <w:bCs/>
          <w:lang w:val="lt-LT"/>
        </w:rPr>
        <w:t>8</w:t>
      </w:r>
      <w:r w:rsidR="00AA19C2" w:rsidRPr="00807B09">
        <w:rPr>
          <w:b/>
          <w:bCs/>
          <w:lang w:val="lt-LT"/>
        </w:rPr>
        <w:t xml:space="preserve">. </w:t>
      </w:r>
      <w:r w:rsidR="00294CCC" w:rsidRPr="00807B09">
        <w:rPr>
          <w:b/>
          <w:bCs/>
          <w:lang w:val="lt-LT"/>
        </w:rPr>
        <w:t xml:space="preserve">Pedagogų tarybos </w:t>
      </w:r>
      <w:r w:rsidR="009F2103" w:rsidRPr="00807B09">
        <w:rPr>
          <w:b/>
          <w:bCs/>
          <w:lang w:val="lt-LT"/>
        </w:rPr>
        <w:t>posėdžiai.</w:t>
      </w:r>
    </w:p>
    <w:p w:rsidR="00294CCC" w:rsidRPr="00807B09" w:rsidRDefault="009F6113" w:rsidP="00294CCC">
      <w:pPr>
        <w:rPr>
          <w:b/>
          <w:bCs/>
          <w:lang w:val="lt-LT"/>
        </w:rPr>
      </w:pPr>
      <w:r w:rsidRPr="00807B09">
        <w:rPr>
          <w:b/>
          <w:bCs/>
          <w:lang w:val="lt-LT"/>
        </w:rPr>
        <w:tab/>
      </w:r>
    </w:p>
    <w:tbl>
      <w:tblPr>
        <w:tblStyle w:val="Lentelstinklelis"/>
        <w:tblW w:w="0" w:type="auto"/>
        <w:tblLook w:val="04A0" w:firstRow="1" w:lastRow="0" w:firstColumn="1" w:lastColumn="0" w:noHBand="0" w:noVBand="1"/>
      </w:tblPr>
      <w:tblGrid>
        <w:gridCol w:w="1384"/>
        <w:gridCol w:w="2835"/>
        <w:gridCol w:w="5635"/>
      </w:tblGrid>
      <w:tr w:rsidR="00294CCC" w:rsidRPr="001553BD" w:rsidTr="001C4922">
        <w:tc>
          <w:tcPr>
            <w:tcW w:w="1384" w:type="dxa"/>
          </w:tcPr>
          <w:p w:rsidR="00294CCC" w:rsidRPr="001553BD" w:rsidRDefault="00294CCC" w:rsidP="00B25AF5">
            <w:pPr>
              <w:rPr>
                <w:b/>
                <w:bCs/>
                <w:lang w:val="lt-LT"/>
              </w:rPr>
            </w:pPr>
            <w:r w:rsidRPr="001553BD">
              <w:rPr>
                <w:b/>
                <w:bCs/>
                <w:lang w:val="lt-LT"/>
              </w:rPr>
              <w:t xml:space="preserve">Eil. </w:t>
            </w:r>
            <w:r w:rsidR="00B25AF5" w:rsidRPr="001553BD">
              <w:rPr>
                <w:b/>
                <w:bCs/>
                <w:lang w:val="lt-LT"/>
              </w:rPr>
              <w:t>N</w:t>
            </w:r>
            <w:r w:rsidRPr="001553BD">
              <w:rPr>
                <w:b/>
                <w:bCs/>
                <w:lang w:val="lt-LT"/>
              </w:rPr>
              <w:t>r.</w:t>
            </w:r>
          </w:p>
        </w:tc>
        <w:tc>
          <w:tcPr>
            <w:tcW w:w="2835" w:type="dxa"/>
          </w:tcPr>
          <w:p w:rsidR="00294CCC" w:rsidRPr="001553BD" w:rsidRDefault="00294CCC" w:rsidP="001C4922">
            <w:pPr>
              <w:rPr>
                <w:b/>
                <w:bCs/>
                <w:lang w:val="lt-LT"/>
              </w:rPr>
            </w:pPr>
            <w:r w:rsidRPr="001553BD">
              <w:rPr>
                <w:b/>
                <w:bCs/>
                <w:lang w:val="lt-LT"/>
              </w:rPr>
              <w:t xml:space="preserve">Data </w:t>
            </w:r>
          </w:p>
        </w:tc>
        <w:tc>
          <w:tcPr>
            <w:tcW w:w="5635" w:type="dxa"/>
          </w:tcPr>
          <w:p w:rsidR="00294CCC" w:rsidRPr="001553BD" w:rsidRDefault="00294CCC" w:rsidP="001C4922">
            <w:pPr>
              <w:rPr>
                <w:b/>
                <w:bCs/>
                <w:lang w:val="lt-LT"/>
              </w:rPr>
            </w:pPr>
            <w:r w:rsidRPr="001553BD">
              <w:rPr>
                <w:b/>
                <w:bCs/>
                <w:lang w:val="lt-LT"/>
              </w:rPr>
              <w:t>Svarstyti klausimai</w:t>
            </w:r>
          </w:p>
        </w:tc>
      </w:tr>
      <w:tr w:rsidR="00294CCC" w:rsidRPr="00807B09" w:rsidTr="001C4922">
        <w:tc>
          <w:tcPr>
            <w:tcW w:w="1384" w:type="dxa"/>
          </w:tcPr>
          <w:p w:rsidR="00294CCC" w:rsidRPr="00807B09" w:rsidRDefault="00294CCC" w:rsidP="001C4922">
            <w:pPr>
              <w:rPr>
                <w:bCs/>
                <w:lang w:val="lt-LT"/>
              </w:rPr>
            </w:pPr>
            <w:r w:rsidRPr="00807B09">
              <w:rPr>
                <w:bCs/>
                <w:lang w:val="lt-LT"/>
              </w:rPr>
              <w:t>1.</w:t>
            </w:r>
          </w:p>
        </w:tc>
        <w:tc>
          <w:tcPr>
            <w:tcW w:w="2835" w:type="dxa"/>
          </w:tcPr>
          <w:p w:rsidR="00294CCC" w:rsidRPr="00807B09" w:rsidRDefault="00294CCC" w:rsidP="001C4922">
            <w:pPr>
              <w:rPr>
                <w:bCs/>
                <w:lang w:val="lt-LT"/>
              </w:rPr>
            </w:pPr>
            <w:r w:rsidRPr="00807B09">
              <w:rPr>
                <w:bCs/>
                <w:lang w:val="lt-LT"/>
              </w:rPr>
              <w:t>2017-10-09</w:t>
            </w:r>
          </w:p>
        </w:tc>
        <w:tc>
          <w:tcPr>
            <w:tcW w:w="5635" w:type="dxa"/>
          </w:tcPr>
          <w:p w:rsidR="00294CCC" w:rsidRPr="00807B09" w:rsidRDefault="00294CCC" w:rsidP="001C4922">
            <w:pPr>
              <w:rPr>
                <w:lang w:val="lt-LT"/>
              </w:rPr>
            </w:pPr>
            <w:r w:rsidRPr="00807B09">
              <w:rPr>
                <w:lang w:val="lt-LT"/>
              </w:rPr>
              <w:t>1. 2</w:t>
            </w:r>
            <w:r w:rsidR="007C78EE" w:rsidRPr="00807B09">
              <w:rPr>
                <w:lang w:val="lt-LT"/>
              </w:rPr>
              <w:t>017- 2018m.m. veiklos prioritetai</w:t>
            </w:r>
            <w:r w:rsidR="00661BA8">
              <w:rPr>
                <w:lang w:val="lt-LT"/>
              </w:rPr>
              <w:t>;</w:t>
            </w:r>
          </w:p>
          <w:p w:rsidR="00294CCC" w:rsidRPr="00807B09" w:rsidRDefault="00294CCC" w:rsidP="001C4922">
            <w:pPr>
              <w:rPr>
                <w:lang w:val="lt-LT"/>
              </w:rPr>
            </w:pPr>
            <w:r w:rsidRPr="00807B09">
              <w:rPr>
                <w:lang w:val="lt-LT"/>
              </w:rPr>
              <w:t>2.</w:t>
            </w:r>
            <w:r w:rsidR="007C78EE" w:rsidRPr="00807B09">
              <w:rPr>
                <w:lang w:val="lt-LT"/>
              </w:rPr>
              <w:t>U</w:t>
            </w:r>
            <w:r w:rsidRPr="00807B09">
              <w:rPr>
                <w:lang w:val="lt-LT"/>
              </w:rPr>
              <w:t>gdomosios veiklos grupių plan</w:t>
            </w:r>
            <w:r w:rsidR="007C78EE" w:rsidRPr="00807B09">
              <w:rPr>
                <w:lang w:val="lt-LT"/>
              </w:rPr>
              <w:t>ai</w:t>
            </w:r>
            <w:r w:rsidR="00661BA8">
              <w:rPr>
                <w:lang w:val="lt-LT"/>
              </w:rPr>
              <w:t xml:space="preserve"> 2017-2018 m.</w:t>
            </w:r>
            <w:r w:rsidRPr="00807B09">
              <w:rPr>
                <w:lang w:val="lt-LT"/>
              </w:rPr>
              <w:t>m.</w:t>
            </w:r>
            <w:r w:rsidR="00661BA8">
              <w:rPr>
                <w:lang w:val="lt-LT"/>
              </w:rPr>
              <w:t>;</w:t>
            </w:r>
          </w:p>
          <w:p w:rsidR="00294CCC" w:rsidRPr="00807B09" w:rsidRDefault="00294CCC" w:rsidP="001C4922">
            <w:pPr>
              <w:rPr>
                <w:lang w:val="lt-LT"/>
              </w:rPr>
            </w:pPr>
            <w:r w:rsidRPr="00807B09">
              <w:rPr>
                <w:lang w:val="lt-LT"/>
              </w:rPr>
              <w:t xml:space="preserve">3. </w:t>
            </w:r>
            <w:r w:rsidR="007C78EE" w:rsidRPr="00807B09">
              <w:rPr>
                <w:lang w:val="lt-LT"/>
              </w:rPr>
              <w:t>S</w:t>
            </w:r>
            <w:r w:rsidRPr="00807B09">
              <w:rPr>
                <w:lang w:val="lt-LT"/>
              </w:rPr>
              <w:t>upažindinim</w:t>
            </w:r>
            <w:r w:rsidR="007C78EE" w:rsidRPr="00807B09">
              <w:rPr>
                <w:lang w:val="lt-LT"/>
              </w:rPr>
              <w:t>as</w:t>
            </w:r>
            <w:r w:rsidRPr="00807B09">
              <w:rPr>
                <w:lang w:val="lt-LT"/>
              </w:rPr>
              <w:t xml:space="preserve"> su pirmojo ketvirčio veiklomis įstaigoje ir d</w:t>
            </w:r>
            <w:r w:rsidR="00661BA8">
              <w:rPr>
                <w:lang w:val="lt-LT"/>
              </w:rPr>
              <w:t>alyvavimu projektinėje veikloje;</w:t>
            </w:r>
          </w:p>
          <w:p w:rsidR="00294CCC" w:rsidRPr="00807B09" w:rsidRDefault="00294CCC" w:rsidP="001C4922">
            <w:pPr>
              <w:rPr>
                <w:lang w:val="lt-LT"/>
              </w:rPr>
            </w:pPr>
            <w:r w:rsidRPr="00807B09">
              <w:rPr>
                <w:lang w:val="lt-LT"/>
              </w:rPr>
              <w:t xml:space="preserve">4. </w:t>
            </w:r>
            <w:r w:rsidR="007C78EE" w:rsidRPr="00807B09">
              <w:rPr>
                <w:lang w:val="lt-LT"/>
              </w:rPr>
              <w:t>P</w:t>
            </w:r>
            <w:r w:rsidRPr="00807B09">
              <w:rPr>
                <w:lang w:val="lt-LT"/>
              </w:rPr>
              <w:t>atyčių prevencijos, intervencijos ir stebėsenos tvarkos apraš</w:t>
            </w:r>
            <w:r w:rsidR="007C78EE" w:rsidRPr="00807B09">
              <w:rPr>
                <w:lang w:val="lt-LT"/>
              </w:rPr>
              <w:t>as.</w:t>
            </w:r>
          </w:p>
          <w:p w:rsidR="00294CCC" w:rsidRPr="00807B09" w:rsidRDefault="00294CCC" w:rsidP="00661BA8">
            <w:pPr>
              <w:rPr>
                <w:bCs/>
                <w:lang w:val="lt-LT"/>
              </w:rPr>
            </w:pPr>
          </w:p>
        </w:tc>
      </w:tr>
      <w:tr w:rsidR="00294CCC" w:rsidRPr="00807B09" w:rsidTr="001C4922">
        <w:tc>
          <w:tcPr>
            <w:tcW w:w="1384" w:type="dxa"/>
          </w:tcPr>
          <w:p w:rsidR="00294CCC" w:rsidRPr="00807B09" w:rsidRDefault="00294CCC" w:rsidP="001C4922">
            <w:pPr>
              <w:rPr>
                <w:bCs/>
                <w:lang w:val="lt-LT"/>
              </w:rPr>
            </w:pPr>
            <w:r w:rsidRPr="00807B09">
              <w:rPr>
                <w:bCs/>
                <w:lang w:val="lt-LT"/>
              </w:rPr>
              <w:t>2.</w:t>
            </w:r>
          </w:p>
        </w:tc>
        <w:tc>
          <w:tcPr>
            <w:tcW w:w="2835" w:type="dxa"/>
          </w:tcPr>
          <w:p w:rsidR="00294CCC" w:rsidRPr="00807B09" w:rsidRDefault="00294CCC" w:rsidP="001C4922">
            <w:pPr>
              <w:rPr>
                <w:bCs/>
                <w:lang w:val="lt-LT"/>
              </w:rPr>
            </w:pPr>
            <w:r w:rsidRPr="00807B09">
              <w:rPr>
                <w:bCs/>
                <w:lang w:val="lt-LT"/>
              </w:rPr>
              <w:t>2018-01-09</w:t>
            </w:r>
          </w:p>
        </w:tc>
        <w:tc>
          <w:tcPr>
            <w:tcW w:w="5635" w:type="dxa"/>
          </w:tcPr>
          <w:p w:rsidR="00294CCC" w:rsidRPr="00807B09" w:rsidRDefault="00294CCC" w:rsidP="001C4922">
            <w:pPr>
              <w:rPr>
                <w:lang w:val="lt-LT"/>
              </w:rPr>
            </w:pPr>
            <w:r w:rsidRPr="00807B09">
              <w:rPr>
                <w:lang w:val="lt-LT"/>
              </w:rPr>
              <w:t>1. 2017-2018m.m. pirmojo ketvirčio ugdomosios veiklos aptarimas</w:t>
            </w:r>
            <w:r w:rsidR="00661BA8">
              <w:rPr>
                <w:lang w:val="lt-LT"/>
              </w:rPr>
              <w:t>;</w:t>
            </w:r>
          </w:p>
          <w:p w:rsidR="00294CCC" w:rsidRPr="00807B09" w:rsidRDefault="00294CCC" w:rsidP="001C4922">
            <w:pPr>
              <w:rPr>
                <w:lang w:val="lt-LT"/>
              </w:rPr>
            </w:pPr>
            <w:r w:rsidRPr="00807B09">
              <w:rPr>
                <w:lang w:val="lt-LT"/>
              </w:rPr>
              <w:t xml:space="preserve">2. Ugdomosios veiklos </w:t>
            </w:r>
            <w:r w:rsidR="00661BA8">
              <w:rPr>
                <w:lang w:val="lt-LT"/>
              </w:rPr>
              <w:t>grupinių refleksijų pristatymas;</w:t>
            </w:r>
          </w:p>
          <w:p w:rsidR="00294CCC" w:rsidRPr="00807B09" w:rsidRDefault="00294CCC" w:rsidP="001C4922">
            <w:pPr>
              <w:rPr>
                <w:lang w:val="lt-LT"/>
              </w:rPr>
            </w:pPr>
            <w:r w:rsidRPr="00807B09">
              <w:rPr>
                <w:lang w:val="lt-LT"/>
              </w:rPr>
              <w:t>3. Supažindinimas su antroj</w:t>
            </w:r>
            <w:r w:rsidR="00661BA8">
              <w:rPr>
                <w:lang w:val="lt-LT"/>
              </w:rPr>
              <w:t>o ketvirčio veiklomis įstaigoje;</w:t>
            </w:r>
          </w:p>
          <w:p w:rsidR="00294CCC" w:rsidRPr="00807B09" w:rsidRDefault="00294CCC" w:rsidP="001C4922">
            <w:pPr>
              <w:rPr>
                <w:lang w:val="lt-LT"/>
              </w:rPr>
            </w:pPr>
            <w:r w:rsidRPr="00807B09">
              <w:rPr>
                <w:lang w:val="lt-LT"/>
              </w:rPr>
              <w:t xml:space="preserve">4. Einamieji </w:t>
            </w:r>
            <w:r w:rsidR="005B7C56">
              <w:rPr>
                <w:lang w:val="lt-LT"/>
              </w:rPr>
              <w:t>klausimai</w:t>
            </w:r>
            <w:r w:rsidRPr="00807B09">
              <w:rPr>
                <w:lang w:val="lt-LT"/>
              </w:rPr>
              <w:t>.</w:t>
            </w:r>
          </w:p>
          <w:p w:rsidR="00294CCC" w:rsidRPr="00807B09" w:rsidRDefault="00294CCC" w:rsidP="001C4922">
            <w:pPr>
              <w:rPr>
                <w:bCs/>
                <w:lang w:val="lt-LT"/>
              </w:rPr>
            </w:pPr>
          </w:p>
        </w:tc>
      </w:tr>
      <w:tr w:rsidR="00294CCC" w:rsidRPr="00807B09" w:rsidTr="001C4922">
        <w:tc>
          <w:tcPr>
            <w:tcW w:w="1384" w:type="dxa"/>
          </w:tcPr>
          <w:p w:rsidR="00294CCC" w:rsidRPr="00807B09" w:rsidRDefault="00294CCC" w:rsidP="00A47591">
            <w:pPr>
              <w:rPr>
                <w:bCs/>
                <w:lang w:val="lt-LT"/>
              </w:rPr>
            </w:pPr>
            <w:r w:rsidRPr="00807B09">
              <w:rPr>
                <w:bCs/>
                <w:lang w:val="lt-LT"/>
              </w:rPr>
              <w:t>3.</w:t>
            </w:r>
          </w:p>
        </w:tc>
        <w:tc>
          <w:tcPr>
            <w:tcW w:w="2835" w:type="dxa"/>
          </w:tcPr>
          <w:p w:rsidR="00294CCC" w:rsidRPr="00807B09" w:rsidRDefault="00F63C26" w:rsidP="00A47591">
            <w:pPr>
              <w:rPr>
                <w:bCs/>
                <w:lang w:val="lt-LT"/>
              </w:rPr>
            </w:pPr>
            <w:r w:rsidRPr="00807B09">
              <w:rPr>
                <w:bCs/>
                <w:lang w:val="lt-LT"/>
              </w:rPr>
              <w:t>2018-03-</w:t>
            </w:r>
            <w:r w:rsidR="00A47591" w:rsidRPr="00807B09">
              <w:rPr>
                <w:bCs/>
                <w:lang w:val="lt-LT"/>
              </w:rPr>
              <w:t>02</w:t>
            </w:r>
          </w:p>
        </w:tc>
        <w:tc>
          <w:tcPr>
            <w:tcW w:w="5635" w:type="dxa"/>
          </w:tcPr>
          <w:p w:rsidR="00294CCC" w:rsidRPr="00661BA8" w:rsidRDefault="007C78EE" w:rsidP="00661BA8">
            <w:pPr>
              <w:pStyle w:val="Sraopastraipa"/>
              <w:numPr>
                <w:ilvl w:val="0"/>
                <w:numId w:val="38"/>
              </w:numPr>
              <w:tabs>
                <w:tab w:val="left" w:pos="313"/>
                <w:tab w:val="left" w:pos="481"/>
                <w:tab w:val="left" w:pos="666"/>
                <w:tab w:val="left" w:pos="905"/>
              </w:tabs>
              <w:ind w:left="34" w:firstLine="0"/>
              <w:rPr>
                <w:bCs/>
                <w:color w:val="000000" w:themeColor="text1"/>
                <w:lang w:val="lt-LT"/>
              </w:rPr>
            </w:pPr>
            <w:r w:rsidRPr="00661BA8">
              <w:rPr>
                <w:bCs/>
                <w:color w:val="000000" w:themeColor="text1"/>
                <w:lang w:val="lt-LT"/>
              </w:rPr>
              <w:t xml:space="preserve">2017-2018 m.m. </w:t>
            </w:r>
            <w:r w:rsidR="005F5A30" w:rsidRPr="00661BA8">
              <w:rPr>
                <w:bCs/>
                <w:color w:val="000000" w:themeColor="text1"/>
                <w:lang w:val="lt-LT"/>
              </w:rPr>
              <w:t>antrojo ketvirčio ugdomos</w:t>
            </w:r>
            <w:r w:rsidR="00661BA8" w:rsidRPr="00661BA8">
              <w:rPr>
                <w:bCs/>
                <w:color w:val="000000" w:themeColor="text1"/>
                <w:lang w:val="lt-LT"/>
              </w:rPr>
              <w:t>ios veiklos aptarimas;</w:t>
            </w:r>
          </w:p>
          <w:p w:rsidR="005F5A30" w:rsidRPr="00661BA8" w:rsidRDefault="005F5A30" w:rsidP="00661BA8">
            <w:pPr>
              <w:pStyle w:val="Sraopastraipa"/>
              <w:numPr>
                <w:ilvl w:val="0"/>
                <w:numId w:val="38"/>
              </w:numPr>
              <w:tabs>
                <w:tab w:val="left" w:pos="313"/>
                <w:tab w:val="left" w:pos="481"/>
                <w:tab w:val="left" w:pos="666"/>
                <w:tab w:val="left" w:pos="905"/>
              </w:tabs>
              <w:ind w:left="34" w:firstLine="0"/>
              <w:rPr>
                <w:bCs/>
                <w:color w:val="000000" w:themeColor="text1"/>
                <w:lang w:val="lt-LT"/>
              </w:rPr>
            </w:pPr>
            <w:r w:rsidRPr="00661BA8">
              <w:rPr>
                <w:bCs/>
                <w:color w:val="000000" w:themeColor="text1"/>
                <w:lang w:val="lt-LT"/>
              </w:rPr>
              <w:t>Supažindinimas su trečioj</w:t>
            </w:r>
            <w:r w:rsidR="00661BA8" w:rsidRPr="00661BA8">
              <w:rPr>
                <w:bCs/>
                <w:color w:val="000000" w:themeColor="text1"/>
                <w:lang w:val="lt-LT"/>
              </w:rPr>
              <w:t>o ketvirčio veiklomis įstaigoje;</w:t>
            </w:r>
          </w:p>
          <w:p w:rsidR="005F5A30" w:rsidRPr="00661BA8" w:rsidRDefault="005F5A30" w:rsidP="00661BA8">
            <w:pPr>
              <w:pStyle w:val="Sraopastraipa"/>
              <w:numPr>
                <w:ilvl w:val="0"/>
                <w:numId w:val="38"/>
              </w:numPr>
              <w:tabs>
                <w:tab w:val="left" w:pos="313"/>
                <w:tab w:val="left" w:pos="481"/>
                <w:tab w:val="left" w:pos="666"/>
                <w:tab w:val="left" w:pos="905"/>
              </w:tabs>
              <w:ind w:left="34" w:firstLine="0"/>
              <w:rPr>
                <w:bCs/>
                <w:color w:val="000000" w:themeColor="text1"/>
                <w:lang w:val="lt-LT"/>
              </w:rPr>
            </w:pPr>
            <w:r w:rsidRPr="00661BA8">
              <w:rPr>
                <w:bCs/>
                <w:color w:val="000000" w:themeColor="text1"/>
                <w:lang w:val="lt-LT"/>
              </w:rPr>
              <w:lastRenderedPageBreak/>
              <w:t xml:space="preserve">Dienos ritmas </w:t>
            </w:r>
            <w:r w:rsidR="00C76E1B" w:rsidRPr="00661BA8">
              <w:rPr>
                <w:bCs/>
                <w:color w:val="000000" w:themeColor="text1"/>
                <w:lang w:val="lt-LT"/>
              </w:rPr>
              <w:t>D</w:t>
            </w:r>
            <w:r w:rsidR="00661BA8" w:rsidRPr="00661BA8">
              <w:rPr>
                <w:bCs/>
                <w:color w:val="000000" w:themeColor="text1"/>
                <w:lang w:val="lt-LT"/>
              </w:rPr>
              <w:t>arželyje;</w:t>
            </w:r>
          </w:p>
          <w:p w:rsidR="005F5A30" w:rsidRPr="00661BA8" w:rsidRDefault="005F5A30" w:rsidP="00661BA8">
            <w:pPr>
              <w:pStyle w:val="Sraopastraipa"/>
              <w:numPr>
                <w:ilvl w:val="0"/>
                <w:numId w:val="38"/>
              </w:numPr>
              <w:tabs>
                <w:tab w:val="left" w:pos="313"/>
                <w:tab w:val="left" w:pos="481"/>
                <w:tab w:val="left" w:pos="666"/>
                <w:tab w:val="left" w:pos="905"/>
              </w:tabs>
              <w:ind w:left="34" w:firstLine="0"/>
              <w:rPr>
                <w:bCs/>
                <w:color w:val="000000" w:themeColor="text1"/>
                <w:lang w:val="lt-LT"/>
              </w:rPr>
            </w:pPr>
            <w:r w:rsidRPr="00661BA8">
              <w:rPr>
                <w:bCs/>
                <w:color w:val="000000" w:themeColor="text1"/>
                <w:lang w:val="lt-LT"/>
              </w:rPr>
              <w:t>Geroji praktinio darbo patirtis.</w:t>
            </w:r>
          </w:p>
        </w:tc>
      </w:tr>
      <w:tr w:rsidR="00294CCC" w:rsidRPr="00807B09" w:rsidTr="001C4922">
        <w:tc>
          <w:tcPr>
            <w:tcW w:w="1384" w:type="dxa"/>
          </w:tcPr>
          <w:p w:rsidR="00294CCC" w:rsidRPr="00807B09" w:rsidRDefault="00294CCC" w:rsidP="001C4922">
            <w:pPr>
              <w:rPr>
                <w:bCs/>
                <w:lang w:val="lt-LT"/>
              </w:rPr>
            </w:pPr>
            <w:r w:rsidRPr="00807B09">
              <w:rPr>
                <w:bCs/>
                <w:lang w:val="lt-LT"/>
              </w:rPr>
              <w:lastRenderedPageBreak/>
              <w:t>4.</w:t>
            </w:r>
          </w:p>
        </w:tc>
        <w:tc>
          <w:tcPr>
            <w:tcW w:w="2835" w:type="dxa"/>
          </w:tcPr>
          <w:p w:rsidR="00294CCC" w:rsidRPr="00807B09" w:rsidRDefault="00804DE4" w:rsidP="001C4922">
            <w:pPr>
              <w:rPr>
                <w:bCs/>
                <w:lang w:val="lt-LT"/>
              </w:rPr>
            </w:pPr>
            <w:r>
              <w:rPr>
                <w:bCs/>
                <w:lang w:val="lt-LT"/>
              </w:rPr>
              <w:t>2018-05-</w:t>
            </w:r>
            <w:r w:rsidR="00A47591" w:rsidRPr="00807B09">
              <w:rPr>
                <w:bCs/>
                <w:lang w:val="lt-LT"/>
              </w:rPr>
              <w:t>25</w:t>
            </w:r>
          </w:p>
        </w:tc>
        <w:tc>
          <w:tcPr>
            <w:tcW w:w="5635" w:type="dxa"/>
          </w:tcPr>
          <w:p w:rsidR="00294CCC" w:rsidRPr="00807B09" w:rsidRDefault="00A47591" w:rsidP="00804DE4">
            <w:pPr>
              <w:pStyle w:val="Sraopastraipa"/>
              <w:numPr>
                <w:ilvl w:val="0"/>
                <w:numId w:val="39"/>
              </w:numPr>
              <w:ind w:left="317" w:hanging="283"/>
              <w:rPr>
                <w:bCs/>
                <w:lang w:val="lt-LT"/>
              </w:rPr>
            </w:pPr>
            <w:r w:rsidRPr="00807B09">
              <w:rPr>
                <w:bCs/>
                <w:lang w:val="lt-LT"/>
              </w:rPr>
              <w:t>2017-2018 m.</w:t>
            </w:r>
            <w:r w:rsidR="00804DE4">
              <w:rPr>
                <w:bCs/>
                <w:lang w:val="lt-LT"/>
              </w:rPr>
              <w:t>m. ugdomosios veiklos ataskaita;</w:t>
            </w:r>
          </w:p>
          <w:p w:rsidR="00A47591" w:rsidRPr="00807B09" w:rsidRDefault="00804DE4" w:rsidP="00804DE4">
            <w:pPr>
              <w:pStyle w:val="Sraopastraipa"/>
              <w:numPr>
                <w:ilvl w:val="0"/>
                <w:numId w:val="39"/>
              </w:numPr>
              <w:ind w:left="317" w:hanging="283"/>
              <w:rPr>
                <w:bCs/>
                <w:lang w:val="lt-LT"/>
              </w:rPr>
            </w:pPr>
            <w:r>
              <w:rPr>
                <w:bCs/>
                <w:lang w:val="lt-LT"/>
              </w:rPr>
              <w:t>Darbas vasarą;</w:t>
            </w:r>
          </w:p>
          <w:p w:rsidR="00C76E1B" w:rsidRPr="00807B09" w:rsidRDefault="00C76E1B" w:rsidP="005B7C56">
            <w:pPr>
              <w:pStyle w:val="Sraopastraipa"/>
              <w:numPr>
                <w:ilvl w:val="0"/>
                <w:numId w:val="39"/>
              </w:numPr>
              <w:tabs>
                <w:tab w:val="left" w:pos="176"/>
                <w:tab w:val="left" w:pos="317"/>
              </w:tabs>
              <w:ind w:left="34" w:firstLine="0"/>
              <w:rPr>
                <w:bCs/>
                <w:lang w:val="lt-LT"/>
              </w:rPr>
            </w:pPr>
            <w:r w:rsidRPr="00807B09">
              <w:rPr>
                <w:bCs/>
                <w:lang w:val="lt-LT"/>
              </w:rPr>
              <w:t>Vaikų lankomumo žiniaraščių ir kitos dokumentacijos  savalaikis pildymas ir atsiskaitymas.</w:t>
            </w:r>
          </w:p>
        </w:tc>
      </w:tr>
      <w:tr w:rsidR="00294CCC" w:rsidRPr="00807B09" w:rsidTr="001C4922">
        <w:tc>
          <w:tcPr>
            <w:tcW w:w="1384" w:type="dxa"/>
          </w:tcPr>
          <w:p w:rsidR="00294CCC" w:rsidRPr="00807B09" w:rsidRDefault="00294CCC" w:rsidP="001C4922">
            <w:pPr>
              <w:rPr>
                <w:bCs/>
                <w:lang w:val="lt-LT"/>
              </w:rPr>
            </w:pPr>
          </w:p>
        </w:tc>
        <w:tc>
          <w:tcPr>
            <w:tcW w:w="2835" w:type="dxa"/>
          </w:tcPr>
          <w:p w:rsidR="00294CCC" w:rsidRPr="00807B09" w:rsidRDefault="00294CCC" w:rsidP="001C4922">
            <w:pPr>
              <w:rPr>
                <w:bCs/>
                <w:lang w:val="lt-LT"/>
              </w:rPr>
            </w:pPr>
          </w:p>
        </w:tc>
        <w:tc>
          <w:tcPr>
            <w:tcW w:w="5635" w:type="dxa"/>
          </w:tcPr>
          <w:p w:rsidR="00294CCC" w:rsidRPr="00807B09" w:rsidRDefault="00294CCC" w:rsidP="001C4922">
            <w:pPr>
              <w:rPr>
                <w:bCs/>
                <w:lang w:val="lt-LT"/>
              </w:rPr>
            </w:pPr>
          </w:p>
        </w:tc>
      </w:tr>
    </w:tbl>
    <w:p w:rsidR="00E52930" w:rsidRPr="00807B09" w:rsidRDefault="00E52930" w:rsidP="00E52930">
      <w:pPr>
        <w:pStyle w:val="Sraopastraipa1"/>
        <w:spacing w:after="0" w:line="360" w:lineRule="auto"/>
        <w:ind w:left="0"/>
        <w:rPr>
          <w:rFonts w:ascii="Times New Roman" w:hAnsi="Times New Roman" w:cs="Times New Roman"/>
          <w:color w:val="FF0000"/>
          <w:sz w:val="24"/>
          <w:szCs w:val="24"/>
          <w:lang w:val="lt-LT"/>
        </w:rPr>
      </w:pPr>
    </w:p>
    <w:p w:rsidR="00294CCC" w:rsidRPr="00570098" w:rsidRDefault="00C57D2A" w:rsidP="00E52930">
      <w:pPr>
        <w:pStyle w:val="Sraopastraipa1"/>
        <w:spacing w:after="0" w:line="360" w:lineRule="auto"/>
        <w:ind w:left="0"/>
        <w:rPr>
          <w:rFonts w:ascii="Times New Roman" w:hAnsi="Times New Roman" w:cs="Times New Roman"/>
          <w:b/>
          <w:color w:val="000000" w:themeColor="text1"/>
          <w:sz w:val="24"/>
          <w:szCs w:val="24"/>
          <w:lang w:val="lt-LT"/>
        </w:rPr>
      </w:pPr>
      <w:r w:rsidRPr="00570098">
        <w:rPr>
          <w:rFonts w:ascii="Times New Roman" w:hAnsi="Times New Roman" w:cs="Times New Roman"/>
          <w:b/>
          <w:color w:val="000000" w:themeColor="text1"/>
          <w:sz w:val="24"/>
          <w:szCs w:val="24"/>
          <w:lang w:val="lt-LT"/>
        </w:rPr>
        <w:t>9</w:t>
      </w:r>
      <w:r w:rsidR="00294CCC" w:rsidRPr="00570098">
        <w:rPr>
          <w:rFonts w:ascii="Times New Roman" w:hAnsi="Times New Roman" w:cs="Times New Roman"/>
          <w:b/>
          <w:color w:val="000000" w:themeColor="text1"/>
          <w:sz w:val="24"/>
          <w:szCs w:val="24"/>
          <w:lang w:val="lt-LT"/>
        </w:rPr>
        <w:t>. Metodinė</w:t>
      </w:r>
      <w:r w:rsidR="00C76E1B" w:rsidRPr="00570098">
        <w:rPr>
          <w:rFonts w:ascii="Times New Roman" w:hAnsi="Times New Roman" w:cs="Times New Roman"/>
          <w:b/>
          <w:color w:val="000000" w:themeColor="text1"/>
          <w:sz w:val="24"/>
          <w:szCs w:val="24"/>
          <w:lang w:val="lt-LT"/>
        </w:rPr>
        <w:t>s</w:t>
      </w:r>
      <w:r w:rsidR="00294CCC" w:rsidRPr="00570098">
        <w:rPr>
          <w:rFonts w:ascii="Times New Roman" w:hAnsi="Times New Roman" w:cs="Times New Roman"/>
          <w:b/>
          <w:color w:val="000000" w:themeColor="text1"/>
          <w:sz w:val="24"/>
          <w:szCs w:val="24"/>
          <w:lang w:val="lt-LT"/>
        </w:rPr>
        <w:t xml:space="preserve"> grupės</w:t>
      </w:r>
      <w:r w:rsidR="00AE2C60" w:rsidRPr="00570098">
        <w:rPr>
          <w:rFonts w:ascii="Times New Roman" w:hAnsi="Times New Roman" w:cs="Times New Roman"/>
          <w:b/>
          <w:color w:val="000000" w:themeColor="text1"/>
          <w:sz w:val="24"/>
          <w:szCs w:val="24"/>
          <w:lang w:val="lt-LT"/>
        </w:rPr>
        <w:t xml:space="preserve"> </w:t>
      </w:r>
      <w:r w:rsidRPr="00570098">
        <w:rPr>
          <w:rFonts w:ascii="Times New Roman" w:hAnsi="Times New Roman" w:cs="Times New Roman"/>
          <w:b/>
          <w:color w:val="000000" w:themeColor="text1"/>
          <w:sz w:val="24"/>
          <w:szCs w:val="24"/>
          <w:lang w:val="lt-LT"/>
        </w:rPr>
        <w:t>posėdžiai</w:t>
      </w:r>
      <w:r w:rsidR="00DD26A8">
        <w:rPr>
          <w:rFonts w:ascii="Times New Roman" w:hAnsi="Times New Roman" w:cs="Times New Roman"/>
          <w:b/>
          <w:color w:val="000000" w:themeColor="text1"/>
          <w:sz w:val="24"/>
          <w:szCs w:val="24"/>
          <w:lang w:val="lt-LT"/>
        </w:rPr>
        <w:t>.</w:t>
      </w:r>
    </w:p>
    <w:tbl>
      <w:tblPr>
        <w:tblW w:w="9781" w:type="dxa"/>
        <w:tblInd w:w="108" w:type="dxa"/>
        <w:tblLayout w:type="fixed"/>
        <w:tblLook w:val="0000" w:firstRow="0" w:lastRow="0" w:firstColumn="0" w:lastColumn="0" w:noHBand="0" w:noVBand="0"/>
      </w:tblPr>
      <w:tblGrid>
        <w:gridCol w:w="1276"/>
        <w:gridCol w:w="2835"/>
        <w:gridCol w:w="5670"/>
      </w:tblGrid>
      <w:tr w:rsidR="00570098" w:rsidRPr="001553BD" w:rsidTr="00926999">
        <w:tc>
          <w:tcPr>
            <w:tcW w:w="1276" w:type="dxa"/>
            <w:tcBorders>
              <w:top w:val="single" w:sz="4" w:space="0" w:color="000000"/>
              <w:left w:val="single" w:sz="4" w:space="0" w:color="000000"/>
              <w:bottom w:val="single" w:sz="4" w:space="0" w:color="000000"/>
            </w:tcBorders>
          </w:tcPr>
          <w:p w:rsidR="00926999" w:rsidRPr="001553BD" w:rsidRDefault="0060033C" w:rsidP="001C4922">
            <w:pPr>
              <w:pStyle w:val="Sraopastraipa1"/>
              <w:spacing w:after="0" w:line="100" w:lineRule="atLeast"/>
              <w:ind w:left="0"/>
              <w:jc w:val="center"/>
              <w:rPr>
                <w:rFonts w:ascii="Times New Roman" w:hAnsi="Times New Roman" w:cs="Times New Roman"/>
                <w:b/>
                <w:color w:val="000000" w:themeColor="text1"/>
                <w:sz w:val="24"/>
                <w:szCs w:val="24"/>
                <w:lang w:val="lt-LT"/>
              </w:rPr>
            </w:pPr>
            <w:r w:rsidRPr="001553BD">
              <w:rPr>
                <w:rFonts w:ascii="Times New Roman" w:hAnsi="Times New Roman" w:cs="Times New Roman"/>
                <w:b/>
                <w:color w:val="000000" w:themeColor="text1"/>
                <w:sz w:val="24"/>
                <w:szCs w:val="24"/>
                <w:lang w:val="lt-LT"/>
              </w:rPr>
              <w:t>Eil.</w:t>
            </w:r>
            <w:r w:rsidR="00B25AF5" w:rsidRPr="001553BD">
              <w:rPr>
                <w:rFonts w:ascii="Times New Roman" w:hAnsi="Times New Roman" w:cs="Times New Roman"/>
                <w:b/>
                <w:color w:val="000000" w:themeColor="text1"/>
                <w:sz w:val="24"/>
                <w:szCs w:val="24"/>
                <w:lang w:val="lt-LT"/>
              </w:rPr>
              <w:t xml:space="preserve"> Nr.</w:t>
            </w:r>
          </w:p>
        </w:tc>
        <w:tc>
          <w:tcPr>
            <w:tcW w:w="2835" w:type="dxa"/>
            <w:tcBorders>
              <w:top w:val="single" w:sz="4" w:space="0" w:color="000000"/>
              <w:left w:val="single" w:sz="4" w:space="0" w:color="000000"/>
              <w:bottom w:val="single" w:sz="4" w:space="0" w:color="000000"/>
            </w:tcBorders>
          </w:tcPr>
          <w:p w:rsidR="00926999" w:rsidRPr="001553BD" w:rsidRDefault="001553BD" w:rsidP="001C4922">
            <w:pPr>
              <w:pStyle w:val="Sraopastraipa1"/>
              <w:spacing w:after="0" w:line="100" w:lineRule="atLeast"/>
              <w:ind w:left="0"/>
              <w:jc w:val="center"/>
              <w:rPr>
                <w:rFonts w:ascii="Times New Roman" w:hAnsi="Times New Roman" w:cs="Times New Roman"/>
                <w:b/>
                <w:color w:val="000000" w:themeColor="text1"/>
                <w:sz w:val="24"/>
                <w:szCs w:val="24"/>
                <w:lang w:val="lt-LT"/>
              </w:rPr>
            </w:pPr>
            <w:r>
              <w:rPr>
                <w:rFonts w:ascii="Times New Roman" w:hAnsi="Times New Roman" w:cs="Times New Roman"/>
                <w:b/>
                <w:color w:val="000000" w:themeColor="text1"/>
                <w:sz w:val="24"/>
                <w:szCs w:val="24"/>
                <w:lang w:val="lt-LT"/>
              </w:rPr>
              <w:t>Data</w:t>
            </w:r>
          </w:p>
        </w:tc>
        <w:tc>
          <w:tcPr>
            <w:tcW w:w="5670" w:type="dxa"/>
            <w:tcBorders>
              <w:top w:val="single" w:sz="4" w:space="0" w:color="000000"/>
              <w:left w:val="single" w:sz="4" w:space="0" w:color="000000"/>
              <w:bottom w:val="single" w:sz="4" w:space="0" w:color="000000"/>
            </w:tcBorders>
            <w:shd w:val="clear" w:color="auto" w:fill="auto"/>
            <w:vAlign w:val="center"/>
          </w:tcPr>
          <w:p w:rsidR="00926999" w:rsidRPr="001553BD" w:rsidRDefault="00926999" w:rsidP="001C4922">
            <w:pPr>
              <w:pStyle w:val="Sraopastraipa1"/>
              <w:spacing w:after="0" w:line="100" w:lineRule="atLeast"/>
              <w:ind w:left="0"/>
              <w:jc w:val="center"/>
              <w:rPr>
                <w:rFonts w:ascii="Times New Roman" w:hAnsi="Times New Roman" w:cs="Times New Roman"/>
                <w:b/>
                <w:color w:val="000000" w:themeColor="text1"/>
                <w:sz w:val="24"/>
                <w:szCs w:val="24"/>
                <w:lang w:val="lt-LT"/>
              </w:rPr>
            </w:pPr>
            <w:r w:rsidRPr="001553BD">
              <w:rPr>
                <w:rFonts w:ascii="Times New Roman" w:hAnsi="Times New Roman" w:cs="Times New Roman"/>
                <w:b/>
                <w:color w:val="000000" w:themeColor="text1"/>
                <w:sz w:val="24"/>
                <w:szCs w:val="24"/>
                <w:lang w:val="lt-LT"/>
              </w:rPr>
              <w:t>Tema</w:t>
            </w:r>
          </w:p>
        </w:tc>
      </w:tr>
      <w:tr w:rsidR="00570098" w:rsidRPr="00570098" w:rsidTr="00926999">
        <w:tc>
          <w:tcPr>
            <w:tcW w:w="1276" w:type="dxa"/>
            <w:tcBorders>
              <w:top w:val="single" w:sz="4" w:space="0" w:color="000000"/>
              <w:left w:val="single" w:sz="4" w:space="0" w:color="000000"/>
              <w:bottom w:val="single" w:sz="4" w:space="0" w:color="000000"/>
            </w:tcBorders>
          </w:tcPr>
          <w:p w:rsidR="00926999" w:rsidRPr="00570098" w:rsidRDefault="0060033C" w:rsidP="001C4922">
            <w:pPr>
              <w:pStyle w:val="Sraopastraipa1"/>
              <w:spacing w:after="0" w:line="360" w:lineRule="auto"/>
              <w:ind w:left="0"/>
              <w:jc w:val="both"/>
              <w:rPr>
                <w:rFonts w:ascii="Times New Roman" w:hAnsi="Times New Roman" w:cs="Times New Roman"/>
                <w:color w:val="000000" w:themeColor="text1"/>
                <w:sz w:val="24"/>
                <w:szCs w:val="24"/>
                <w:lang w:val="lt-LT"/>
              </w:rPr>
            </w:pPr>
            <w:r w:rsidRPr="00570098">
              <w:rPr>
                <w:rFonts w:ascii="Times New Roman" w:hAnsi="Times New Roman" w:cs="Times New Roman"/>
                <w:color w:val="000000" w:themeColor="text1"/>
                <w:sz w:val="24"/>
                <w:szCs w:val="24"/>
                <w:lang w:val="lt-LT"/>
              </w:rPr>
              <w:t>1.</w:t>
            </w:r>
          </w:p>
        </w:tc>
        <w:tc>
          <w:tcPr>
            <w:tcW w:w="2835" w:type="dxa"/>
            <w:tcBorders>
              <w:top w:val="single" w:sz="4" w:space="0" w:color="000000"/>
              <w:left w:val="single" w:sz="4" w:space="0" w:color="000000"/>
              <w:bottom w:val="single" w:sz="4" w:space="0" w:color="000000"/>
            </w:tcBorders>
          </w:tcPr>
          <w:p w:rsidR="00926999" w:rsidRPr="00570098" w:rsidRDefault="00926999" w:rsidP="001C4922">
            <w:pPr>
              <w:pStyle w:val="Sraopastraipa1"/>
              <w:spacing w:after="0" w:line="360" w:lineRule="auto"/>
              <w:ind w:left="0"/>
              <w:jc w:val="both"/>
              <w:rPr>
                <w:rFonts w:ascii="Times New Roman" w:hAnsi="Times New Roman" w:cs="Times New Roman"/>
                <w:color w:val="000000" w:themeColor="text1"/>
                <w:sz w:val="24"/>
                <w:szCs w:val="24"/>
                <w:lang w:val="lt-LT"/>
              </w:rPr>
            </w:pPr>
            <w:r w:rsidRPr="00570098">
              <w:rPr>
                <w:rFonts w:ascii="Times New Roman" w:hAnsi="Times New Roman" w:cs="Times New Roman"/>
                <w:color w:val="000000" w:themeColor="text1"/>
                <w:sz w:val="24"/>
                <w:szCs w:val="24"/>
                <w:lang w:val="lt-LT"/>
              </w:rPr>
              <w:t>2017-09-05</w:t>
            </w:r>
          </w:p>
        </w:tc>
        <w:tc>
          <w:tcPr>
            <w:tcW w:w="5670" w:type="dxa"/>
            <w:tcBorders>
              <w:top w:val="single" w:sz="4" w:space="0" w:color="000000"/>
              <w:left w:val="single" w:sz="4" w:space="0" w:color="000000"/>
              <w:bottom w:val="single" w:sz="4" w:space="0" w:color="000000"/>
            </w:tcBorders>
            <w:shd w:val="clear" w:color="auto" w:fill="auto"/>
            <w:vAlign w:val="center"/>
          </w:tcPr>
          <w:p w:rsidR="00926999" w:rsidRPr="00570098" w:rsidRDefault="00926999" w:rsidP="00CE5728">
            <w:pPr>
              <w:pStyle w:val="Sraopastraipa1"/>
              <w:spacing w:after="0" w:line="276" w:lineRule="auto"/>
              <w:ind w:left="0"/>
              <w:rPr>
                <w:rFonts w:ascii="Times New Roman" w:hAnsi="Times New Roman" w:cs="Times New Roman"/>
                <w:color w:val="000000" w:themeColor="text1"/>
                <w:sz w:val="24"/>
                <w:szCs w:val="24"/>
                <w:lang w:val="lt-LT"/>
              </w:rPr>
            </w:pPr>
            <w:r w:rsidRPr="00570098">
              <w:rPr>
                <w:rFonts w:ascii="Times New Roman" w:hAnsi="Times New Roman" w:cs="Times New Roman"/>
                <w:color w:val="000000" w:themeColor="text1"/>
                <w:sz w:val="24"/>
                <w:szCs w:val="24"/>
                <w:lang w:val="lt-LT"/>
              </w:rPr>
              <w:t>1.</w:t>
            </w:r>
            <w:r w:rsidR="00C57D2A" w:rsidRPr="00570098">
              <w:rPr>
                <w:rFonts w:ascii="Times New Roman" w:hAnsi="Times New Roman" w:cs="Times New Roman"/>
                <w:color w:val="000000" w:themeColor="text1"/>
                <w:sz w:val="24"/>
                <w:szCs w:val="24"/>
                <w:lang w:val="lt-LT"/>
              </w:rPr>
              <w:t xml:space="preserve"> </w:t>
            </w:r>
            <w:r w:rsidR="00570098" w:rsidRPr="00570098">
              <w:rPr>
                <w:rFonts w:ascii="Times New Roman" w:hAnsi="Times New Roman" w:cs="Times New Roman"/>
                <w:color w:val="000000" w:themeColor="text1"/>
                <w:sz w:val="24"/>
                <w:szCs w:val="24"/>
                <w:lang w:val="lt-LT"/>
              </w:rPr>
              <w:t>Grupių žurnalų pildymas;</w:t>
            </w:r>
          </w:p>
          <w:p w:rsidR="00926999" w:rsidRPr="00570098" w:rsidRDefault="00926999" w:rsidP="00CE5728">
            <w:pPr>
              <w:pStyle w:val="Sraopastraipa1"/>
              <w:spacing w:after="0" w:line="276" w:lineRule="auto"/>
              <w:ind w:left="0"/>
              <w:rPr>
                <w:rFonts w:ascii="Times New Roman" w:hAnsi="Times New Roman" w:cs="Times New Roman"/>
                <w:color w:val="000000" w:themeColor="text1"/>
                <w:sz w:val="24"/>
                <w:szCs w:val="24"/>
                <w:lang w:val="lt-LT"/>
              </w:rPr>
            </w:pPr>
            <w:r w:rsidRPr="00570098">
              <w:rPr>
                <w:rFonts w:ascii="Times New Roman" w:hAnsi="Times New Roman" w:cs="Times New Roman"/>
                <w:color w:val="000000" w:themeColor="text1"/>
                <w:sz w:val="24"/>
                <w:szCs w:val="24"/>
                <w:lang w:val="lt-LT"/>
              </w:rPr>
              <w:t>2.</w:t>
            </w:r>
            <w:r w:rsidR="00C57D2A" w:rsidRPr="00570098">
              <w:rPr>
                <w:rFonts w:ascii="Times New Roman" w:hAnsi="Times New Roman" w:cs="Times New Roman"/>
                <w:color w:val="000000" w:themeColor="text1"/>
                <w:sz w:val="24"/>
                <w:szCs w:val="24"/>
                <w:lang w:val="lt-LT"/>
              </w:rPr>
              <w:t xml:space="preserve"> </w:t>
            </w:r>
            <w:r w:rsidRPr="00570098">
              <w:rPr>
                <w:rFonts w:ascii="Times New Roman" w:hAnsi="Times New Roman" w:cs="Times New Roman"/>
                <w:color w:val="000000" w:themeColor="text1"/>
                <w:sz w:val="24"/>
                <w:szCs w:val="24"/>
                <w:lang w:val="lt-LT"/>
              </w:rPr>
              <w:t xml:space="preserve">Ankstyvojo, ikimokyklinio ir priešmokyklinio amžiaus vaikų grupių ilgalaikis </w:t>
            </w:r>
            <w:r w:rsidR="00570098" w:rsidRPr="00570098">
              <w:rPr>
                <w:rFonts w:ascii="Times New Roman" w:hAnsi="Times New Roman" w:cs="Times New Roman"/>
                <w:color w:val="000000" w:themeColor="text1"/>
                <w:sz w:val="24"/>
                <w:szCs w:val="24"/>
                <w:lang w:val="lt-LT"/>
              </w:rPr>
              <w:t>ugdomosios veiklos planavimas;</w:t>
            </w:r>
          </w:p>
          <w:p w:rsidR="00926999" w:rsidRPr="00570098" w:rsidRDefault="00926999" w:rsidP="00CE5728">
            <w:pPr>
              <w:pStyle w:val="Sraopastraipa1"/>
              <w:tabs>
                <w:tab w:val="left" w:pos="34"/>
                <w:tab w:val="left" w:pos="317"/>
              </w:tabs>
              <w:spacing w:after="0" w:line="276" w:lineRule="auto"/>
              <w:ind w:left="0"/>
              <w:rPr>
                <w:rFonts w:ascii="Times New Roman" w:hAnsi="Times New Roman" w:cs="Times New Roman"/>
                <w:color w:val="000000" w:themeColor="text1"/>
                <w:sz w:val="24"/>
                <w:szCs w:val="24"/>
                <w:lang w:val="lt-LT"/>
              </w:rPr>
            </w:pPr>
            <w:r w:rsidRPr="00570098">
              <w:rPr>
                <w:rFonts w:ascii="Times New Roman" w:hAnsi="Times New Roman" w:cs="Times New Roman"/>
                <w:color w:val="000000" w:themeColor="text1"/>
                <w:sz w:val="24"/>
                <w:szCs w:val="24"/>
                <w:lang w:val="lt-LT"/>
              </w:rPr>
              <w:t>3.</w:t>
            </w:r>
            <w:r w:rsidR="00C57D2A" w:rsidRPr="00570098">
              <w:rPr>
                <w:rFonts w:ascii="Times New Roman" w:hAnsi="Times New Roman" w:cs="Times New Roman"/>
                <w:color w:val="000000" w:themeColor="text1"/>
                <w:sz w:val="24"/>
                <w:szCs w:val="24"/>
                <w:lang w:val="lt-LT"/>
              </w:rPr>
              <w:t xml:space="preserve"> </w:t>
            </w:r>
            <w:r w:rsidRPr="00570098">
              <w:rPr>
                <w:rFonts w:ascii="Times New Roman" w:hAnsi="Times New Roman" w:cs="Times New Roman"/>
                <w:color w:val="000000" w:themeColor="text1"/>
                <w:sz w:val="24"/>
                <w:szCs w:val="24"/>
                <w:lang w:val="lt-LT"/>
              </w:rPr>
              <w:t>Ankstyvojo, ikimokyklinio ir priešmokyklinio amžiaus vaikų grupių trumpalaiki</w:t>
            </w:r>
            <w:r w:rsidR="00570098" w:rsidRPr="00570098">
              <w:rPr>
                <w:rFonts w:ascii="Times New Roman" w:hAnsi="Times New Roman" w:cs="Times New Roman"/>
                <w:color w:val="000000" w:themeColor="text1"/>
                <w:sz w:val="24"/>
                <w:szCs w:val="24"/>
                <w:lang w:val="lt-LT"/>
              </w:rPr>
              <w:t>s ugdomosios veiklos planavimas;</w:t>
            </w:r>
          </w:p>
          <w:p w:rsidR="00926999" w:rsidRPr="00570098" w:rsidRDefault="00926999" w:rsidP="00CE5728">
            <w:pPr>
              <w:pStyle w:val="Sraopastraipa1"/>
              <w:spacing w:after="0" w:line="276" w:lineRule="auto"/>
              <w:ind w:left="0"/>
              <w:rPr>
                <w:rFonts w:ascii="Times New Roman" w:hAnsi="Times New Roman" w:cs="Times New Roman"/>
                <w:color w:val="000000" w:themeColor="text1"/>
                <w:sz w:val="24"/>
                <w:szCs w:val="24"/>
                <w:lang w:val="lt-LT"/>
              </w:rPr>
            </w:pPr>
            <w:r w:rsidRPr="00570098">
              <w:rPr>
                <w:rFonts w:ascii="Times New Roman" w:hAnsi="Times New Roman" w:cs="Times New Roman"/>
                <w:color w:val="000000" w:themeColor="text1"/>
                <w:sz w:val="24"/>
                <w:szCs w:val="24"/>
                <w:lang w:val="lt-LT"/>
              </w:rPr>
              <w:t>4.</w:t>
            </w:r>
            <w:r w:rsidR="00C57D2A" w:rsidRPr="00570098">
              <w:rPr>
                <w:rFonts w:ascii="Times New Roman" w:hAnsi="Times New Roman" w:cs="Times New Roman"/>
                <w:color w:val="000000" w:themeColor="text1"/>
                <w:sz w:val="24"/>
                <w:szCs w:val="24"/>
                <w:lang w:val="lt-LT"/>
              </w:rPr>
              <w:t xml:space="preserve"> </w:t>
            </w:r>
            <w:r w:rsidRPr="00570098">
              <w:rPr>
                <w:rFonts w:ascii="Times New Roman" w:hAnsi="Times New Roman" w:cs="Times New Roman"/>
                <w:color w:val="000000" w:themeColor="text1"/>
                <w:sz w:val="24"/>
                <w:szCs w:val="24"/>
                <w:lang w:val="lt-LT"/>
              </w:rPr>
              <w:t xml:space="preserve">Ankstyvojo, ikimokyklinio ir priešmokyklinio amžiaus </w:t>
            </w:r>
            <w:r w:rsidR="00570098" w:rsidRPr="00570098">
              <w:rPr>
                <w:rFonts w:ascii="Times New Roman" w:hAnsi="Times New Roman" w:cs="Times New Roman"/>
                <w:color w:val="000000" w:themeColor="text1"/>
                <w:sz w:val="24"/>
                <w:szCs w:val="24"/>
                <w:lang w:val="lt-LT"/>
              </w:rPr>
              <w:t>vaikų pasiekimų aprašų pildymas;</w:t>
            </w:r>
          </w:p>
          <w:p w:rsidR="00926999" w:rsidRPr="00570098" w:rsidRDefault="00926999" w:rsidP="00CE5728">
            <w:pPr>
              <w:pStyle w:val="Sraopastraipa1"/>
              <w:spacing w:after="0" w:line="276" w:lineRule="auto"/>
              <w:ind w:left="0"/>
              <w:rPr>
                <w:rFonts w:ascii="Times New Roman" w:hAnsi="Times New Roman" w:cs="Times New Roman"/>
                <w:color w:val="000000" w:themeColor="text1"/>
                <w:sz w:val="24"/>
                <w:szCs w:val="24"/>
                <w:lang w:val="lt-LT"/>
              </w:rPr>
            </w:pPr>
            <w:r w:rsidRPr="00570098">
              <w:rPr>
                <w:rFonts w:ascii="Times New Roman" w:hAnsi="Times New Roman" w:cs="Times New Roman"/>
                <w:color w:val="000000" w:themeColor="text1"/>
                <w:sz w:val="24"/>
                <w:szCs w:val="24"/>
                <w:lang w:val="lt-LT"/>
              </w:rPr>
              <w:t>5.</w:t>
            </w:r>
            <w:r w:rsidR="00C57D2A" w:rsidRPr="00570098">
              <w:rPr>
                <w:rFonts w:ascii="Times New Roman" w:hAnsi="Times New Roman" w:cs="Times New Roman"/>
                <w:color w:val="000000" w:themeColor="text1"/>
                <w:sz w:val="24"/>
                <w:szCs w:val="24"/>
                <w:lang w:val="lt-LT"/>
              </w:rPr>
              <w:t xml:space="preserve"> </w:t>
            </w:r>
            <w:r w:rsidRPr="00570098">
              <w:rPr>
                <w:rFonts w:ascii="Times New Roman" w:hAnsi="Times New Roman" w:cs="Times New Roman"/>
                <w:color w:val="000000" w:themeColor="text1"/>
                <w:sz w:val="24"/>
                <w:szCs w:val="24"/>
                <w:lang w:val="lt-LT"/>
              </w:rPr>
              <w:t>Pasirengimas tėvų susirinkimams ir jų pravedimas.</w:t>
            </w:r>
          </w:p>
        </w:tc>
      </w:tr>
      <w:tr w:rsidR="00570098" w:rsidRPr="00570098" w:rsidTr="00926999">
        <w:tc>
          <w:tcPr>
            <w:tcW w:w="1276" w:type="dxa"/>
            <w:tcBorders>
              <w:left w:val="single" w:sz="4" w:space="0" w:color="000000"/>
              <w:bottom w:val="single" w:sz="4" w:space="0" w:color="000000"/>
            </w:tcBorders>
          </w:tcPr>
          <w:p w:rsidR="00926999" w:rsidRPr="00570098" w:rsidRDefault="0060033C" w:rsidP="001C4922">
            <w:pPr>
              <w:spacing w:line="276" w:lineRule="auto"/>
              <w:jc w:val="both"/>
              <w:rPr>
                <w:color w:val="000000" w:themeColor="text1"/>
                <w:lang w:val="lt-LT"/>
              </w:rPr>
            </w:pPr>
            <w:r w:rsidRPr="00570098">
              <w:rPr>
                <w:color w:val="000000" w:themeColor="text1"/>
                <w:lang w:val="lt-LT"/>
              </w:rPr>
              <w:t>2.</w:t>
            </w:r>
          </w:p>
        </w:tc>
        <w:tc>
          <w:tcPr>
            <w:tcW w:w="2835" w:type="dxa"/>
            <w:tcBorders>
              <w:left w:val="single" w:sz="4" w:space="0" w:color="000000"/>
              <w:bottom w:val="single" w:sz="4" w:space="0" w:color="000000"/>
            </w:tcBorders>
          </w:tcPr>
          <w:p w:rsidR="00926999" w:rsidRPr="00570098" w:rsidRDefault="00926999" w:rsidP="001C4922">
            <w:pPr>
              <w:spacing w:line="276" w:lineRule="auto"/>
              <w:jc w:val="both"/>
              <w:rPr>
                <w:color w:val="000000" w:themeColor="text1"/>
                <w:lang w:val="lt-LT"/>
              </w:rPr>
            </w:pPr>
            <w:r w:rsidRPr="00570098">
              <w:rPr>
                <w:color w:val="000000" w:themeColor="text1"/>
                <w:lang w:val="lt-LT"/>
              </w:rPr>
              <w:t>2017-12-06</w:t>
            </w:r>
          </w:p>
        </w:tc>
        <w:tc>
          <w:tcPr>
            <w:tcW w:w="5670" w:type="dxa"/>
            <w:tcBorders>
              <w:left w:val="single" w:sz="4" w:space="0" w:color="000000"/>
              <w:bottom w:val="single" w:sz="4" w:space="0" w:color="000000"/>
            </w:tcBorders>
            <w:shd w:val="clear" w:color="auto" w:fill="auto"/>
            <w:vAlign w:val="center"/>
          </w:tcPr>
          <w:p w:rsidR="00926999" w:rsidRPr="00570098" w:rsidRDefault="00926999" w:rsidP="00570098">
            <w:pPr>
              <w:pStyle w:val="Sraopastraipa1"/>
              <w:numPr>
                <w:ilvl w:val="0"/>
                <w:numId w:val="41"/>
              </w:numPr>
              <w:tabs>
                <w:tab w:val="left" w:pos="317"/>
              </w:tabs>
              <w:spacing w:after="0" w:line="276" w:lineRule="auto"/>
              <w:ind w:left="0" w:firstLine="0"/>
              <w:rPr>
                <w:rFonts w:ascii="Times New Roman" w:hAnsi="Times New Roman" w:cs="Times New Roman"/>
                <w:b/>
                <w:color w:val="000000" w:themeColor="text1"/>
                <w:sz w:val="24"/>
                <w:szCs w:val="24"/>
                <w:lang w:val="lt-LT"/>
              </w:rPr>
            </w:pPr>
            <w:r w:rsidRPr="00570098">
              <w:rPr>
                <w:rFonts w:ascii="Times New Roman" w:hAnsi="Times New Roman" w:cs="Times New Roman"/>
                <w:color w:val="000000" w:themeColor="text1"/>
                <w:sz w:val="24"/>
                <w:szCs w:val="24"/>
                <w:lang w:val="lt-LT"/>
              </w:rPr>
              <w:t>Ikimokyklinio ugdymo programos atnaujinimas, atsižvelgiant į „Ikimokyklinio ugdymo metodines rekomendacijas“, bei „Ikimokyklinio amžiaus vaikų pasiekimų aprašą''.</w:t>
            </w:r>
          </w:p>
        </w:tc>
      </w:tr>
      <w:tr w:rsidR="00570098" w:rsidRPr="00570098" w:rsidTr="00570098">
        <w:trPr>
          <w:trHeight w:val="2068"/>
        </w:trPr>
        <w:tc>
          <w:tcPr>
            <w:tcW w:w="1276" w:type="dxa"/>
            <w:tcBorders>
              <w:left w:val="single" w:sz="4" w:space="0" w:color="000000"/>
            </w:tcBorders>
          </w:tcPr>
          <w:p w:rsidR="00926999" w:rsidRPr="00570098" w:rsidRDefault="0060033C" w:rsidP="001C4922">
            <w:pPr>
              <w:spacing w:line="276" w:lineRule="auto"/>
              <w:jc w:val="both"/>
              <w:rPr>
                <w:color w:val="000000" w:themeColor="text1"/>
                <w:lang w:val="lt-LT"/>
              </w:rPr>
            </w:pPr>
            <w:r w:rsidRPr="00570098">
              <w:rPr>
                <w:color w:val="000000" w:themeColor="text1"/>
                <w:lang w:val="lt-LT"/>
              </w:rPr>
              <w:t>3.</w:t>
            </w:r>
          </w:p>
          <w:p w:rsidR="0060033C" w:rsidRPr="00570098" w:rsidRDefault="0060033C" w:rsidP="00570098">
            <w:pPr>
              <w:tabs>
                <w:tab w:val="left" w:pos="804"/>
              </w:tabs>
              <w:spacing w:line="276" w:lineRule="auto"/>
              <w:jc w:val="both"/>
              <w:rPr>
                <w:color w:val="000000" w:themeColor="text1"/>
                <w:lang w:val="lt-LT"/>
              </w:rPr>
            </w:pPr>
          </w:p>
        </w:tc>
        <w:tc>
          <w:tcPr>
            <w:tcW w:w="2835" w:type="dxa"/>
            <w:tcBorders>
              <w:left w:val="single" w:sz="4" w:space="0" w:color="000000"/>
            </w:tcBorders>
          </w:tcPr>
          <w:p w:rsidR="00926999" w:rsidRPr="00570098" w:rsidRDefault="00926999" w:rsidP="001C4922">
            <w:pPr>
              <w:spacing w:line="276" w:lineRule="auto"/>
              <w:jc w:val="both"/>
              <w:rPr>
                <w:color w:val="000000" w:themeColor="text1"/>
                <w:lang w:val="lt-LT"/>
              </w:rPr>
            </w:pPr>
            <w:r w:rsidRPr="00570098">
              <w:rPr>
                <w:color w:val="000000" w:themeColor="text1"/>
                <w:lang w:val="lt-LT"/>
              </w:rPr>
              <w:t>2018-01-08</w:t>
            </w:r>
          </w:p>
        </w:tc>
        <w:tc>
          <w:tcPr>
            <w:tcW w:w="5670" w:type="dxa"/>
            <w:tcBorders>
              <w:left w:val="single" w:sz="4" w:space="0" w:color="000000"/>
            </w:tcBorders>
            <w:shd w:val="clear" w:color="auto" w:fill="auto"/>
            <w:vAlign w:val="center"/>
          </w:tcPr>
          <w:p w:rsidR="00926999" w:rsidRPr="00570098" w:rsidRDefault="00926999" w:rsidP="00CE5728">
            <w:pPr>
              <w:pStyle w:val="Sraopastraipa1"/>
              <w:spacing w:after="0" w:line="276" w:lineRule="auto"/>
              <w:ind w:left="0"/>
              <w:rPr>
                <w:rFonts w:ascii="Times New Roman" w:hAnsi="Times New Roman" w:cs="Times New Roman"/>
                <w:color w:val="000000" w:themeColor="text1"/>
                <w:sz w:val="24"/>
                <w:szCs w:val="24"/>
                <w:lang w:val="lt-LT"/>
              </w:rPr>
            </w:pPr>
            <w:r w:rsidRPr="00570098">
              <w:rPr>
                <w:rFonts w:ascii="Times New Roman" w:hAnsi="Times New Roman" w:cs="Times New Roman"/>
                <w:color w:val="000000" w:themeColor="text1"/>
                <w:sz w:val="24"/>
                <w:szCs w:val="24"/>
                <w:lang w:val="lt-LT"/>
              </w:rPr>
              <w:t>1.</w:t>
            </w:r>
            <w:r w:rsidR="00570098" w:rsidRPr="00570098">
              <w:rPr>
                <w:rFonts w:ascii="Times New Roman" w:hAnsi="Times New Roman" w:cs="Times New Roman"/>
                <w:color w:val="000000" w:themeColor="text1"/>
                <w:sz w:val="24"/>
                <w:szCs w:val="24"/>
                <w:lang w:val="lt-LT"/>
              </w:rPr>
              <w:t xml:space="preserve"> </w:t>
            </w:r>
            <w:r w:rsidRPr="00570098">
              <w:rPr>
                <w:rFonts w:ascii="Times New Roman" w:hAnsi="Times New Roman" w:cs="Times New Roman"/>
                <w:color w:val="000000" w:themeColor="text1"/>
                <w:sz w:val="24"/>
                <w:szCs w:val="24"/>
                <w:lang w:val="lt-LT"/>
              </w:rPr>
              <w:t>Ankstyvojo, ikimokyklinio ir priešmokyklinio amžiaus vaikų pasiekimų aprašų užpildymo aptarimas. Gautos</w:t>
            </w:r>
            <w:r w:rsidR="00570098" w:rsidRPr="00570098">
              <w:rPr>
                <w:rFonts w:ascii="Times New Roman" w:hAnsi="Times New Roman" w:cs="Times New Roman"/>
                <w:color w:val="000000" w:themeColor="text1"/>
                <w:sz w:val="24"/>
                <w:szCs w:val="24"/>
                <w:lang w:val="lt-LT"/>
              </w:rPr>
              <w:t xml:space="preserve"> informacijos pateikimas tėvams;</w:t>
            </w:r>
          </w:p>
          <w:p w:rsidR="00926999" w:rsidRPr="00570098" w:rsidRDefault="00926999" w:rsidP="00570098">
            <w:pPr>
              <w:pStyle w:val="Sraopastraipa1"/>
              <w:spacing w:after="0" w:line="276" w:lineRule="auto"/>
              <w:ind w:left="0"/>
              <w:rPr>
                <w:rFonts w:ascii="Times New Roman" w:hAnsi="Times New Roman" w:cs="Times New Roman"/>
                <w:color w:val="000000" w:themeColor="text1"/>
                <w:sz w:val="24"/>
                <w:szCs w:val="24"/>
                <w:lang w:val="lt-LT"/>
              </w:rPr>
            </w:pPr>
            <w:r w:rsidRPr="00570098">
              <w:rPr>
                <w:rFonts w:ascii="Times New Roman" w:hAnsi="Times New Roman" w:cs="Times New Roman"/>
                <w:color w:val="000000" w:themeColor="text1"/>
                <w:sz w:val="24"/>
                <w:szCs w:val="24"/>
                <w:lang w:val="lt-LT"/>
              </w:rPr>
              <w:t>2.</w:t>
            </w:r>
            <w:r w:rsidR="00570098" w:rsidRPr="00570098">
              <w:rPr>
                <w:rFonts w:ascii="Times New Roman" w:hAnsi="Times New Roman" w:cs="Times New Roman"/>
                <w:color w:val="000000" w:themeColor="text1"/>
                <w:sz w:val="24"/>
                <w:szCs w:val="24"/>
                <w:lang w:val="lt-LT"/>
              </w:rPr>
              <w:t xml:space="preserve"> </w:t>
            </w:r>
            <w:r w:rsidRPr="00570098">
              <w:rPr>
                <w:rFonts w:ascii="Times New Roman" w:hAnsi="Times New Roman" w:cs="Times New Roman"/>
                <w:color w:val="000000" w:themeColor="text1"/>
                <w:sz w:val="24"/>
                <w:szCs w:val="24"/>
                <w:lang w:val="lt-LT"/>
              </w:rPr>
              <w:t xml:space="preserve">Pedagogų atliktų tyrimų, </w:t>
            </w:r>
            <w:r w:rsidR="0060033C" w:rsidRPr="00570098">
              <w:rPr>
                <w:rFonts w:ascii="Times New Roman" w:hAnsi="Times New Roman" w:cs="Times New Roman"/>
                <w:color w:val="000000" w:themeColor="text1"/>
                <w:sz w:val="24"/>
                <w:szCs w:val="24"/>
                <w:lang w:val="lt-LT"/>
              </w:rPr>
              <w:t>parengtų pranešimų pristatymas.</w:t>
            </w:r>
          </w:p>
        </w:tc>
      </w:tr>
      <w:tr w:rsidR="00570098" w:rsidRPr="00570098" w:rsidTr="00926999">
        <w:tc>
          <w:tcPr>
            <w:tcW w:w="1276" w:type="dxa"/>
            <w:tcBorders>
              <w:left w:val="single" w:sz="4" w:space="0" w:color="000000"/>
              <w:bottom w:val="single" w:sz="4" w:space="0" w:color="000000"/>
            </w:tcBorders>
          </w:tcPr>
          <w:p w:rsidR="00926999" w:rsidRPr="00570098" w:rsidRDefault="0060033C" w:rsidP="001C4922">
            <w:pPr>
              <w:spacing w:line="276" w:lineRule="auto"/>
              <w:jc w:val="both"/>
              <w:rPr>
                <w:color w:val="000000" w:themeColor="text1"/>
                <w:lang w:val="lt-LT"/>
              </w:rPr>
            </w:pPr>
            <w:r w:rsidRPr="00570098">
              <w:rPr>
                <w:color w:val="000000" w:themeColor="text1"/>
                <w:lang w:val="lt-LT"/>
              </w:rPr>
              <w:t>4.</w:t>
            </w:r>
          </w:p>
        </w:tc>
        <w:tc>
          <w:tcPr>
            <w:tcW w:w="2835" w:type="dxa"/>
            <w:tcBorders>
              <w:left w:val="single" w:sz="4" w:space="0" w:color="000000"/>
              <w:bottom w:val="single" w:sz="4" w:space="0" w:color="000000"/>
            </w:tcBorders>
          </w:tcPr>
          <w:p w:rsidR="00926999" w:rsidRPr="00570098" w:rsidRDefault="0060033C" w:rsidP="001C4922">
            <w:pPr>
              <w:spacing w:line="276" w:lineRule="auto"/>
              <w:jc w:val="both"/>
              <w:rPr>
                <w:color w:val="000000" w:themeColor="text1"/>
                <w:lang w:val="lt-LT"/>
              </w:rPr>
            </w:pPr>
            <w:r w:rsidRPr="00570098">
              <w:rPr>
                <w:color w:val="000000" w:themeColor="text1"/>
                <w:lang w:val="lt-LT"/>
              </w:rPr>
              <w:t>2018-05-03</w:t>
            </w:r>
          </w:p>
        </w:tc>
        <w:tc>
          <w:tcPr>
            <w:tcW w:w="5670" w:type="dxa"/>
            <w:tcBorders>
              <w:left w:val="single" w:sz="4" w:space="0" w:color="000000"/>
              <w:bottom w:val="single" w:sz="4" w:space="0" w:color="000000"/>
            </w:tcBorders>
            <w:shd w:val="clear" w:color="auto" w:fill="auto"/>
            <w:vAlign w:val="center"/>
          </w:tcPr>
          <w:p w:rsidR="00926999" w:rsidRPr="00570098" w:rsidRDefault="0060033C" w:rsidP="00570098">
            <w:pPr>
              <w:spacing w:line="276" w:lineRule="auto"/>
              <w:rPr>
                <w:b/>
                <w:color w:val="000000" w:themeColor="text1"/>
                <w:lang w:val="lt-LT"/>
              </w:rPr>
            </w:pPr>
            <w:r w:rsidRPr="00570098">
              <w:rPr>
                <w:color w:val="000000" w:themeColor="text1"/>
                <w:lang w:val="lt-LT"/>
              </w:rPr>
              <w:t>1.Veiklų (priemonių), organizuotų (taikytų) atsižvelgiant į įstaigos veiklos prioritetų įgyvendinimą ugdomojoje veikloje, pristatymas, aptarimas – gerosios patirties sklaida.</w:t>
            </w:r>
          </w:p>
        </w:tc>
      </w:tr>
    </w:tbl>
    <w:p w:rsidR="00C92884" w:rsidRPr="00807B09" w:rsidRDefault="00570098" w:rsidP="00294CCC">
      <w:pPr>
        <w:pageBreakBefore/>
        <w:suppressAutoHyphens/>
        <w:spacing w:after="160" w:line="360" w:lineRule="auto"/>
        <w:rPr>
          <w:rFonts w:eastAsia="SimSun"/>
          <w:b/>
          <w:lang w:val="lt-LT" w:eastAsia="ar-SA"/>
        </w:rPr>
      </w:pPr>
      <w:r>
        <w:rPr>
          <w:rFonts w:eastAsia="SimSun"/>
          <w:b/>
          <w:lang w:val="lt-LT" w:eastAsia="ar-SA"/>
        </w:rPr>
        <w:lastRenderedPageBreak/>
        <w:t>10</w:t>
      </w:r>
      <w:r w:rsidR="00AA19C2" w:rsidRPr="00807B09">
        <w:rPr>
          <w:rFonts w:eastAsia="SimSun"/>
          <w:b/>
          <w:lang w:val="lt-LT" w:eastAsia="ar-SA"/>
        </w:rPr>
        <w:t>.</w:t>
      </w:r>
      <w:r w:rsidR="00294CCC" w:rsidRPr="00807B09">
        <w:rPr>
          <w:rFonts w:eastAsia="SimSun"/>
          <w:b/>
          <w:lang w:val="lt-LT" w:eastAsia="ar-SA"/>
        </w:rPr>
        <w:t xml:space="preserve"> Pedagoginio proceso organizavimo </w:t>
      </w:r>
      <w:r w:rsidR="0004177F" w:rsidRPr="00807B09">
        <w:rPr>
          <w:rFonts w:eastAsia="SimSun"/>
          <w:b/>
          <w:lang w:val="lt-LT" w:eastAsia="ar-SA"/>
        </w:rPr>
        <w:t>priežiūra</w:t>
      </w:r>
      <w:r w:rsidR="003D1EA3">
        <w:rPr>
          <w:rFonts w:eastAsia="SimSun"/>
          <w:b/>
          <w:lang w:val="lt-LT" w:eastAsia="ar-SA"/>
        </w:rPr>
        <w:t>.</w:t>
      </w:r>
    </w:p>
    <w:tbl>
      <w:tblPr>
        <w:tblStyle w:val="Lentelstinklelis"/>
        <w:tblW w:w="0" w:type="auto"/>
        <w:tblLook w:val="04A0" w:firstRow="1" w:lastRow="0" w:firstColumn="1" w:lastColumn="0" w:noHBand="0" w:noVBand="1"/>
      </w:tblPr>
      <w:tblGrid>
        <w:gridCol w:w="959"/>
        <w:gridCol w:w="1843"/>
        <w:gridCol w:w="2976"/>
        <w:gridCol w:w="2276"/>
        <w:gridCol w:w="1666"/>
      </w:tblGrid>
      <w:tr w:rsidR="00C92884" w:rsidRPr="00807B09" w:rsidTr="000E07F6">
        <w:tc>
          <w:tcPr>
            <w:tcW w:w="959" w:type="dxa"/>
          </w:tcPr>
          <w:p w:rsidR="00C92884" w:rsidRPr="00807B09" w:rsidRDefault="00C92884" w:rsidP="00C92884">
            <w:pPr>
              <w:jc w:val="center"/>
              <w:rPr>
                <w:rFonts w:eastAsia="SimSun"/>
                <w:lang w:val="lt-LT" w:eastAsia="ar-SA"/>
              </w:rPr>
            </w:pPr>
            <w:r w:rsidRPr="00807B09">
              <w:rPr>
                <w:rFonts w:eastAsia="SimSun"/>
                <w:b/>
                <w:lang w:val="lt-LT" w:eastAsia="ar-SA"/>
              </w:rPr>
              <w:t>Eil. Nr.</w:t>
            </w:r>
          </w:p>
        </w:tc>
        <w:tc>
          <w:tcPr>
            <w:tcW w:w="1843" w:type="dxa"/>
          </w:tcPr>
          <w:p w:rsidR="00C92884" w:rsidRPr="00807B09" w:rsidRDefault="00C92884" w:rsidP="00C92884">
            <w:pPr>
              <w:jc w:val="center"/>
              <w:rPr>
                <w:rFonts w:eastAsia="SimSun"/>
                <w:lang w:val="lt-LT" w:eastAsia="ar-SA"/>
              </w:rPr>
            </w:pPr>
            <w:r w:rsidRPr="00807B09">
              <w:rPr>
                <w:rFonts w:eastAsia="SimSun"/>
                <w:b/>
                <w:lang w:val="lt-LT" w:eastAsia="ar-SA"/>
              </w:rPr>
              <w:t>Inspektavimo tikslas (tema)</w:t>
            </w:r>
          </w:p>
        </w:tc>
        <w:tc>
          <w:tcPr>
            <w:tcW w:w="2976" w:type="dxa"/>
          </w:tcPr>
          <w:p w:rsidR="00C92884" w:rsidRPr="00807B09" w:rsidRDefault="00C92884" w:rsidP="00C92884">
            <w:pPr>
              <w:jc w:val="center"/>
              <w:rPr>
                <w:rFonts w:eastAsia="SimSun"/>
                <w:lang w:val="lt-LT" w:eastAsia="ar-SA"/>
              </w:rPr>
            </w:pPr>
            <w:r w:rsidRPr="00807B09">
              <w:rPr>
                <w:rFonts w:eastAsia="SimSun"/>
                <w:b/>
                <w:lang w:val="lt-LT" w:eastAsia="ar-SA"/>
              </w:rPr>
              <w:t>Kas numatoma inspektuoti (turinys)</w:t>
            </w:r>
          </w:p>
        </w:tc>
        <w:tc>
          <w:tcPr>
            <w:tcW w:w="2276" w:type="dxa"/>
          </w:tcPr>
          <w:p w:rsidR="00C92884" w:rsidRPr="00807B09" w:rsidRDefault="00C92884" w:rsidP="00C92884">
            <w:pPr>
              <w:jc w:val="center"/>
              <w:rPr>
                <w:rFonts w:eastAsia="SimSun"/>
                <w:lang w:val="lt-LT" w:eastAsia="ar-SA"/>
              </w:rPr>
            </w:pPr>
            <w:r w:rsidRPr="00807B09">
              <w:rPr>
                <w:rFonts w:eastAsia="SimSun"/>
                <w:b/>
                <w:lang w:val="lt-LT" w:eastAsia="ar-SA"/>
              </w:rPr>
              <w:t>Rezultatas</w:t>
            </w:r>
          </w:p>
        </w:tc>
        <w:tc>
          <w:tcPr>
            <w:tcW w:w="1666" w:type="dxa"/>
          </w:tcPr>
          <w:p w:rsidR="00C92884" w:rsidRPr="00807B09" w:rsidRDefault="00C92884" w:rsidP="00C92884">
            <w:pPr>
              <w:jc w:val="center"/>
              <w:rPr>
                <w:rFonts w:eastAsia="SimSun"/>
                <w:lang w:val="lt-LT" w:eastAsia="ar-SA"/>
              </w:rPr>
            </w:pPr>
            <w:r w:rsidRPr="00807B09">
              <w:rPr>
                <w:rFonts w:eastAsia="SimSun"/>
                <w:b/>
                <w:lang w:val="lt-LT" w:eastAsia="ar-SA"/>
              </w:rPr>
              <w:t>Atsakingi asmenys</w:t>
            </w:r>
          </w:p>
        </w:tc>
      </w:tr>
      <w:tr w:rsidR="00C92884" w:rsidRPr="00807B09" w:rsidTr="000E07F6">
        <w:tc>
          <w:tcPr>
            <w:tcW w:w="959" w:type="dxa"/>
          </w:tcPr>
          <w:p w:rsidR="00C92884" w:rsidRPr="00807B09" w:rsidRDefault="00C92884" w:rsidP="00C92884">
            <w:pPr>
              <w:numPr>
                <w:ilvl w:val="0"/>
                <w:numId w:val="2"/>
              </w:numPr>
              <w:suppressAutoHyphens/>
              <w:snapToGrid w:val="0"/>
              <w:spacing w:after="160" w:line="360" w:lineRule="auto"/>
              <w:rPr>
                <w:rFonts w:eastAsia="SimSun"/>
                <w:lang w:val="lt-LT" w:eastAsia="ar-SA"/>
              </w:rPr>
            </w:pPr>
          </w:p>
        </w:tc>
        <w:tc>
          <w:tcPr>
            <w:tcW w:w="1843" w:type="dxa"/>
          </w:tcPr>
          <w:p w:rsidR="00C92884" w:rsidRPr="00807B09" w:rsidRDefault="00C92884" w:rsidP="00C92884">
            <w:pPr>
              <w:suppressAutoHyphens/>
              <w:spacing w:line="100" w:lineRule="atLeast"/>
              <w:rPr>
                <w:rFonts w:eastAsia="SimSun"/>
                <w:lang w:val="lt-LT" w:eastAsia="ar-SA"/>
              </w:rPr>
            </w:pPr>
            <w:r w:rsidRPr="00807B09">
              <w:rPr>
                <w:rFonts w:eastAsia="SimSun"/>
                <w:lang w:val="lt-LT" w:eastAsia="ar-SA"/>
              </w:rPr>
              <w:t>Tėvų susirinkimai</w:t>
            </w:r>
          </w:p>
          <w:p w:rsidR="00C92884" w:rsidRPr="00807B09" w:rsidRDefault="00C92884" w:rsidP="00C92884">
            <w:pPr>
              <w:suppressAutoHyphens/>
              <w:spacing w:line="100" w:lineRule="atLeast"/>
              <w:rPr>
                <w:rFonts w:eastAsia="SimSun"/>
                <w:lang w:val="lt-LT" w:eastAsia="ar-SA"/>
              </w:rPr>
            </w:pPr>
          </w:p>
        </w:tc>
        <w:tc>
          <w:tcPr>
            <w:tcW w:w="2976" w:type="dxa"/>
          </w:tcPr>
          <w:p w:rsidR="00C92884" w:rsidRPr="00390681" w:rsidRDefault="00C92884" w:rsidP="00130942">
            <w:pPr>
              <w:rPr>
                <w:rFonts w:eastAsia="SimSun"/>
                <w:lang w:val="lt-LT" w:eastAsia="ar-SA"/>
              </w:rPr>
            </w:pPr>
            <w:r w:rsidRPr="00390681">
              <w:rPr>
                <w:rFonts w:eastAsia="SimSun"/>
                <w:lang w:val="lt-LT" w:eastAsia="ar-SA"/>
              </w:rPr>
              <w:t xml:space="preserve">Pasiruošimas susirinkimui: koks jo tikslas, kokią informaciją </w:t>
            </w:r>
            <w:r w:rsidR="00130942" w:rsidRPr="00390681">
              <w:rPr>
                <w:rFonts w:eastAsia="SimSun"/>
                <w:lang w:val="lt-LT" w:eastAsia="ar-SA"/>
              </w:rPr>
              <w:t>grupių pedagogai</w:t>
            </w:r>
            <w:r w:rsidRPr="00390681">
              <w:rPr>
                <w:rFonts w:eastAsia="SimSun"/>
                <w:lang w:val="lt-LT" w:eastAsia="ar-SA"/>
              </w:rPr>
              <w:t xml:space="preserve"> teiks tėvams, kiek tėvai yra aktyvūs išsakant savo nuomonę, pasiūlymus.</w:t>
            </w:r>
          </w:p>
        </w:tc>
        <w:tc>
          <w:tcPr>
            <w:tcW w:w="2276" w:type="dxa"/>
          </w:tcPr>
          <w:p w:rsidR="00C92884" w:rsidRPr="00807B09" w:rsidRDefault="00C92884" w:rsidP="00130942">
            <w:pPr>
              <w:suppressAutoHyphens/>
              <w:spacing w:line="100" w:lineRule="atLeast"/>
              <w:rPr>
                <w:rFonts w:ascii="Calibri" w:eastAsia="SimSun" w:hAnsi="Calibri" w:cs="font291"/>
                <w:sz w:val="22"/>
                <w:szCs w:val="22"/>
                <w:lang w:val="lt-LT" w:eastAsia="ar-SA"/>
              </w:rPr>
            </w:pPr>
            <w:r w:rsidRPr="00807B09">
              <w:rPr>
                <w:rFonts w:eastAsia="SimSun"/>
                <w:lang w:val="lt-LT" w:eastAsia="ar-SA"/>
              </w:rPr>
              <w:t xml:space="preserve">Du kartus metuose organizuoti grupių tėvų susirinkimai Kartu su grupių </w:t>
            </w:r>
            <w:r w:rsidR="00130942">
              <w:rPr>
                <w:rFonts w:eastAsia="SimSun"/>
                <w:lang w:val="lt-LT" w:eastAsia="ar-SA"/>
              </w:rPr>
              <w:t>pedagogais</w:t>
            </w:r>
            <w:r w:rsidRPr="00807B09">
              <w:rPr>
                <w:rFonts w:eastAsia="SimSun"/>
                <w:lang w:val="lt-LT" w:eastAsia="ar-SA"/>
              </w:rPr>
              <w:t xml:space="preserve"> aptarta pasiruošimas susirinkimui</w:t>
            </w:r>
            <w:r w:rsidR="0004177F" w:rsidRPr="00807B09">
              <w:rPr>
                <w:rFonts w:eastAsia="SimSun"/>
                <w:lang w:val="lt-LT" w:eastAsia="ar-SA"/>
              </w:rPr>
              <w:t xml:space="preserve">, </w:t>
            </w:r>
            <w:r w:rsidRPr="00807B09">
              <w:rPr>
                <w:rFonts w:eastAsia="SimSun"/>
                <w:lang w:val="lt-LT" w:eastAsia="ar-SA"/>
              </w:rPr>
              <w:t>ar susirinkimas atliepė išsikeltus tikslus.</w:t>
            </w:r>
          </w:p>
        </w:tc>
        <w:tc>
          <w:tcPr>
            <w:tcW w:w="1666" w:type="dxa"/>
          </w:tcPr>
          <w:p w:rsidR="00C92884" w:rsidRPr="00807B09" w:rsidRDefault="00913F9F" w:rsidP="00C92884">
            <w:pPr>
              <w:suppressAutoHyphens/>
              <w:spacing w:line="100" w:lineRule="atLeast"/>
              <w:rPr>
                <w:rFonts w:eastAsia="SimSun"/>
                <w:lang w:val="lt-LT" w:eastAsia="ar-SA"/>
              </w:rPr>
            </w:pPr>
            <w:r>
              <w:rPr>
                <w:rFonts w:eastAsia="SimSun"/>
                <w:lang w:val="lt-LT" w:eastAsia="ar-SA"/>
              </w:rPr>
              <w:t>Direktorius, D</w:t>
            </w:r>
            <w:r w:rsidR="00C92884" w:rsidRPr="00807B09">
              <w:rPr>
                <w:rFonts w:eastAsia="SimSun"/>
                <w:lang w:val="lt-LT" w:eastAsia="ar-SA"/>
              </w:rPr>
              <w:t>irektoriaus pavaduotojas ugdymui.</w:t>
            </w:r>
          </w:p>
        </w:tc>
      </w:tr>
      <w:tr w:rsidR="00C92884" w:rsidRPr="00807B09" w:rsidTr="000E07F6">
        <w:tc>
          <w:tcPr>
            <w:tcW w:w="959" w:type="dxa"/>
          </w:tcPr>
          <w:p w:rsidR="00C92884" w:rsidRPr="00807B09" w:rsidRDefault="00C92884" w:rsidP="00C92884">
            <w:pPr>
              <w:numPr>
                <w:ilvl w:val="0"/>
                <w:numId w:val="2"/>
              </w:numPr>
              <w:suppressAutoHyphens/>
              <w:snapToGrid w:val="0"/>
              <w:spacing w:after="160" w:line="360" w:lineRule="auto"/>
              <w:rPr>
                <w:rFonts w:eastAsia="SimSun"/>
                <w:lang w:val="lt-LT" w:eastAsia="ar-SA"/>
              </w:rPr>
            </w:pPr>
          </w:p>
        </w:tc>
        <w:tc>
          <w:tcPr>
            <w:tcW w:w="1843" w:type="dxa"/>
          </w:tcPr>
          <w:p w:rsidR="00C92884" w:rsidRPr="00807B09" w:rsidRDefault="00D72344" w:rsidP="00C92884">
            <w:pPr>
              <w:suppressAutoHyphens/>
              <w:spacing w:line="100" w:lineRule="atLeast"/>
              <w:rPr>
                <w:rFonts w:eastAsia="SimSun"/>
                <w:lang w:val="lt-LT" w:eastAsia="ar-SA"/>
              </w:rPr>
            </w:pPr>
            <w:r>
              <w:rPr>
                <w:rFonts w:eastAsia="SimSun"/>
                <w:lang w:val="lt-LT" w:eastAsia="ar-SA"/>
              </w:rPr>
              <w:t>Dienos ritmas D</w:t>
            </w:r>
            <w:r w:rsidR="00C92884" w:rsidRPr="00807B09">
              <w:rPr>
                <w:rFonts w:eastAsia="SimSun"/>
                <w:lang w:val="lt-LT" w:eastAsia="ar-SA"/>
              </w:rPr>
              <w:t>arželyje</w:t>
            </w:r>
          </w:p>
        </w:tc>
        <w:tc>
          <w:tcPr>
            <w:tcW w:w="2976" w:type="dxa"/>
          </w:tcPr>
          <w:p w:rsidR="00C92884" w:rsidRPr="00807B09" w:rsidRDefault="00C92884" w:rsidP="00D72344">
            <w:pPr>
              <w:rPr>
                <w:rFonts w:eastAsia="SimSun"/>
                <w:lang w:val="lt-LT" w:eastAsia="ar-SA"/>
              </w:rPr>
            </w:pPr>
            <w:r w:rsidRPr="00807B09">
              <w:rPr>
                <w:rFonts w:eastAsia="SimSun"/>
                <w:lang w:val="lt-LT" w:eastAsia="ar-SA"/>
              </w:rPr>
              <w:t>Vaiko diena darželyje: jo priėmimas, ugdomoji veikla, poilsis, pasivaikščiojimai, laisvi žaidimai, papildomi užsiėmimai, vaiko stebėjimas, optimalus judėjimo užtikrinimas.</w:t>
            </w:r>
          </w:p>
        </w:tc>
        <w:tc>
          <w:tcPr>
            <w:tcW w:w="2276" w:type="dxa"/>
          </w:tcPr>
          <w:p w:rsidR="00C92884" w:rsidRPr="00807B09" w:rsidRDefault="00C92884" w:rsidP="00C92884">
            <w:pPr>
              <w:suppressAutoHyphens/>
              <w:spacing w:line="100" w:lineRule="atLeast"/>
              <w:rPr>
                <w:rFonts w:ascii="Calibri" w:eastAsia="SimSun" w:hAnsi="Calibri" w:cs="font291"/>
                <w:sz w:val="22"/>
                <w:szCs w:val="22"/>
                <w:lang w:val="lt-LT" w:eastAsia="ar-SA"/>
              </w:rPr>
            </w:pPr>
            <w:r w:rsidRPr="00807B09">
              <w:rPr>
                <w:rFonts w:eastAsia="SimSun"/>
                <w:lang w:val="lt-LT" w:eastAsia="ar-SA"/>
              </w:rPr>
              <w:t>Kartą per ketvirtį Pedagogų taryboje ir individualiai su grupių pedagogais aptartas dienos ritmas Darželyje.</w:t>
            </w:r>
          </w:p>
        </w:tc>
        <w:tc>
          <w:tcPr>
            <w:tcW w:w="1666" w:type="dxa"/>
          </w:tcPr>
          <w:p w:rsidR="00C92884" w:rsidRPr="00807B09" w:rsidRDefault="00913F9F" w:rsidP="00C92884">
            <w:pPr>
              <w:suppressAutoHyphens/>
              <w:spacing w:line="100" w:lineRule="atLeast"/>
              <w:rPr>
                <w:rFonts w:eastAsia="SimSun"/>
                <w:lang w:val="lt-LT" w:eastAsia="ar-SA"/>
              </w:rPr>
            </w:pPr>
            <w:r>
              <w:rPr>
                <w:rFonts w:eastAsia="SimSun"/>
                <w:lang w:val="lt-LT" w:eastAsia="ar-SA"/>
              </w:rPr>
              <w:t>Direktorius, D</w:t>
            </w:r>
            <w:r w:rsidR="00C92884" w:rsidRPr="00807B09">
              <w:rPr>
                <w:rFonts w:eastAsia="SimSun"/>
                <w:lang w:val="lt-LT" w:eastAsia="ar-SA"/>
              </w:rPr>
              <w:t>irektoriaus pavaduotojas ugdymui.</w:t>
            </w:r>
          </w:p>
        </w:tc>
      </w:tr>
      <w:tr w:rsidR="00C92884" w:rsidRPr="00807B09" w:rsidTr="000E07F6">
        <w:tc>
          <w:tcPr>
            <w:tcW w:w="959" w:type="dxa"/>
          </w:tcPr>
          <w:p w:rsidR="00C92884" w:rsidRPr="00807B09" w:rsidRDefault="00C92884" w:rsidP="00C92884">
            <w:pPr>
              <w:numPr>
                <w:ilvl w:val="0"/>
                <w:numId w:val="2"/>
              </w:numPr>
              <w:suppressAutoHyphens/>
              <w:snapToGrid w:val="0"/>
              <w:spacing w:after="160" w:line="360" w:lineRule="auto"/>
              <w:rPr>
                <w:rFonts w:eastAsia="SimSun"/>
                <w:lang w:val="lt-LT" w:eastAsia="ar-SA"/>
              </w:rPr>
            </w:pPr>
          </w:p>
        </w:tc>
        <w:tc>
          <w:tcPr>
            <w:tcW w:w="1843" w:type="dxa"/>
          </w:tcPr>
          <w:p w:rsidR="00C92884" w:rsidRPr="00807B09" w:rsidRDefault="000E07F6" w:rsidP="00C92884">
            <w:pPr>
              <w:suppressAutoHyphens/>
              <w:spacing w:line="100" w:lineRule="atLeast"/>
              <w:rPr>
                <w:rFonts w:eastAsia="SimSun"/>
                <w:lang w:val="lt-LT" w:eastAsia="ar-SA"/>
              </w:rPr>
            </w:pPr>
            <w:r>
              <w:rPr>
                <w:rFonts w:eastAsia="SimSun"/>
                <w:lang w:val="lt-LT" w:eastAsia="ar-SA"/>
              </w:rPr>
              <w:t>Pedagoginės veiklos planavimas</w:t>
            </w:r>
          </w:p>
        </w:tc>
        <w:tc>
          <w:tcPr>
            <w:tcW w:w="2976" w:type="dxa"/>
          </w:tcPr>
          <w:p w:rsidR="00C92884" w:rsidRPr="00807B09" w:rsidRDefault="00C92884" w:rsidP="00D72344">
            <w:pPr>
              <w:rPr>
                <w:rFonts w:eastAsia="SimSun"/>
                <w:lang w:val="lt-LT" w:eastAsia="ar-SA"/>
              </w:rPr>
            </w:pPr>
            <w:r w:rsidRPr="00807B09">
              <w:rPr>
                <w:rFonts w:eastAsia="SimSun"/>
                <w:lang w:val="lt-LT" w:eastAsia="ar-SA"/>
              </w:rPr>
              <w:t>Išankstinis pasirengimas savaitės veiklai – tikslo ir uždavinių kėlimas, atsižvelgiant į savaitės temą, individualius vaiko bei visos grupės ar kelių grupelių poreikius, netradicinių idėjų, projektinės veiklos taikymas veikloje.</w:t>
            </w:r>
          </w:p>
        </w:tc>
        <w:tc>
          <w:tcPr>
            <w:tcW w:w="2276" w:type="dxa"/>
          </w:tcPr>
          <w:p w:rsidR="00C92884" w:rsidRPr="00807B09" w:rsidRDefault="00C92884" w:rsidP="00C92884">
            <w:pPr>
              <w:suppressAutoHyphens/>
              <w:spacing w:line="100" w:lineRule="atLeast"/>
              <w:rPr>
                <w:rFonts w:ascii="Calibri" w:eastAsia="SimSun" w:hAnsi="Calibri" w:cs="font291"/>
                <w:sz w:val="22"/>
                <w:szCs w:val="22"/>
                <w:lang w:val="lt-LT" w:eastAsia="ar-SA"/>
              </w:rPr>
            </w:pPr>
            <w:r w:rsidRPr="00807B09">
              <w:rPr>
                <w:rFonts w:eastAsia="SimSun"/>
                <w:lang w:val="lt-LT" w:eastAsia="ar-SA"/>
              </w:rPr>
              <w:t>Kartą per mėnesį metodiniuose susirinkimuose ir individualiai su grupių pedagogais aptartas pedagoginės veiklos planavimas</w:t>
            </w:r>
            <w:r w:rsidR="00DD26A8">
              <w:rPr>
                <w:rFonts w:eastAsia="SimSun"/>
                <w:lang w:val="lt-LT" w:eastAsia="ar-SA"/>
              </w:rPr>
              <w:t>.</w:t>
            </w:r>
          </w:p>
        </w:tc>
        <w:tc>
          <w:tcPr>
            <w:tcW w:w="1666" w:type="dxa"/>
          </w:tcPr>
          <w:p w:rsidR="00C92884" w:rsidRPr="00807B09" w:rsidRDefault="00913F9F" w:rsidP="00C92884">
            <w:pPr>
              <w:suppressAutoHyphens/>
              <w:spacing w:line="100" w:lineRule="atLeast"/>
              <w:rPr>
                <w:rFonts w:eastAsia="SimSun"/>
                <w:lang w:val="lt-LT" w:eastAsia="ar-SA"/>
              </w:rPr>
            </w:pPr>
            <w:r>
              <w:rPr>
                <w:rFonts w:eastAsia="SimSun"/>
                <w:lang w:val="lt-LT" w:eastAsia="ar-SA"/>
              </w:rPr>
              <w:t>Direktorius, D</w:t>
            </w:r>
            <w:r w:rsidR="00C92884" w:rsidRPr="00807B09">
              <w:rPr>
                <w:rFonts w:eastAsia="SimSun"/>
                <w:lang w:val="lt-LT" w:eastAsia="ar-SA"/>
              </w:rPr>
              <w:t>irektoriaus pavaduotojas ugdymui.</w:t>
            </w:r>
          </w:p>
        </w:tc>
      </w:tr>
      <w:tr w:rsidR="00C92884" w:rsidRPr="00807B09" w:rsidTr="000E07F6">
        <w:tc>
          <w:tcPr>
            <w:tcW w:w="959" w:type="dxa"/>
          </w:tcPr>
          <w:p w:rsidR="00C92884" w:rsidRPr="00807B09" w:rsidRDefault="00C92884" w:rsidP="00C92884">
            <w:pPr>
              <w:numPr>
                <w:ilvl w:val="0"/>
                <w:numId w:val="2"/>
              </w:numPr>
              <w:suppressAutoHyphens/>
              <w:snapToGrid w:val="0"/>
              <w:spacing w:after="160" w:line="360" w:lineRule="auto"/>
              <w:rPr>
                <w:rFonts w:eastAsia="SimSun"/>
                <w:lang w:val="lt-LT" w:eastAsia="ar-SA"/>
              </w:rPr>
            </w:pPr>
          </w:p>
        </w:tc>
        <w:tc>
          <w:tcPr>
            <w:tcW w:w="1843" w:type="dxa"/>
          </w:tcPr>
          <w:p w:rsidR="00C92884" w:rsidRPr="00807B09" w:rsidRDefault="000E07F6" w:rsidP="00C92884">
            <w:pPr>
              <w:suppressAutoHyphens/>
              <w:spacing w:line="100" w:lineRule="atLeast"/>
              <w:rPr>
                <w:rFonts w:eastAsia="SimSun"/>
                <w:lang w:val="lt-LT" w:eastAsia="ar-SA"/>
              </w:rPr>
            </w:pPr>
            <w:r>
              <w:rPr>
                <w:rFonts w:eastAsia="SimSun"/>
                <w:lang w:val="lt-LT" w:eastAsia="ar-SA"/>
              </w:rPr>
              <w:t>Ugdymo proceso organizavimas</w:t>
            </w:r>
          </w:p>
        </w:tc>
        <w:tc>
          <w:tcPr>
            <w:tcW w:w="2976" w:type="dxa"/>
          </w:tcPr>
          <w:p w:rsidR="00C92884" w:rsidRPr="00807B09" w:rsidRDefault="00C92884" w:rsidP="00C92884">
            <w:pPr>
              <w:suppressAutoHyphens/>
              <w:spacing w:line="276" w:lineRule="auto"/>
              <w:rPr>
                <w:rFonts w:eastAsia="SimSun"/>
                <w:lang w:val="lt-LT" w:eastAsia="ar-SA"/>
              </w:rPr>
            </w:pPr>
            <w:r w:rsidRPr="00807B09">
              <w:rPr>
                <w:rFonts w:eastAsia="SimSun"/>
                <w:lang w:val="lt-LT" w:eastAsia="ar-SA"/>
              </w:rPr>
              <w:t>Sąlygų, stimuliuojančių aktyvią vaikų veiklą sudarymas: priemonių įvairovė ir patrauklumas, vaizdinės medžiagos parinkimas ir atitikimas vaikų gebėjimams ir amžiui, žaidybinių erdvių išdėstymas ir funkcionalumas.</w:t>
            </w:r>
          </w:p>
        </w:tc>
        <w:tc>
          <w:tcPr>
            <w:tcW w:w="2276" w:type="dxa"/>
          </w:tcPr>
          <w:p w:rsidR="00C92884" w:rsidRPr="00807B09" w:rsidRDefault="00C92884" w:rsidP="00C92884">
            <w:pPr>
              <w:suppressAutoHyphens/>
              <w:spacing w:line="100" w:lineRule="atLeast"/>
              <w:rPr>
                <w:rFonts w:eastAsia="SimSun"/>
                <w:lang w:val="lt-LT" w:eastAsia="ar-SA"/>
              </w:rPr>
            </w:pPr>
            <w:r w:rsidRPr="00807B09">
              <w:rPr>
                <w:rFonts w:eastAsia="SimSun"/>
                <w:lang w:val="lt-LT" w:eastAsia="ar-SA"/>
              </w:rPr>
              <w:t>Kartą per savaitę</w:t>
            </w:r>
          </w:p>
          <w:p w:rsidR="00C92884" w:rsidRPr="00807B09" w:rsidRDefault="00C92884" w:rsidP="00C92884">
            <w:pPr>
              <w:suppressAutoHyphens/>
              <w:spacing w:line="100" w:lineRule="atLeast"/>
              <w:rPr>
                <w:rFonts w:ascii="Calibri" w:eastAsia="SimSun" w:hAnsi="Calibri" w:cs="font291"/>
                <w:sz w:val="22"/>
                <w:szCs w:val="22"/>
                <w:lang w:val="lt-LT" w:eastAsia="ar-SA"/>
              </w:rPr>
            </w:pPr>
            <w:r w:rsidRPr="00807B09">
              <w:rPr>
                <w:rFonts w:eastAsia="SimSun"/>
                <w:lang w:val="lt-LT" w:eastAsia="ar-SA"/>
              </w:rPr>
              <w:t>savaitinėse pedagoginėse valandėlėse ir individualiai su grupių pedagogais aptarta</w:t>
            </w:r>
            <w:r w:rsidR="00390681">
              <w:rPr>
                <w:rFonts w:eastAsia="SimSun"/>
                <w:lang w:val="lt-LT" w:eastAsia="ar-SA"/>
              </w:rPr>
              <w:t>s ugdymo proceso organizavimas.</w:t>
            </w:r>
          </w:p>
        </w:tc>
        <w:tc>
          <w:tcPr>
            <w:tcW w:w="1666" w:type="dxa"/>
          </w:tcPr>
          <w:p w:rsidR="00C92884" w:rsidRPr="00807B09" w:rsidRDefault="00913F9F" w:rsidP="00913F9F">
            <w:pPr>
              <w:suppressAutoHyphens/>
              <w:spacing w:line="100" w:lineRule="atLeast"/>
              <w:rPr>
                <w:rFonts w:eastAsia="SimSun"/>
                <w:lang w:val="lt-LT" w:eastAsia="ar-SA"/>
              </w:rPr>
            </w:pPr>
            <w:r>
              <w:rPr>
                <w:rFonts w:eastAsia="SimSun"/>
                <w:lang w:val="lt-LT" w:eastAsia="ar-SA"/>
              </w:rPr>
              <w:t>Direktorius, Di</w:t>
            </w:r>
            <w:r w:rsidR="00C92884" w:rsidRPr="00807B09">
              <w:rPr>
                <w:rFonts w:eastAsia="SimSun"/>
                <w:lang w:val="lt-LT" w:eastAsia="ar-SA"/>
              </w:rPr>
              <w:t>rektoriaus pavaduotojas ugdymui.</w:t>
            </w:r>
          </w:p>
        </w:tc>
      </w:tr>
      <w:tr w:rsidR="00C92884" w:rsidRPr="00807B09" w:rsidTr="000E07F6">
        <w:tc>
          <w:tcPr>
            <w:tcW w:w="959" w:type="dxa"/>
          </w:tcPr>
          <w:p w:rsidR="00C92884" w:rsidRPr="00807B09" w:rsidRDefault="00C92884" w:rsidP="00C92884">
            <w:pPr>
              <w:numPr>
                <w:ilvl w:val="0"/>
                <w:numId w:val="2"/>
              </w:numPr>
              <w:suppressAutoHyphens/>
              <w:snapToGrid w:val="0"/>
              <w:spacing w:after="160" w:line="360" w:lineRule="auto"/>
              <w:rPr>
                <w:rFonts w:eastAsia="SimSun"/>
                <w:lang w:val="lt-LT" w:eastAsia="ar-SA"/>
              </w:rPr>
            </w:pPr>
          </w:p>
        </w:tc>
        <w:tc>
          <w:tcPr>
            <w:tcW w:w="1843" w:type="dxa"/>
          </w:tcPr>
          <w:p w:rsidR="00C92884" w:rsidRPr="00807B09" w:rsidRDefault="00C92884" w:rsidP="00C92884">
            <w:pPr>
              <w:suppressAutoHyphens/>
              <w:spacing w:line="100" w:lineRule="atLeast"/>
              <w:rPr>
                <w:rFonts w:eastAsia="SimSun"/>
                <w:lang w:val="lt-LT" w:eastAsia="ar-SA"/>
              </w:rPr>
            </w:pPr>
            <w:r w:rsidRPr="00807B09">
              <w:rPr>
                <w:rFonts w:eastAsia="SimSun"/>
                <w:lang w:val="lt-LT" w:eastAsia="ar-SA"/>
              </w:rPr>
              <w:t>Ikimokyklinio amžiaus vai</w:t>
            </w:r>
            <w:r w:rsidR="000E07F6">
              <w:rPr>
                <w:rFonts w:eastAsia="SimSun"/>
                <w:lang w:val="lt-LT" w:eastAsia="ar-SA"/>
              </w:rPr>
              <w:t>kų grupių veiklos organizavimas</w:t>
            </w:r>
          </w:p>
        </w:tc>
        <w:tc>
          <w:tcPr>
            <w:tcW w:w="2976" w:type="dxa"/>
          </w:tcPr>
          <w:p w:rsidR="00C92884" w:rsidRPr="00807B09" w:rsidRDefault="00C92884" w:rsidP="00C92884">
            <w:pPr>
              <w:suppressAutoHyphens/>
              <w:spacing w:line="276" w:lineRule="auto"/>
              <w:rPr>
                <w:rFonts w:eastAsia="SimSun"/>
                <w:lang w:val="lt-LT" w:eastAsia="ar-SA"/>
              </w:rPr>
            </w:pPr>
            <w:r w:rsidRPr="00807B09">
              <w:rPr>
                <w:rFonts w:eastAsia="SimSun"/>
                <w:lang w:val="lt-LT" w:eastAsia="ar-SA"/>
              </w:rPr>
              <w:t>Plano rengimas, ugdymo metodų parinkimas. Grupės aplinkos, priemonių, žaislų atitikimas atsižvelgiant į vaikų amžių. Vaikų pasiekimų vertinimas.</w:t>
            </w:r>
          </w:p>
        </w:tc>
        <w:tc>
          <w:tcPr>
            <w:tcW w:w="2276" w:type="dxa"/>
          </w:tcPr>
          <w:p w:rsidR="00C92884" w:rsidRPr="00807B09" w:rsidRDefault="00C92884" w:rsidP="00C92884">
            <w:pPr>
              <w:suppressAutoHyphens/>
              <w:spacing w:line="100" w:lineRule="atLeast"/>
              <w:rPr>
                <w:rFonts w:ascii="Calibri" w:eastAsia="SimSun" w:hAnsi="Calibri" w:cs="font291"/>
                <w:sz w:val="22"/>
                <w:szCs w:val="22"/>
                <w:lang w:val="lt-LT" w:eastAsia="ar-SA"/>
              </w:rPr>
            </w:pPr>
            <w:r w:rsidRPr="00807B09">
              <w:rPr>
                <w:rFonts w:eastAsia="SimSun"/>
                <w:lang w:val="lt-LT" w:eastAsia="ar-SA"/>
              </w:rPr>
              <w:t>Du kartus per mėnesį kartu su grupių pedagogais aptartas grupių veiklos organizavimas</w:t>
            </w:r>
          </w:p>
        </w:tc>
        <w:tc>
          <w:tcPr>
            <w:tcW w:w="1666" w:type="dxa"/>
          </w:tcPr>
          <w:p w:rsidR="00C92884" w:rsidRPr="00807B09" w:rsidRDefault="00913F9F" w:rsidP="00C92884">
            <w:pPr>
              <w:suppressAutoHyphens/>
              <w:spacing w:line="100" w:lineRule="atLeast"/>
              <w:rPr>
                <w:rFonts w:eastAsia="SimSun"/>
                <w:lang w:val="lt-LT" w:eastAsia="ar-SA"/>
              </w:rPr>
            </w:pPr>
            <w:r>
              <w:rPr>
                <w:rFonts w:eastAsia="SimSun"/>
                <w:lang w:val="lt-LT" w:eastAsia="ar-SA"/>
              </w:rPr>
              <w:t>Direktorius, D</w:t>
            </w:r>
            <w:r w:rsidR="00C92884" w:rsidRPr="00807B09">
              <w:rPr>
                <w:rFonts w:eastAsia="SimSun"/>
                <w:lang w:val="lt-LT" w:eastAsia="ar-SA"/>
              </w:rPr>
              <w:t>irektoriaus pavaduotojas ugdymui.</w:t>
            </w:r>
          </w:p>
        </w:tc>
      </w:tr>
      <w:tr w:rsidR="00C92884" w:rsidRPr="00807B09" w:rsidTr="000E07F6">
        <w:tc>
          <w:tcPr>
            <w:tcW w:w="959" w:type="dxa"/>
          </w:tcPr>
          <w:p w:rsidR="00C92884" w:rsidRPr="00807B09" w:rsidRDefault="00C92884" w:rsidP="00C92884">
            <w:pPr>
              <w:numPr>
                <w:ilvl w:val="0"/>
                <w:numId w:val="2"/>
              </w:numPr>
              <w:suppressAutoHyphens/>
              <w:snapToGrid w:val="0"/>
              <w:spacing w:after="160" w:line="360" w:lineRule="auto"/>
              <w:rPr>
                <w:rFonts w:eastAsia="SimSun"/>
                <w:lang w:val="lt-LT" w:eastAsia="ar-SA"/>
              </w:rPr>
            </w:pPr>
          </w:p>
        </w:tc>
        <w:tc>
          <w:tcPr>
            <w:tcW w:w="1843" w:type="dxa"/>
          </w:tcPr>
          <w:p w:rsidR="00C92884" w:rsidRPr="00807B09" w:rsidRDefault="000E07F6" w:rsidP="00C92884">
            <w:pPr>
              <w:suppressAutoHyphens/>
              <w:spacing w:line="100" w:lineRule="atLeast"/>
              <w:rPr>
                <w:rFonts w:eastAsia="SimSun"/>
                <w:lang w:val="lt-LT" w:eastAsia="ar-SA"/>
              </w:rPr>
            </w:pPr>
            <w:r>
              <w:rPr>
                <w:rFonts w:eastAsia="SimSun"/>
                <w:lang w:val="lt-LT" w:eastAsia="ar-SA"/>
              </w:rPr>
              <w:t>Priešmokyklinių grupių veikla</w:t>
            </w:r>
          </w:p>
        </w:tc>
        <w:tc>
          <w:tcPr>
            <w:tcW w:w="2976" w:type="dxa"/>
          </w:tcPr>
          <w:p w:rsidR="00C92884" w:rsidRPr="00807B09" w:rsidRDefault="00C92884" w:rsidP="00C92884">
            <w:pPr>
              <w:suppressAutoHyphens/>
              <w:spacing w:line="276" w:lineRule="auto"/>
              <w:rPr>
                <w:rFonts w:eastAsia="SimSun"/>
                <w:lang w:val="lt-LT" w:eastAsia="ar-SA"/>
              </w:rPr>
            </w:pPr>
            <w:r w:rsidRPr="00D72344">
              <w:rPr>
                <w:rFonts w:eastAsia="SimSun"/>
                <w:lang w:val="lt-LT"/>
              </w:rPr>
              <w:t xml:space="preserve">Ugdymo veiklos planavimas, vaikų </w:t>
            </w:r>
            <w:r w:rsidRPr="00D72344">
              <w:rPr>
                <w:rFonts w:eastAsia="SimSun"/>
                <w:lang w:val="lt-LT"/>
              </w:rPr>
              <w:lastRenderedPageBreak/>
              <w:t>pasiekimų vertinimas - vaiko aprašo parengimas.</w:t>
            </w:r>
            <w:r w:rsidRPr="00807B09">
              <w:rPr>
                <w:rFonts w:eastAsia="SimSun"/>
                <w:lang w:val="lt-LT" w:eastAsia="ar-SA"/>
              </w:rPr>
              <w:t xml:space="preserve"> Kaip kinta grupės aplinka, kaupiamos priemonės.</w:t>
            </w:r>
          </w:p>
        </w:tc>
        <w:tc>
          <w:tcPr>
            <w:tcW w:w="2276" w:type="dxa"/>
          </w:tcPr>
          <w:p w:rsidR="00C92884" w:rsidRPr="00807B09" w:rsidRDefault="00C92884" w:rsidP="00C92884">
            <w:pPr>
              <w:suppressAutoHyphens/>
              <w:spacing w:line="100" w:lineRule="atLeast"/>
              <w:rPr>
                <w:rFonts w:ascii="Calibri" w:eastAsia="SimSun" w:hAnsi="Calibri" w:cs="font291"/>
                <w:sz w:val="22"/>
                <w:szCs w:val="22"/>
                <w:lang w:val="lt-LT" w:eastAsia="ar-SA"/>
              </w:rPr>
            </w:pPr>
            <w:r w:rsidRPr="00807B09">
              <w:rPr>
                <w:rFonts w:eastAsia="SimSun"/>
                <w:lang w:val="lt-LT" w:eastAsia="ar-SA"/>
              </w:rPr>
              <w:lastRenderedPageBreak/>
              <w:t xml:space="preserve">Du kartus per mėnesį su priešmokyklinio </w:t>
            </w:r>
            <w:r w:rsidRPr="00807B09">
              <w:rPr>
                <w:rFonts w:eastAsia="SimSun"/>
                <w:lang w:val="lt-LT" w:eastAsia="ar-SA"/>
              </w:rPr>
              <w:lastRenderedPageBreak/>
              <w:t>ugdymo pedagogais individualiai aptarta priešmokyklinių grupių veikla.</w:t>
            </w:r>
          </w:p>
        </w:tc>
        <w:tc>
          <w:tcPr>
            <w:tcW w:w="1666" w:type="dxa"/>
          </w:tcPr>
          <w:p w:rsidR="00C92884" w:rsidRPr="00807B09" w:rsidRDefault="00913F9F" w:rsidP="003D1EA3">
            <w:pPr>
              <w:suppressAutoHyphens/>
              <w:spacing w:line="100" w:lineRule="atLeast"/>
              <w:rPr>
                <w:rFonts w:eastAsia="SimSun"/>
                <w:lang w:val="lt-LT" w:eastAsia="ar-SA"/>
              </w:rPr>
            </w:pPr>
            <w:r>
              <w:rPr>
                <w:rFonts w:eastAsia="SimSun"/>
                <w:lang w:val="lt-LT" w:eastAsia="ar-SA"/>
              </w:rPr>
              <w:lastRenderedPageBreak/>
              <w:t>Direktorius, D</w:t>
            </w:r>
            <w:r w:rsidR="00C92884" w:rsidRPr="00807B09">
              <w:rPr>
                <w:rFonts w:eastAsia="SimSun"/>
                <w:lang w:val="lt-LT" w:eastAsia="ar-SA"/>
              </w:rPr>
              <w:t xml:space="preserve">irektoriaus </w:t>
            </w:r>
            <w:r w:rsidR="00C92884" w:rsidRPr="00807B09">
              <w:rPr>
                <w:rFonts w:eastAsia="SimSun"/>
                <w:lang w:val="lt-LT" w:eastAsia="ar-SA"/>
              </w:rPr>
              <w:lastRenderedPageBreak/>
              <w:t>pavaduotojas ugdymui</w:t>
            </w:r>
          </w:p>
        </w:tc>
      </w:tr>
      <w:tr w:rsidR="00C92884" w:rsidRPr="00807B09" w:rsidTr="000E07F6">
        <w:tc>
          <w:tcPr>
            <w:tcW w:w="959" w:type="dxa"/>
          </w:tcPr>
          <w:p w:rsidR="00C92884" w:rsidRPr="00807B09" w:rsidRDefault="00C92884" w:rsidP="00C92884">
            <w:pPr>
              <w:numPr>
                <w:ilvl w:val="0"/>
                <w:numId w:val="2"/>
              </w:numPr>
              <w:suppressAutoHyphens/>
              <w:snapToGrid w:val="0"/>
              <w:spacing w:after="160" w:line="360" w:lineRule="auto"/>
              <w:rPr>
                <w:rFonts w:eastAsia="SimSun"/>
                <w:lang w:val="lt-LT" w:eastAsia="ar-SA"/>
              </w:rPr>
            </w:pPr>
          </w:p>
        </w:tc>
        <w:tc>
          <w:tcPr>
            <w:tcW w:w="1843" w:type="dxa"/>
          </w:tcPr>
          <w:p w:rsidR="00C92884" w:rsidRPr="00807B09" w:rsidRDefault="00C92884" w:rsidP="00C92884">
            <w:pPr>
              <w:suppressAutoHyphens/>
              <w:spacing w:line="100" w:lineRule="atLeast"/>
              <w:rPr>
                <w:rFonts w:eastAsia="SimSun"/>
                <w:lang w:val="lt-LT" w:eastAsia="ar-SA"/>
              </w:rPr>
            </w:pPr>
            <w:r w:rsidRPr="00807B09">
              <w:rPr>
                <w:rFonts w:eastAsia="SimSun"/>
                <w:lang w:val="lt-LT" w:eastAsia="ar-SA"/>
              </w:rPr>
              <w:t>Vaikų sveikatos palaikymo i</w:t>
            </w:r>
            <w:r w:rsidR="000E07F6">
              <w:rPr>
                <w:rFonts w:eastAsia="SimSun"/>
                <w:lang w:val="lt-LT" w:eastAsia="ar-SA"/>
              </w:rPr>
              <w:t>r higieninių įgūdžių formavimas</w:t>
            </w:r>
          </w:p>
        </w:tc>
        <w:tc>
          <w:tcPr>
            <w:tcW w:w="2976" w:type="dxa"/>
          </w:tcPr>
          <w:p w:rsidR="00C92884" w:rsidRPr="00807B09" w:rsidRDefault="00C92884" w:rsidP="00D72344">
            <w:pPr>
              <w:rPr>
                <w:rFonts w:eastAsia="SimSun"/>
                <w:lang w:val="lt-LT" w:eastAsia="ar-SA"/>
              </w:rPr>
            </w:pPr>
            <w:r w:rsidRPr="00807B09">
              <w:rPr>
                <w:rFonts w:eastAsia="SimSun"/>
                <w:lang w:val="lt-LT" w:eastAsia="ar-SA"/>
              </w:rPr>
              <w:t>Grupės saugumas, vaikų sergamumo priežastys, pokalbiai su tėvais, konsultacijos, aktuali informacija medicininėmis temomis, profilaktinių priemonių taikymas, judėjimo užtikrinimas.</w:t>
            </w:r>
          </w:p>
        </w:tc>
        <w:tc>
          <w:tcPr>
            <w:tcW w:w="2276" w:type="dxa"/>
          </w:tcPr>
          <w:p w:rsidR="00C92884" w:rsidRPr="00807B09" w:rsidRDefault="00C92884" w:rsidP="00C92884">
            <w:pPr>
              <w:suppressAutoHyphens/>
              <w:spacing w:line="100" w:lineRule="atLeast"/>
              <w:rPr>
                <w:rFonts w:ascii="Calibri" w:eastAsia="SimSun" w:hAnsi="Calibri" w:cs="font291"/>
                <w:sz w:val="22"/>
                <w:szCs w:val="22"/>
                <w:lang w:val="lt-LT" w:eastAsia="ar-SA"/>
              </w:rPr>
            </w:pPr>
            <w:r w:rsidRPr="00807B09">
              <w:rPr>
                <w:rFonts w:eastAsia="SimSun"/>
                <w:lang w:val="lt-LT" w:eastAsia="ar-SA"/>
              </w:rPr>
              <w:t xml:space="preserve">Visus mokslo metus </w:t>
            </w:r>
            <w:r w:rsidR="000E07F6">
              <w:rPr>
                <w:rFonts w:eastAsia="SimSun"/>
                <w:lang w:val="lt-LT" w:eastAsia="ar-SA"/>
              </w:rPr>
              <w:t>sveikatos priežiūros specialistas</w:t>
            </w:r>
            <w:r w:rsidRPr="00807B09">
              <w:rPr>
                <w:rFonts w:eastAsia="SimSun"/>
                <w:lang w:val="lt-LT" w:eastAsia="ar-SA"/>
              </w:rPr>
              <w:t xml:space="preserve"> konsultavo tėvus, grupių pedagogus ir pedagogų padėjėjas dėl vaikų sveikatos palaikymo ir  higieninių įgūdžių formavimo. Vykdė stebėseną.</w:t>
            </w:r>
          </w:p>
        </w:tc>
        <w:tc>
          <w:tcPr>
            <w:tcW w:w="1666" w:type="dxa"/>
          </w:tcPr>
          <w:p w:rsidR="00C92884" w:rsidRPr="00807B09" w:rsidRDefault="000E07F6" w:rsidP="003D1EA3">
            <w:pPr>
              <w:suppressAutoHyphens/>
              <w:spacing w:line="100" w:lineRule="atLeast"/>
              <w:rPr>
                <w:rFonts w:eastAsia="SimSun"/>
                <w:lang w:val="lt-LT" w:eastAsia="ar-SA"/>
              </w:rPr>
            </w:pPr>
            <w:r>
              <w:rPr>
                <w:rFonts w:eastAsia="SimSun"/>
                <w:lang w:val="lt-LT" w:eastAsia="ar-SA"/>
              </w:rPr>
              <w:t>Sveikatos priežiūros specialistas</w:t>
            </w:r>
          </w:p>
        </w:tc>
      </w:tr>
      <w:tr w:rsidR="00C92884" w:rsidRPr="00807B09" w:rsidTr="000E07F6">
        <w:tc>
          <w:tcPr>
            <w:tcW w:w="959" w:type="dxa"/>
          </w:tcPr>
          <w:p w:rsidR="00C92884" w:rsidRPr="00807B09" w:rsidRDefault="00C92884" w:rsidP="00C92884">
            <w:pPr>
              <w:numPr>
                <w:ilvl w:val="0"/>
                <w:numId w:val="2"/>
              </w:numPr>
              <w:suppressAutoHyphens/>
              <w:snapToGrid w:val="0"/>
              <w:spacing w:after="160" w:line="360" w:lineRule="auto"/>
              <w:rPr>
                <w:rFonts w:eastAsia="SimSun"/>
                <w:lang w:val="lt-LT" w:eastAsia="ar-SA"/>
              </w:rPr>
            </w:pPr>
          </w:p>
        </w:tc>
        <w:tc>
          <w:tcPr>
            <w:tcW w:w="1843" w:type="dxa"/>
          </w:tcPr>
          <w:p w:rsidR="00C92884" w:rsidRPr="00807B09" w:rsidRDefault="00C92884" w:rsidP="00C92884">
            <w:pPr>
              <w:suppressAutoHyphens/>
              <w:spacing w:line="100" w:lineRule="atLeast"/>
              <w:rPr>
                <w:rFonts w:eastAsia="SimSun"/>
                <w:lang w:val="lt-LT" w:eastAsia="ar-SA"/>
              </w:rPr>
            </w:pPr>
            <w:r w:rsidRPr="00807B09">
              <w:rPr>
                <w:rFonts w:eastAsia="SimSun"/>
                <w:lang w:val="lt-LT" w:eastAsia="ar-SA"/>
              </w:rPr>
              <w:t>Muzikinės veiklos o</w:t>
            </w:r>
            <w:r w:rsidR="000E07F6">
              <w:rPr>
                <w:rFonts w:eastAsia="SimSun"/>
                <w:lang w:val="lt-LT" w:eastAsia="ar-SA"/>
              </w:rPr>
              <w:t>rganizavimas ir stebėjimas</w:t>
            </w:r>
          </w:p>
        </w:tc>
        <w:tc>
          <w:tcPr>
            <w:tcW w:w="2976" w:type="dxa"/>
          </w:tcPr>
          <w:p w:rsidR="00C92884" w:rsidRPr="00807B09" w:rsidRDefault="00C92884" w:rsidP="00C92884">
            <w:pPr>
              <w:suppressAutoHyphens/>
              <w:spacing w:line="276" w:lineRule="auto"/>
              <w:rPr>
                <w:rFonts w:eastAsia="SimSun"/>
                <w:lang w:val="lt-LT" w:eastAsia="ar-SA"/>
              </w:rPr>
            </w:pPr>
            <w:r w:rsidRPr="00D72344">
              <w:rPr>
                <w:rFonts w:eastAsia="SimSun"/>
                <w:lang w:val="lt-LT"/>
              </w:rPr>
              <w:t>Savaitės temos integravimas muzikinės veiklos metu. Šios veiklos organizavimas atsižvelgiant į vaikų amžių, supažindinimas su muzikos instrumentais, noro muzikuoti ir dainuoti skatinimas</w:t>
            </w:r>
            <w:r w:rsidRPr="00807B09">
              <w:rPr>
                <w:rFonts w:eastAsia="SimSun"/>
                <w:lang w:val="lt-LT" w:eastAsia="ar-SA"/>
              </w:rPr>
              <w:t>.</w:t>
            </w:r>
          </w:p>
        </w:tc>
        <w:tc>
          <w:tcPr>
            <w:tcW w:w="2276" w:type="dxa"/>
          </w:tcPr>
          <w:p w:rsidR="00C92884" w:rsidRPr="00807B09" w:rsidRDefault="00C92884" w:rsidP="00C92884">
            <w:pPr>
              <w:suppressAutoHyphens/>
              <w:spacing w:line="100" w:lineRule="atLeast"/>
              <w:rPr>
                <w:rFonts w:eastAsia="SimSun"/>
                <w:lang w:val="lt-LT" w:eastAsia="ar-SA"/>
              </w:rPr>
            </w:pPr>
            <w:r w:rsidRPr="00807B09">
              <w:rPr>
                <w:rFonts w:eastAsia="SimSun"/>
                <w:lang w:val="lt-LT" w:eastAsia="ar-SA"/>
              </w:rPr>
              <w:t>Kartą per mėnesį</w:t>
            </w:r>
          </w:p>
          <w:p w:rsidR="00C92884" w:rsidRPr="00807B09" w:rsidRDefault="00C92884" w:rsidP="00C92884">
            <w:pPr>
              <w:suppressAutoHyphens/>
              <w:spacing w:line="100" w:lineRule="atLeast"/>
              <w:rPr>
                <w:rFonts w:ascii="Calibri" w:eastAsia="SimSun" w:hAnsi="Calibri" w:cs="font291"/>
                <w:sz w:val="22"/>
                <w:szCs w:val="22"/>
                <w:lang w:val="lt-LT" w:eastAsia="ar-SA"/>
              </w:rPr>
            </w:pPr>
            <w:r w:rsidRPr="00807B09">
              <w:rPr>
                <w:rFonts w:eastAsia="SimSun"/>
                <w:lang w:val="lt-LT" w:eastAsia="ar-SA"/>
              </w:rPr>
              <w:t>savaitinėse pedagoginėse valandėlėse kartu su meninio ugdymo pedagoge ir grupių pedagogais buvo aptariamas muzikinės veiklos organizavimas ir stebėjimas.</w:t>
            </w:r>
          </w:p>
        </w:tc>
        <w:tc>
          <w:tcPr>
            <w:tcW w:w="1666" w:type="dxa"/>
          </w:tcPr>
          <w:p w:rsidR="00C92884" w:rsidRPr="00807B09" w:rsidRDefault="00913F9F" w:rsidP="003D1EA3">
            <w:pPr>
              <w:suppressAutoHyphens/>
              <w:spacing w:line="100" w:lineRule="atLeast"/>
              <w:rPr>
                <w:rFonts w:eastAsia="SimSun"/>
                <w:lang w:val="lt-LT" w:eastAsia="ar-SA"/>
              </w:rPr>
            </w:pPr>
            <w:r>
              <w:rPr>
                <w:rFonts w:eastAsia="SimSun"/>
                <w:lang w:val="lt-LT" w:eastAsia="ar-SA"/>
              </w:rPr>
              <w:t>Direktorius, D</w:t>
            </w:r>
            <w:r w:rsidR="00C92884" w:rsidRPr="00807B09">
              <w:rPr>
                <w:rFonts w:eastAsia="SimSun"/>
                <w:lang w:val="lt-LT" w:eastAsia="ar-SA"/>
              </w:rPr>
              <w:t>irektoriaus pavaduotojas ugdymui</w:t>
            </w:r>
          </w:p>
        </w:tc>
      </w:tr>
      <w:tr w:rsidR="00C92884" w:rsidRPr="00807B09" w:rsidTr="000E07F6">
        <w:tc>
          <w:tcPr>
            <w:tcW w:w="959" w:type="dxa"/>
          </w:tcPr>
          <w:p w:rsidR="00C92884" w:rsidRPr="00807B09" w:rsidRDefault="00C92884" w:rsidP="00C92884">
            <w:pPr>
              <w:numPr>
                <w:ilvl w:val="0"/>
                <w:numId w:val="2"/>
              </w:numPr>
              <w:suppressAutoHyphens/>
              <w:snapToGrid w:val="0"/>
              <w:spacing w:after="160" w:line="360" w:lineRule="auto"/>
              <w:rPr>
                <w:rFonts w:eastAsia="SimSun"/>
                <w:lang w:val="lt-LT" w:eastAsia="ar-SA"/>
              </w:rPr>
            </w:pPr>
          </w:p>
        </w:tc>
        <w:tc>
          <w:tcPr>
            <w:tcW w:w="1843" w:type="dxa"/>
          </w:tcPr>
          <w:p w:rsidR="00C92884" w:rsidRPr="00807B09" w:rsidRDefault="00C92884" w:rsidP="00C92884">
            <w:pPr>
              <w:suppressAutoHyphens/>
              <w:spacing w:line="100" w:lineRule="atLeast"/>
              <w:rPr>
                <w:rFonts w:eastAsia="SimSun"/>
                <w:lang w:val="lt-LT" w:eastAsia="ar-SA"/>
              </w:rPr>
            </w:pPr>
            <w:r w:rsidRPr="00807B09">
              <w:rPr>
                <w:rFonts w:eastAsia="SimSun"/>
                <w:lang w:val="lt-LT" w:eastAsia="ar-SA"/>
              </w:rPr>
              <w:t>Kūno kultūros valan</w:t>
            </w:r>
            <w:r w:rsidR="000E07F6">
              <w:rPr>
                <w:rFonts w:eastAsia="SimSun"/>
                <w:lang w:val="lt-LT" w:eastAsia="ar-SA"/>
              </w:rPr>
              <w:t>dėlių ir mankštos organizavimas</w:t>
            </w:r>
          </w:p>
        </w:tc>
        <w:tc>
          <w:tcPr>
            <w:tcW w:w="2976" w:type="dxa"/>
          </w:tcPr>
          <w:p w:rsidR="00C92884" w:rsidRPr="00807B09" w:rsidRDefault="00C92884" w:rsidP="00C92884">
            <w:pPr>
              <w:suppressAutoHyphens/>
              <w:spacing w:line="276" w:lineRule="auto"/>
              <w:rPr>
                <w:rFonts w:eastAsia="SimSun"/>
                <w:lang w:val="lt-LT" w:eastAsia="ar-SA"/>
              </w:rPr>
            </w:pPr>
            <w:r w:rsidRPr="00807B09">
              <w:rPr>
                <w:rFonts w:eastAsia="SimSun"/>
                <w:lang w:val="lt-LT" w:eastAsia="ar-SA"/>
              </w:rPr>
              <w:t>Savaitės temos integravimas kūno kultūros valandėlėje. Judesių koordinacijos, pusiausvyros, bendras kūno judesių lavinimas, žaidimų bei priemonių naudojimas.</w:t>
            </w:r>
          </w:p>
        </w:tc>
        <w:tc>
          <w:tcPr>
            <w:tcW w:w="2276" w:type="dxa"/>
          </w:tcPr>
          <w:p w:rsidR="00C92884" w:rsidRPr="00807B09" w:rsidRDefault="00C92884" w:rsidP="00C92884">
            <w:pPr>
              <w:suppressAutoHyphens/>
              <w:spacing w:line="100" w:lineRule="atLeast"/>
              <w:rPr>
                <w:rFonts w:eastAsia="SimSun"/>
                <w:lang w:val="lt-LT" w:eastAsia="ar-SA"/>
              </w:rPr>
            </w:pPr>
            <w:r w:rsidRPr="00807B09">
              <w:rPr>
                <w:rFonts w:eastAsia="SimSun"/>
                <w:lang w:val="lt-LT" w:eastAsia="ar-SA"/>
              </w:rPr>
              <w:t>Kartą per mėnesį</w:t>
            </w:r>
          </w:p>
          <w:p w:rsidR="00C92884" w:rsidRPr="00807B09" w:rsidRDefault="00C92884" w:rsidP="00C92884">
            <w:pPr>
              <w:suppressAutoHyphens/>
              <w:spacing w:line="100" w:lineRule="atLeast"/>
              <w:rPr>
                <w:rFonts w:ascii="Calibri" w:eastAsia="SimSun" w:hAnsi="Calibri" w:cs="font291"/>
                <w:sz w:val="22"/>
                <w:szCs w:val="22"/>
                <w:lang w:val="lt-LT" w:eastAsia="ar-SA"/>
              </w:rPr>
            </w:pPr>
            <w:r w:rsidRPr="00807B09">
              <w:rPr>
                <w:rFonts w:eastAsia="SimSun"/>
                <w:lang w:val="lt-LT" w:eastAsia="ar-SA"/>
              </w:rPr>
              <w:t>savaitinėse pedagoginėse valandėlėse kartu su pedagogais ir neformaliojo ugdymo pedagogu fiziniam lavinimui buvo aptariama kūno kultūros valandėlių ir mankštos organizavimas ir stebėjimas.</w:t>
            </w:r>
          </w:p>
        </w:tc>
        <w:tc>
          <w:tcPr>
            <w:tcW w:w="1666" w:type="dxa"/>
          </w:tcPr>
          <w:p w:rsidR="00C92884" w:rsidRPr="00807B09" w:rsidRDefault="00913F9F" w:rsidP="003D1EA3">
            <w:pPr>
              <w:suppressAutoHyphens/>
              <w:spacing w:line="100" w:lineRule="atLeast"/>
              <w:rPr>
                <w:rFonts w:eastAsia="SimSun"/>
                <w:lang w:val="lt-LT" w:eastAsia="ar-SA"/>
              </w:rPr>
            </w:pPr>
            <w:r>
              <w:rPr>
                <w:rFonts w:eastAsia="SimSun"/>
                <w:lang w:val="lt-LT" w:eastAsia="ar-SA"/>
              </w:rPr>
              <w:t>Direktorius, D</w:t>
            </w:r>
            <w:r w:rsidR="00C92884" w:rsidRPr="00807B09">
              <w:rPr>
                <w:rFonts w:eastAsia="SimSun"/>
                <w:lang w:val="lt-LT" w:eastAsia="ar-SA"/>
              </w:rPr>
              <w:t>irektoriaus pavaduotojas ugdymui</w:t>
            </w:r>
          </w:p>
        </w:tc>
      </w:tr>
      <w:tr w:rsidR="00C92884" w:rsidRPr="00807B09" w:rsidTr="000E07F6">
        <w:tc>
          <w:tcPr>
            <w:tcW w:w="959" w:type="dxa"/>
          </w:tcPr>
          <w:p w:rsidR="00C92884" w:rsidRPr="00807B09" w:rsidRDefault="00C92884" w:rsidP="00C92884">
            <w:pPr>
              <w:numPr>
                <w:ilvl w:val="0"/>
                <w:numId w:val="2"/>
              </w:numPr>
              <w:suppressAutoHyphens/>
              <w:snapToGrid w:val="0"/>
              <w:spacing w:after="160" w:line="360" w:lineRule="auto"/>
              <w:rPr>
                <w:rFonts w:eastAsia="SimSun"/>
                <w:lang w:val="lt-LT" w:eastAsia="ar-SA"/>
              </w:rPr>
            </w:pPr>
          </w:p>
        </w:tc>
        <w:tc>
          <w:tcPr>
            <w:tcW w:w="1843" w:type="dxa"/>
          </w:tcPr>
          <w:p w:rsidR="00C92884" w:rsidRPr="00807B09" w:rsidRDefault="00C92884" w:rsidP="00C92884">
            <w:pPr>
              <w:suppressAutoHyphens/>
              <w:spacing w:line="100" w:lineRule="atLeast"/>
              <w:rPr>
                <w:rFonts w:eastAsia="SimSun"/>
                <w:lang w:val="lt-LT" w:eastAsia="ar-SA"/>
              </w:rPr>
            </w:pPr>
            <w:r w:rsidRPr="00807B09">
              <w:rPr>
                <w:rFonts w:eastAsia="SimSun"/>
                <w:lang w:val="lt-LT" w:eastAsia="ar-SA"/>
              </w:rPr>
              <w:t>Logopedo pagalbos reikalaujančių va</w:t>
            </w:r>
            <w:r w:rsidR="000E07F6">
              <w:rPr>
                <w:rFonts w:eastAsia="SimSun"/>
                <w:lang w:val="lt-LT" w:eastAsia="ar-SA"/>
              </w:rPr>
              <w:t>ikų korekcinio darbo stebėjimas</w:t>
            </w:r>
          </w:p>
        </w:tc>
        <w:tc>
          <w:tcPr>
            <w:tcW w:w="2976" w:type="dxa"/>
          </w:tcPr>
          <w:p w:rsidR="00C92884" w:rsidRPr="00807B09" w:rsidRDefault="00C92884" w:rsidP="00C92884">
            <w:pPr>
              <w:suppressAutoHyphens/>
              <w:spacing w:line="276" w:lineRule="auto"/>
              <w:rPr>
                <w:rFonts w:eastAsia="SimSun"/>
                <w:lang w:val="lt-LT" w:eastAsia="ar-SA"/>
              </w:rPr>
            </w:pPr>
            <w:r w:rsidRPr="00807B09">
              <w:rPr>
                <w:rFonts w:eastAsia="SimSun"/>
                <w:lang w:val="lt-LT" w:eastAsia="ar-SA"/>
              </w:rPr>
              <w:t>Darbas su šiais vaikais, bendradarbiavimas su šeima bei rezultato pasiekimas.</w:t>
            </w:r>
          </w:p>
        </w:tc>
        <w:tc>
          <w:tcPr>
            <w:tcW w:w="2276" w:type="dxa"/>
          </w:tcPr>
          <w:p w:rsidR="00C92884" w:rsidRPr="00807B09" w:rsidRDefault="00C92884" w:rsidP="00C92884">
            <w:pPr>
              <w:suppressAutoHyphens/>
              <w:spacing w:line="100" w:lineRule="atLeast"/>
              <w:rPr>
                <w:rFonts w:ascii="Calibri" w:eastAsia="SimSun" w:hAnsi="Calibri" w:cs="font291"/>
                <w:sz w:val="22"/>
                <w:szCs w:val="22"/>
                <w:lang w:val="lt-LT" w:eastAsia="ar-SA"/>
              </w:rPr>
            </w:pPr>
            <w:r w:rsidRPr="00807B09">
              <w:rPr>
                <w:rFonts w:eastAsia="SimSun"/>
                <w:lang w:val="lt-LT" w:eastAsia="ar-SA"/>
              </w:rPr>
              <w:t>Kartą per ketvirtį Vaiko gerovės komisijoje buvo aptartas logopedo pagalbos reikalaujančių vaikų korekcinio darbo stebėjimas</w:t>
            </w:r>
          </w:p>
        </w:tc>
        <w:tc>
          <w:tcPr>
            <w:tcW w:w="1666" w:type="dxa"/>
          </w:tcPr>
          <w:p w:rsidR="00C92884" w:rsidRPr="00807B09" w:rsidRDefault="00913F9F" w:rsidP="003D1EA3">
            <w:pPr>
              <w:suppressAutoHyphens/>
              <w:spacing w:line="100" w:lineRule="atLeast"/>
              <w:rPr>
                <w:rFonts w:eastAsia="SimSun"/>
                <w:lang w:val="lt-LT" w:eastAsia="ar-SA"/>
              </w:rPr>
            </w:pPr>
            <w:r>
              <w:rPr>
                <w:rFonts w:eastAsia="SimSun"/>
                <w:lang w:val="lt-LT" w:eastAsia="ar-SA"/>
              </w:rPr>
              <w:t>Direktorius, D</w:t>
            </w:r>
            <w:r w:rsidR="00C92884" w:rsidRPr="00807B09">
              <w:rPr>
                <w:rFonts w:eastAsia="SimSun"/>
                <w:lang w:val="lt-LT" w:eastAsia="ar-SA"/>
              </w:rPr>
              <w:t>irektoriaus pavaduotojas ugdymui</w:t>
            </w:r>
          </w:p>
        </w:tc>
      </w:tr>
      <w:tr w:rsidR="00C92884" w:rsidRPr="00807B09" w:rsidTr="000E07F6">
        <w:tc>
          <w:tcPr>
            <w:tcW w:w="959" w:type="dxa"/>
          </w:tcPr>
          <w:p w:rsidR="00C92884" w:rsidRPr="00807B09" w:rsidRDefault="00C92884" w:rsidP="00C92884">
            <w:pPr>
              <w:numPr>
                <w:ilvl w:val="0"/>
                <w:numId w:val="2"/>
              </w:numPr>
              <w:suppressAutoHyphens/>
              <w:snapToGrid w:val="0"/>
              <w:spacing w:after="160" w:line="360" w:lineRule="auto"/>
              <w:rPr>
                <w:rFonts w:eastAsia="SimSun"/>
                <w:lang w:val="lt-LT" w:eastAsia="ar-SA"/>
              </w:rPr>
            </w:pPr>
          </w:p>
        </w:tc>
        <w:tc>
          <w:tcPr>
            <w:tcW w:w="1843" w:type="dxa"/>
          </w:tcPr>
          <w:p w:rsidR="00C92884" w:rsidRPr="00807B09" w:rsidRDefault="00C92884" w:rsidP="003D1EA3">
            <w:pPr>
              <w:suppressAutoHyphens/>
              <w:spacing w:line="100" w:lineRule="atLeast"/>
              <w:rPr>
                <w:rFonts w:eastAsia="SimSun"/>
                <w:color w:val="000000" w:themeColor="text1"/>
                <w:lang w:val="lt-LT" w:eastAsia="ar-SA"/>
              </w:rPr>
            </w:pPr>
            <w:r w:rsidRPr="00807B09">
              <w:rPr>
                <w:rFonts w:eastAsia="SimSun"/>
                <w:color w:val="000000" w:themeColor="text1"/>
                <w:lang w:val="lt-LT" w:eastAsia="ar-SA"/>
              </w:rPr>
              <w:t>A</w:t>
            </w:r>
            <w:r w:rsidR="000E07F6">
              <w:rPr>
                <w:rFonts w:eastAsia="SimSun"/>
                <w:color w:val="000000" w:themeColor="text1"/>
                <w:lang w:val="lt-LT" w:eastAsia="ar-SA"/>
              </w:rPr>
              <w:t>tvirų durų dien</w:t>
            </w:r>
            <w:r w:rsidR="003D1EA3">
              <w:rPr>
                <w:rFonts w:eastAsia="SimSun"/>
                <w:color w:val="000000" w:themeColor="text1"/>
                <w:lang w:val="lt-LT" w:eastAsia="ar-SA"/>
              </w:rPr>
              <w:t>os</w:t>
            </w:r>
            <w:r w:rsidR="000E07F6">
              <w:rPr>
                <w:rFonts w:eastAsia="SimSun"/>
                <w:color w:val="000000" w:themeColor="text1"/>
                <w:lang w:val="lt-LT" w:eastAsia="ar-SA"/>
              </w:rPr>
              <w:t xml:space="preserve"> </w:t>
            </w:r>
            <w:r w:rsidR="000E07F6">
              <w:rPr>
                <w:rFonts w:eastAsia="SimSun"/>
                <w:color w:val="000000" w:themeColor="text1"/>
                <w:lang w:val="lt-LT" w:eastAsia="ar-SA"/>
              </w:rPr>
              <w:lastRenderedPageBreak/>
              <w:t>organizavimas</w:t>
            </w:r>
          </w:p>
        </w:tc>
        <w:tc>
          <w:tcPr>
            <w:tcW w:w="2976" w:type="dxa"/>
          </w:tcPr>
          <w:p w:rsidR="00C92884" w:rsidRPr="00807B09" w:rsidRDefault="00C92884" w:rsidP="00C92884">
            <w:pPr>
              <w:suppressAutoHyphens/>
              <w:spacing w:line="276" w:lineRule="auto"/>
              <w:rPr>
                <w:rFonts w:eastAsia="SimSun"/>
                <w:color w:val="000000" w:themeColor="text1"/>
                <w:lang w:val="lt-LT" w:eastAsia="ar-SA"/>
              </w:rPr>
            </w:pPr>
            <w:r w:rsidRPr="00807B09">
              <w:rPr>
                <w:rFonts w:eastAsia="SimSun"/>
                <w:color w:val="000000" w:themeColor="text1"/>
                <w:lang w:val="lt-LT" w:eastAsia="ar-SA"/>
              </w:rPr>
              <w:lastRenderedPageBreak/>
              <w:t xml:space="preserve">Šios dienos organizavimo tikslas, uždaviniai, metodai, </w:t>
            </w:r>
            <w:r w:rsidRPr="00807B09">
              <w:rPr>
                <w:rFonts w:eastAsia="SimSun"/>
                <w:color w:val="000000" w:themeColor="text1"/>
                <w:lang w:val="lt-LT" w:eastAsia="ar-SA"/>
              </w:rPr>
              <w:lastRenderedPageBreak/>
              <w:t>priemonės ir rezultatai.</w:t>
            </w:r>
          </w:p>
        </w:tc>
        <w:tc>
          <w:tcPr>
            <w:tcW w:w="2276" w:type="dxa"/>
          </w:tcPr>
          <w:p w:rsidR="00C92884" w:rsidRPr="00807B09" w:rsidRDefault="003D1EA3" w:rsidP="003D1EA3">
            <w:pPr>
              <w:suppressAutoHyphens/>
              <w:spacing w:line="100" w:lineRule="atLeast"/>
              <w:rPr>
                <w:rFonts w:ascii="Calibri" w:eastAsia="SimSun" w:hAnsi="Calibri" w:cs="font291"/>
                <w:color w:val="000000" w:themeColor="text1"/>
                <w:sz w:val="22"/>
                <w:szCs w:val="22"/>
                <w:lang w:val="lt-LT" w:eastAsia="ar-SA"/>
              </w:rPr>
            </w:pPr>
            <w:r>
              <w:rPr>
                <w:rFonts w:eastAsia="SimSun"/>
                <w:color w:val="000000" w:themeColor="text1"/>
                <w:lang w:val="lt-LT" w:eastAsia="ar-SA"/>
              </w:rPr>
              <w:lastRenderedPageBreak/>
              <w:t xml:space="preserve">Atvirų durų diena </w:t>
            </w:r>
            <w:r w:rsidR="00C92884" w:rsidRPr="000E07F6">
              <w:rPr>
                <w:rFonts w:eastAsia="SimSun"/>
                <w:color w:val="000000" w:themeColor="text1"/>
                <w:lang w:val="lt-LT" w:eastAsia="ar-SA"/>
              </w:rPr>
              <w:t>2018-01-17</w:t>
            </w:r>
          </w:p>
        </w:tc>
        <w:tc>
          <w:tcPr>
            <w:tcW w:w="1666" w:type="dxa"/>
          </w:tcPr>
          <w:p w:rsidR="00C92884" w:rsidRPr="00807B09" w:rsidRDefault="00913F9F" w:rsidP="00C92884">
            <w:pPr>
              <w:suppressAutoHyphens/>
              <w:spacing w:line="100" w:lineRule="atLeast"/>
              <w:rPr>
                <w:rFonts w:eastAsia="SimSun"/>
                <w:lang w:val="lt-LT" w:eastAsia="ar-SA"/>
              </w:rPr>
            </w:pPr>
            <w:r>
              <w:rPr>
                <w:rFonts w:eastAsia="SimSun"/>
                <w:lang w:val="lt-LT" w:eastAsia="ar-SA"/>
              </w:rPr>
              <w:t>Direktorius, D</w:t>
            </w:r>
            <w:r w:rsidR="00C92884" w:rsidRPr="00807B09">
              <w:rPr>
                <w:rFonts w:eastAsia="SimSun"/>
                <w:lang w:val="lt-LT" w:eastAsia="ar-SA"/>
              </w:rPr>
              <w:t xml:space="preserve">irektoriaus </w:t>
            </w:r>
            <w:r w:rsidR="00C92884" w:rsidRPr="00807B09">
              <w:rPr>
                <w:rFonts w:eastAsia="SimSun"/>
                <w:lang w:val="lt-LT" w:eastAsia="ar-SA"/>
              </w:rPr>
              <w:lastRenderedPageBreak/>
              <w:t>pavaduotojas ugdymui</w:t>
            </w:r>
          </w:p>
          <w:p w:rsidR="00C92884" w:rsidRPr="00807B09" w:rsidRDefault="00C92884" w:rsidP="00C92884">
            <w:pPr>
              <w:suppressAutoHyphens/>
              <w:spacing w:line="100" w:lineRule="atLeast"/>
              <w:rPr>
                <w:rFonts w:eastAsia="SimSun"/>
                <w:lang w:val="lt-LT" w:eastAsia="ar-SA"/>
              </w:rPr>
            </w:pPr>
          </w:p>
          <w:p w:rsidR="00C92884" w:rsidRPr="00807B09" w:rsidRDefault="00C92884" w:rsidP="00C92884">
            <w:pPr>
              <w:suppressAutoHyphens/>
              <w:spacing w:line="100" w:lineRule="atLeast"/>
              <w:rPr>
                <w:rFonts w:eastAsia="SimSun"/>
                <w:color w:val="FF0000"/>
                <w:lang w:val="lt-LT" w:eastAsia="ar-SA"/>
              </w:rPr>
            </w:pPr>
          </w:p>
        </w:tc>
      </w:tr>
    </w:tbl>
    <w:p w:rsidR="00C92884" w:rsidRPr="00807B09" w:rsidRDefault="00C92884" w:rsidP="00C92884">
      <w:pPr>
        <w:rPr>
          <w:rFonts w:eastAsia="SimSun"/>
          <w:lang w:val="lt-LT" w:eastAsia="ar-SA"/>
        </w:rPr>
      </w:pPr>
    </w:p>
    <w:p w:rsidR="00C92884" w:rsidRPr="00DD26A8" w:rsidRDefault="000E07F6" w:rsidP="00C92884">
      <w:pPr>
        <w:rPr>
          <w:rFonts w:eastAsia="SimSun"/>
          <w:b/>
          <w:color w:val="000000" w:themeColor="text1"/>
          <w:lang w:val="lt-LT" w:eastAsia="ar-SA"/>
        </w:rPr>
      </w:pPr>
      <w:r w:rsidRPr="00DD26A8">
        <w:rPr>
          <w:rFonts w:eastAsia="SimSun"/>
          <w:b/>
          <w:color w:val="000000" w:themeColor="text1"/>
          <w:lang w:val="lt-LT" w:eastAsia="ar-SA"/>
        </w:rPr>
        <w:t>1</w:t>
      </w:r>
      <w:r w:rsidR="00DD26A8" w:rsidRPr="00DD26A8">
        <w:rPr>
          <w:rFonts w:eastAsia="SimSun"/>
          <w:b/>
          <w:color w:val="000000" w:themeColor="text1"/>
          <w:lang w:val="lt-LT" w:eastAsia="ar-SA"/>
        </w:rPr>
        <w:t>1</w:t>
      </w:r>
      <w:r w:rsidR="00C92884" w:rsidRPr="00DD26A8">
        <w:rPr>
          <w:rFonts w:eastAsia="SimSun"/>
          <w:b/>
          <w:color w:val="000000" w:themeColor="text1"/>
          <w:lang w:val="lt-LT" w:eastAsia="ar-SA"/>
        </w:rPr>
        <w:t xml:space="preserve">. Konsultacijos </w:t>
      </w:r>
      <w:r w:rsidR="00130942" w:rsidRPr="00DD26A8">
        <w:rPr>
          <w:rFonts w:eastAsia="SimSun"/>
          <w:b/>
          <w:color w:val="000000" w:themeColor="text1"/>
          <w:lang w:val="lt-LT" w:eastAsia="ar-SA"/>
        </w:rPr>
        <w:t>grupių pedagogams</w:t>
      </w:r>
      <w:r w:rsidR="00DD26A8" w:rsidRPr="00DD26A8">
        <w:rPr>
          <w:rFonts w:eastAsia="SimSun"/>
          <w:b/>
          <w:color w:val="000000" w:themeColor="text1"/>
          <w:lang w:val="lt-LT" w:eastAsia="ar-SA"/>
        </w:rPr>
        <w:t>.</w:t>
      </w:r>
    </w:p>
    <w:p w:rsidR="00C92884" w:rsidRPr="00DD26A8" w:rsidRDefault="00C92884" w:rsidP="00C92884">
      <w:pPr>
        <w:rPr>
          <w:rFonts w:eastAsia="SimSun"/>
          <w:b/>
          <w:color w:val="000000" w:themeColor="text1"/>
          <w:lang w:val="lt-LT" w:eastAsia="ar-SA"/>
        </w:rPr>
      </w:pPr>
    </w:p>
    <w:tbl>
      <w:tblPr>
        <w:tblW w:w="0" w:type="auto"/>
        <w:tblInd w:w="108" w:type="dxa"/>
        <w:tblLayout w:type="fixed"/>
        <w:tblLook w:val="0000" w:firstRow="0" w:lastRow="0" w:firstColumn="0" w:lastColumn="0" w:noHBand="0" w:noVBand="0"/>
      </w:tblPr>
      <w:tblGrid>
        <w:gridCol w:w="680"/>
        <w:gridCol w:w="4360"/>
        <w:gridCol w:w="1653"/>
        <w:gridCol w:w="2964"/>
      </w:tblGrid>
      <w:tr w:rsidR="00C92884" w:rsidRPr="00DD26A8" w:rsidTr="00C92884">
        <w:trPr>
          <w:trHeight w:val="620"/>
        </w:trPr>
        <w:tc>
          <w:tcPr>
            <w:tcW w:w="680" w:type="dxa"/>
            <w:tcBorders>
              <w:top w:val="single" w:sz="4" w:space="0" w:color="000000"/>
              <w:left w:val="single" w:sz="4" w:space="0" w:color="000000"/>
              <w:bottom w:val="single" w:sz="4" w:space="0" w:color="000000"/>
            </w:tcBorders>
            <w:shd w:val="clear" w:color="auto" w:fill="auto"/>
          </w:tcPr>
          <w:p w:rsidR="00C92884" w:rsidRPr="00DD26A8" w:rsidRDefault="00C92884" w:rsidP="00C92884">
            <w:pPr>
              <w:rPr>
                <w:rFonts w:eastAsia="SimSun"/>
                <w:b/>
                <w:color w:val="000000" w:themeColor="text1"/>
                <w:lang w:val="lt-LT" w:eastAsia="ar-SA"/>
              </w:rPr>
            </w:pPr>
            <w:r w:rsidRPr="00DD26A8">
              <w:rPr>
                <w:rFonts w:eastAsia="SimSun"/>
                <w:b/>
                <w:color w:val="000000" w:themeColor="text1"/>
                <w:lang w:val="lt-LT" w:eastAsia="ar-SA"/>
              </w:rPr>
              <w:t>Eil. Nr.</w:t>
            </w:r>
          </w:p>
        </w:tc>
        <w:tc>
          <w:tcPr>
            <w:tcW w:w="4360" w:type="dxa"/>
            <w:tcBorders>
              <w:top w:val="single" w:sz="4" w:space="0" w:color="000000"/>
              <w:left w:val="single" w:sz="4" w:space="0" w:color="000000"/>
              <w:bottom w:val="single" w:sz="4" w:space="0" w:color="000000"/>
            </w:tcBorders>
            <w:shd w:val="clear" w:color="auto" w:fill="auto"/>
          </w:tcPr>
          <w:p w:rsidR="00C92884" w:rsidRPr="00DD26A8" w:rsidRDefault="00C92884" w:rsidP="00C92884">
            <w:pPr>
              <w:rPr>
                <w:rFonts w:eastAsia="SimSun"/>
                <w:b/>
                <w:color w:val="000000" w:themeColor="text1"/>
                <w:lang w:val="lt-LT" w:eastAsia="ar-SA"/>
              </w:rPr>
            </w:pPr>
            <w:r w:rsidRPr="00DD26A8">
              <w:rPr>
                <w:rFonts w:eastAsia="SimSun"/>
                <w:b/>
                <w:color w:val="000000" w:themeColor="text1"/>
                <w:lang w:val="lt-LT" w:eastAsia="ar-SA"/>
              </w:rPr>
              <w:t>Turinys</w:t>
            </w:r>
          </w:p>
        </w:tc>
        <w:tc>
          <w:tcPr>
            <w:tcW w:w="1653" w:type="dxa"/>
            <w:tcBorders>
              <w:top w:val="single" w:sz="4" w:space="0" w:color="000000"/>
              <w:left w:val="single" w:sz="4" w:space="0" w:color="000000"/>
              <w:bottom w:val="single" w:sz="4" w:space="0" w:color="000000"/>
            </w:tcBorders>
            <w:shd w:val="clear" w:color="auto" w:fill="auto"/>
          </w:tcPr>
          <w:p w:rsidR="00C92884" w:rsidRPr="00DD26A8" w:rsidRDefault="00C92884" w:rsidP="00C92884">
            <w:pPr>
              <w:rPr>
                <w:rFonts w:eastAsia="SimSun"/>
                <w:b/>
                <w:color w:val="000000" w:themeColor="text1"/>
                <w:lang w:val="lt-LT" w:eastAsia="ar-SA"/>
              </w:rPr>
            </w:pPr>
            <w:r w:rsidRPr="00DD26A8">
              <w:rPr>
                <w:rFonts w:eastAsia="SimSun"/>
                <w:b/>
                <w:color w:val="000000" w:themeColor="text1"/>
                <w:lang w:val="lt-LT" w:eastAsia="ar-SA"/>
              </w:rPr>
              <w:t>Laikas</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C92884" w:rsidRPr="00DD26A8" w:rsidRDefault="00C92884" w:rsidP="00C92884">
            <w:pPr>
              <w:rPr>
                <w:rFonts w:eastAsia="SimSun"/>
                <w:color w:val="000000" w:themeColor="text1"/>
                <w:lang w:val="lt-LT" w:eastAsia="ar-SA"/>
              </w:rPr>
            </w:pPr>
            <w:r w:rsidRPr="00DD26A8">
              <w:rPr>
                <w:rFonts w:eastAsia="SimSun"/>
                <w:b/>
                <w:color w:val="000000" w:themeColor="text1"/>
                <w:lang w:val="lt-LT" w:eastAsia="ar-SA"/>
              </w:rPr>
              <w:t>Atsakingas asmuo</w:t>
            </w:r>
          </w:p>
        </w:tc>
      </w:tr>
      <w:tr w:rsidR="00C92884" w:rsidRPr="00DD26A8" w:rsidTr="00C92884">
        <w:trPr>
          <w:trHeight w:val="441"/>
        </w:trPr>
        <w:tc>
          <w:tcPr>
            <w:tcW w:w="680" w:type="dxa"/>
            <w:tcBorders>
              <w:top w:val="single" w:sz="4" w:space="0" w:color="000000"/>
              <w:left w:val="single" w:sz="4" w:space="0" w:color="000000"/>
              <w:bottom w:val="single" w:sz="4" w:space="0" w:color="000000"/>
            </w:tcBorders>
            <w:shd w:val="clear" w:color="auto" w:fill="auto"/>
          </w:tcPr>
          <w:p w:rsidR="00C92884" w:rsidRPr="00DD26A8" w:rsidRDefault="002202A1" w:rsidP="002202A1">
            <w:pPr>
              <w:rPr>
                <w:rFonts w:eastAsia="SimSun"/>
                <w:color w:val="000000" w:themeColor="text1"/>
                <w:lang w:val="lt-LT" w:eastAsia="ar-SA"/>
              </w:rPr>
            </w:pPr>
            <w:r w:rsidRPr="00DD26A8">
              <w:rPr>
                <w:rFonts w:eastAsia="SimSun"/>
                <w:color w:val="000000" w:themeColor="text1"/>
                <w:lang w:val="lt-LT" w:eastAsia="ar-SA"/>
              </w:rPr>
              <w:t>1.</w:t>
            </w:r>
          </w:p>
        </w:tc>
        <w:tc>
          <w:tcPr>
            <w:tcW w:w="4360" w:type="dxa"/>
            <w:tcBorders>
              <w:top w:val="single" w:sz="4" w:space="0" w:color="000000"/>
              <w:left w:val="single" w:sz="4" w:space="0" w:color="000000"/>
              <w:bottom w:val="single" w:sz="4" w:space="0" w:color="000000"/>
            </w:tcBorders>
            <w:shd w:val="clear" w:color="auto" w:fill="auto"/>
          </w:tcPr>
          <w:p w:rsidR="00C92884" w:rsidRPr="00DD26A8" w:rsidRDefault="00C92884" w:rsidP="00C92884">
            <w:pPr>
              <w:rPr>
                <w:rFonts w:eastAsia="SimSun"/>
                <w:color w:val="000000" w:themeColor="text1"/>
                <w:lang w:val="lt-LT" w:eastAsia="ar-SA"/>
              </w:rPr>
            </w:pPr>
            <w:r w:rsidRPr="00DD26A8">
              <w:rPr>
                <w:rFonts w:eastAsia="SimSun"/>
                <w:color w:val="000000" w:themeColor="text1"/>
                <w:lang w:val="lt-LT" w:eastAsia="ar-SA"/>
              </w:rPr>
              <w:t>Ugdomojo proceso planavimas ir organizavima</w:t>
            </w:r>
            <w:r w:rsidR="00DD26A8" w:rsidRPr="00DD26A8">
              <w:rPr>
                <w:rFonts w:eastAsia="SimSun"/>
                <w:color w:val="000000" w:themeColor="text1"/>
                <w:lang w:val="lt-LT" w:eastAsia="ar-SA"/>
              </w:rPr>
              <w:t>s</w:t>
            </w:r>
          </w:p>
        </w:tc>
        <w:tc>
          <w:tcPr>
            <w:tcW w:w="1653" w:type="dxa"/>
            <w:tcBorders>
              <w:top w:val="single" w:sz="4" w:space="0" w:color="000000"/>
              <w:left w:val="single" w:sz="4" w:space="0" w:color="000000"/>
              <w:bottom w:val="single" w:sz="4" w:space="0" w:color="000000"/>
            </w:tcBorders>
            <w:shd w:val="clear" w:color="auto" w:fill="auto"/>
          </w:tcPr>
          <w:p w:rsidR="00C92884" w:rsidRPr="00DD26A8" w:rsidRDefault="00C92884" w:rsidP="00C92884">
            <w:pPr>
              <w:rPr>
                <w:rFonts w:eastAsia="SimSun"/>
                <w:color w:val="000000" w:themeColor="text1"/>
                <w:lang w:val="lt-LT" w:eastAsia="ar-SA"/>
              </w:rPr>
            </w:pPr>
            <w:r w:rsidRPr="00DD26A8">
              <w:rPr>
                <w:rFonts w:eastAsia="SimSun"/>
                <w:color w:val="000000" w:themeColor="text1"/>
                <w:lang w:val="lt-LT" w:eastAsia="ar-SA"/>
              </w:rPr>
              <w:t>Du kartus per mėnesį an</w:t>
            </w:r>
            <w:r w:rsidR="00DD26A8" w:rsidRPr="00DD26A8">
              <w:rPr>
                <w:rFonts w:eastAsia="SimSun"/>
                <w:color w:val="000000" w:themeColor="text1"/>
                <w:lang w:val="lt-LT" w:eastAsia="ar-SA"/>
              </w:rPr>
              <w:t>trą ir ketvirtą mėnesio savaitę</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C92884" w:rsidRPr="00DD26A8" w:rsidRDefault="00C92884" w:rsidP="008427DE">
            <w:pPr>
              <w:rPr>
                <w:rFonts w:eastAsia="SimSun"/>
                <w:color w:val="000000" w:themeColor="text1"/>
                <w:lang w:val="lt-LT" w:eastAsia="ar-SA"/>
              </w:rPr>
            </w:pPr>
            <w:r w:rsidRPr="00DD26A8">
              <w:rPr>
                <w:rFonts w:eastAsia="SimSun"/>
                <w:color w:val="000000" w:themeColor="text1"/>
                <w:lang w:val="lt-LT" w:eastAsia="ar-SA"/>
              </w:rPr>
              <w:t>Direktor</w:t>
            </w:r>
            <w:r w:rsidR="008427DE" w:rsidRPr="00DD26A8">
              <w:rPr>
                <w:rFonts w:eastAsia="SimSun"/>
                <w:color w:val="000000" w:themeColor="text1"/>
                <w:lang w:val="lt-LT" w:eastAsia="ar-SA"/>
              </w:rPr>
              <w:t>iaus</w:t>
            </w:r>
            <w:r w:rsidRPr="00DD26A8">
              <w:rPr>
                <w:rFonts w:eastAsia="SimSun"/>
                <w:color w:val="000000" w:themeColor="text1"/>
                <w:lang w:val="lt-LT" w:eastAsia="ar-SA"/>
              </w:rPr>
              <w:t xml:space="preserve"> pavaduotoja ugdymui B. Čiausovienė</w:t>
            </w:r>
          </w:p>
        </w:tc>
      </w:tr>
      <w:tr w:rsidR="00C92884" w:rsidRPr="00DD26A8" w:rsidTr="00C92884">
        <w:trPr>
          <w:trHeight w:val="441"/>
        </w:trPr>
        <w:tc>
          <w:tcPr>
            <w:tcW w:w="680" w:type="dxa"/>
            <w:tcBorders>
              <w:left w:val="single" w:sz="4" w:space="0" w:color="000000"/>
              <w:bottom w:val="single" w:sz="4" w:space="0" w:color="000000"/>
            </w:tcBorders>
            <w:shd w:val="clear" w:color="auto" w:fill="auto"/>
          </w:tcPr>
          <w:p w:rsidR="00C92884" w:rsidRPr="00DD26A8" w:rsidRDefault="002202A1" w:rsidP="002202A1">
            <w:pPr>
              <w:rPr>
                <w:rFonts w:eastAsia="SimSun"/>
                <w:color w:val="000000" w:themeColor="text1"/>
                <w:lang w:val="lt-LT" w:eastAsia="ar-SA"/>
              </w:rPr>
            </w:pPr>
            <w:r w:rsidRPr="00DD26A8">
              <w:rPr>
                <w:rFonts w:eastAsia="SimSun"/>
                <w:color w:val="000000" w:themeColor="text1"/>
                <w:lang w:val="lt-LT" w:eastAsia="ar-SA"/>
              </w:rPr>
              <w:t>2.</w:t>
            </w:r>
          </w:p>
        </w:tc>
        <w:tc>
          <w:tcPr>
            <w:tcW w:w="4360" w:type="dxa"/>
            <w:tcBorders>
              <w:left w:val="single" w:sz="4" w:space="0" w:color="000000"/>
              <w:bottom w:val="single" w:sz="4" w:space="0" w:color="000000"/>
            </w:tcBorders>
            <w:shd w:val="clear" w:color="auto" w:fill="auto"/>
          </w:tcPr>
          <w:p w:rsidR="00C92884" w:rsidRPr="00DD26A8" w:rsidRDefault="00C92884" w:rsidP="003D1EA3">
            <w:pPr>
              <w:rPr>
                <w:rFonts w:eastAsia="SimSun"/>
                <w:color w:val="000000" w:themeColor="text1"/>
                <w:lang w:val="lt-LT" w:eastAsia="ar-SA"/>
              </w:rPr>
            </w:pPr>
            <w:r w:rsidRPr="00DD26A8">
              <w:rPr>
                <w:rFonts w:eastAsia="SimSun"/>
                <w:color w:val="000000" w:themeColor="text1"/>
                <w:lang w:val="lt-LT" w:eastAsia="ar-SA"/>
              </w:rPr>
              <w:t>Ankstyvojo amžiaus vaikų ugdymo organizavimas: adaptacijos s</w:t>
            </w:r>
            <w:r w:rsidR="00DD26A8" w:rsidRPr="00DD26A8">
              <w:rPr>
                <w:rFonts w:eastAsia="SimSun"/>
                <w:color w:val="000000" w:themeColor="text1"/>
                <w:lang w:val="lt-LT" w:eastAsia="ar-SA"/>
              </w:rPr>
              <w:t>unkumai, aplinkos sąlygos</w:t>
            </w:r>
          </w:p>
        </w:tc>
        <w:tc>
          <w:tcPr>
            <w:tcW w:w="1653" w:type="dxa"/>
            <w:tcBorders>
              <w:left w:val="single" w:sz="4" w:space="0" w:color="000000"/>
              <w:bottom w:val="single" w:sz="4" w:space="0" w:color="000000"/>
            </w:tcBorders>
            <w:shd w:val="clear" w:color="auto" w:fill="auto"/>
          </w:tcPr>
          <w:p w:rsidR="00C92884" w:rsidRPr="00DD26A8" w:rsidRDefault="00DD26A8" w:rsidP="00C92884">
            <w:pPr>
              <w:rPr>
                <w:rFonts w:eastAsia="SimSun"/>
                <w:color w:val="000000" w:themeColor="text1"/>
                <w:lang w:val="lt-LT" w:eastAsia="ar-SA"/>
              </w:rPr>
            </w:pPr>
            <w:r w:rsidRPr="00DD26A8">
              <w:rPr>
                <w:rFonts w:eastAsia="SimSun"/>
                <w:color w:val="000000" w:themeColor="text1"/>
                <w:lang w:val="lt-LT" w:eastAsia="ar-SA"/>
              </w:rPr>
              <w:t>Metų eigoje, pagal poreikį</w:t>
            </w:r>
          </w:p>
        </w:tc>
        <w:tc>
          <w:tcPr>
            <w:tcW w:w="2964" w:type="dxa"/>
            <w:tcBorders>
              <w:left w:val="single" w:sz="4" w:space="0" w:color="000000"/>
              <w:bottom w:val="single" w:sz="4" w:space="0" w:color="000000"/>
              <w:right w:val="single" w:sz="4" w:space="0" w:color="000000"/>
            </w:tcBorders>
            <w:shd w:val="clear" w:color="auto" w:fill="auto"/>
          </w:tcPr>
          <w:p w:rsidR="00C92884" w:rsidRPr="00DD26A8" w:rsidRDefault="00C92884" w:rsidP="00130942">
            <w:pPr>
              <w:rPr>
                <w:rFonts w:eastAsia="SimSun"/>
                <w:i/>
                <w:color w:val="000000" w:themeColor="text1"/>
                <w:lang w:val="lt-LT" w:eastAsia="ar-SA"/>
              </w:rPr>
            </w:pPr>
            <w:r w:rsidRPr="00DD26A8">
              <w:rPr>
                <w:rFonts w:eastAsia="SimSun"/>
                <w:color w:val="000000" w:themeColor="text1"/>
                <w:lang w:val="lt-LT" w:eastAsia="ar-SA"/>
              </w:rPr>
              <w:t>Direktor</w:t>
            </w:r>
            <w:r w:rsidR="008427DE" w:rsidRPr="00DD26A8">
              <w:rPr>
                <w:rFonts w:eastAsia="SimSun"/>
                <w:color w:val="000000" w:themeColor="text1"/>
                <w:lang w:val="lt-LT" w:eastAsia="ar-SA"/>
              </w:rPr>
              <w:t>iaus</w:t>
            </w:r>
            <w:r w:rsidRPr="00DD26A8">
              <w:rPr>
                <w:rFonts w:eastAsia="SimSun"/>
                <w:color w:val="000000" w:themeColor="text1"/>
                <w:lang w:val="lt-LT" w:eastAsia="ar-SA"/>
              </w:rPr>
              <w:t xml:space="preserve"> pavaduotoja</w:t>
            </w:r>
            <w:r w:rsidRPr="00DD26A8">
              <w:rPr>
                <w:rFonts w:eastAsia="SimSun"/>
                <w:i/>
                <w:color w:val="000000" w:themeColor="text1"/>
                <w:lang w:val="lt-LT" w:eastAsia="ar-SA"/>
              </w:rPr>
              <w:t xml:space="preserve"> </w:t>
            </w:r>
            <w:r w:rsidR="00130942" w:rsidRPr="00DD26A8">
              <w:rPr>
                <w:rFonts w:eastAsia="SimSun"/>
                <w:color w:val="000000" w:themeColor="text1"/>
                <w:lang w:val="lt-LT" w:eastAsia="ar-SA"/>
              </w:rPr>
              <w:t>ugdymui B.Čiausovienė, grupių pedagogai</w:t>
            </w:r>
          </w:p>
        </w:tc>
      </w:tr>
      <w:tr w:rsidR="00C92884" w:rsidRPr="00DD26A8" w:rsidTr="00C92884">
        <w:trPr>
          <w:trHeight w:val="441"/>
        </w:trPr>
        <w:tc>
          <w:tcPr>
            <w:tcW w:w="680" w:type="dxa"/>
            <w:tcBorders>
              <w:left w:val="single" w:sz="4" w:space="0" w:color="000000"/>
              <w:bottom w:val="single" w:sz="4" w:space="0" w:color="000000"/>
            </w:tcBorders>
            <w:shd w:val="clear" w:color="auto" w:fill="auto"/>
          </w:tcPr>
          <w:p w:rsidR="00C92884" w:rsidRPr="00DD26A8" w:rsidRDefault="002202A1" w:rsidP="002202A1">
            <w:pPr>
              <w:rPr>
                <w:rFonts w:eastAsia="SimSun"/>
                <w:color w:val="000000" w:themeColor="text1"/>
                <w:lang w:val="lt-LT" w:eastAsia="ar-SA"/>
              </w:rPr>
            </w:pPr>
            <w:r w:rsidRPr="00DD26A8">
              <w:rPr>
                <w:rFonts w:eastAsia="SimSun"/>
                <w:color w:val="000000" w:themeColor="text1"/>
                <w:lang w:val="lt-LT" w:eastAsia="ar-SA"/>
              </w:rPr>
              <w:t>3.</w:t>
            </w:r>
          </w:p>
        </w:tc>
        <w:tc>
          <w:tcPr>
            <w:tcW w:w="4360" w:type="dxa"/>
            <w:tcBorders>
              <w:left w:val="single" w:sz="4" w:space="0" w:color="000000"/>
              <w:bottom w:val="single" w:sz="4" w:space="0" w:color="000000"/>
            </w:tcBorders>
            <w:shd w:val="clear" w:color="auto" w:fill="auto"/>
          </w:tcPr>
          <w:p w:rsidR="00C92884" w:rsidRPr="00DD26A8" w:rsidRDefault="00C92884" w:rsidP="00C92884">
            <w:pPr>
              <w:rPr>
                <w:rFonts w:eastAsia="SimSun"/>
                <w:color w:val="000000" w:themeColor="text1"/>
                <w:lang w:val="lt-LT" w:eastAsia="ar-SA"/>
              </w:rPr>
            </w:pPr>
            <w:r w:rsidRPr="00DD26A8">
              <w:rPr>
                <w:rFonts w:eastAsia="SimSun"/>
                <w:color w:val="000000" w:themeColor="text1"/>
                <w:lang w:val="lt-LT" w:eastAsia="ar-SA"/>
              </w:rPr>
              <w:t>Ikimokyklinio amž</w:t>
            </w:r>
            <w:r w:rsidR="00DD26A8" w:rsidRPr="00DD26A8">
              <w:rPr>
                <w:rFonts w:eastAsia="SimSun"/>
                <w:color w:val="000000" w:themeColor="text1"/>
                <w:lang w:val="lt-LT" w:eastAsia="ar-SA"/>
              </w:rPr>
              <w:t>iaus vaikų ugdymo organizavimas</w:t>
            </w:r>
          </w:p>
        </w:tc>
        <w:tc>
          <w:tcPr>
            <w:tcW w:w="1653" w:type="dxa"/>
            <w:tcBorders>
              <w:left w:val="single" w:sz="4" w:space="0" w:color="000000"/>
              <w:bottom w:val="single" w:sz="4" w:space="0" w:color="000000"/>
            </w:tcBorders>
            <w:shd w:val="clear" w:color="auto" w:fill="auto"/>
          </w:tcPr>
          <w:p w:rsidR="00C92884" w:rsidRPr="00DD26A8" w:rsidRDefault="00DD26A8" w:rsidP="00C92884">
            <w:pPr>
              <w:rPr>
                <w:rFonts w:eastAsia="SimSun"/>
                <w:color w:val="000000" w:themeColor="text1"/>
                <w:lang w:val="lt-LT" w:eastAsia="ar-SA"/>
              </w:rPr>
            </w:pPr>
            <w:r w:rsidRPr="00DD26A8">
              <w:rPr>
                <w:rFonts w:eastAsia="SimSun"/>
                <w:color w:val="000000" w:themeColor="text1"/>
                <w:lang w:val="lt-LT" w:eastAsia="ar-SA"/>
              </w:rPr>
              <w:t>Metų eigoje, pagal poreikį</w:t>
            </w:r>
          </w:p>
        </w:tc>
        <w:tc>
          <w:tcPr>
            <w:tcW w:w="2964" w:type="dxa"/>
            <w:tcBorders>
              <w:left w:val="single" w:sz="4" w:space="0" w:color="000000"/>
              <w:bottom w:val="single" w:sz="4" w:space="0" w:color="000000"/>
              <w:right w:val="single" w:sz="4" w:space="0" w:color="000000"/>
            </w:tcBorders>
            <w:shd w:val="clear" w:color="auto" w:fill="auto"/>
          </w:tcPr>
          <w:p w:rsidR="00C92884" w:rsidRPr="00DD26A8" w:rsidRDefault="008427DE" w:rsidP="00130942">
            <w:pPr>
              <w:rPr>
                <w:rFonts w:eastAsia="SimSun"/>
                <w:i/>
                <w:color w:val="000000" w:themeColor="text1"/>
                <w:lang w:val="lt-LT" w:eastAsia="ar-SA"/>
              </w:rPr>
            </w:pPr>
            <w:r w:rsidRPr="00DD26A8">
              <w:rPr>
                <w:rFonts w:eastAsia="SimSun"/>
                <w:color w:val="000000" w:themeColor="text1"/>
                <w:lang w:val="lt-LT" w:eastAsia="ar-SA"/>
              </w:rPr>
              <w:t>Direktoriaus</w:t>
            </w:r>
            <w:r w:rsidR="00C92884" w:rsidRPr="00DD26A8">
              <w:rPr>
                <w:rFonts w:eastAsia="SimSun"/>
                <w:color w:val="000000" w:themeColor="text1"/>
                <w:lang w:val="lt-LT" w:eastAsia="ar-SA"/>
              </w:rPr>
              <w:t xml:space="preserve"> pavaduotoja</w:t>
            </w:r>
            <w:r w:rsidR="00C92884" w:rsidRPr="00DD26A8">
              <w:rPr>
                <w:rFonts w:eastAsia="SimSun"/>
                <w:i/>
                <w:color w:val="000000" w:themeColor="text1"/>
                <w:lang w:val="lt-LT" w:eastAsia="ar-SA"/>
              </w:rPr>
              <w:t xml:space="preserve"> </w:t>
            </w:r>
            <w:r w:rsidR="00C92884" w:rsidRPr="00DD26A8">
              <w:rPr>
                <w:rFonts w:eastAsia="SimSun"/>
                <w:color w:val="000000" w:themeColor="text1"/>
                <w:lang w:val="lt-LT" w:eastAsia="ar-SA"/>
              </w:rPr>
              <w:t>ugdymui</w:t>
            </w:r>
            <w:r w:rsidR="00C92884" w:rsidRPr="00DD26A8">
              <w:rPr>
                <w:rFonts w:eastAsia="SimSun"/>
                <w:i/>
                <w:color w:val="000000" w:themeColor="text1"/>
                <w:lang w:val="lt-LT" w:eastAsia="ar-SA"/>
              </w:rPr>
              <w:t xml:space="preserve"> </w:t>
            </w:r>
            <w:r w:rsidR="00C92884" w:rsidRPr="00DD26A8">
              <w:rPr>
                <w:rFonts w:eastAsia="SimSun"/>
                <w:color w:val="000000" w:themeColor="text1"/>
                <w:lang w:val="lt-LT" w:eastAsia="ar-SA"/>
              </w:rPr>
              <w:t>B. Čiausovienė</w:t>
            </w:r>
            <w:r w:rsidR="00C92884" w:rsidRPr="00DD26A8">
              <w:rPr>
                <w:rFonts w:eastAsia="SimSun"/>
                <w:i/>
                <w:color w:val="000000" w:themeColor="text1"/>
                <w:lang w:val="lt-LT" w:eastAsia="ar-SA"/>
              </w:rPr>
              <w:t xml:space="preserve">, </w:t>
            </w:r>
            <w:r w:rsidR="00130942" w:rsidRPr="00DD26A8">
              <w:rPr>
                <w:rFonts w:eastAsia="SimSun"/>
                <w:color w:val="000000" w:themeColor="text1"/>
                <w:lang w:val="lt-LT" w:eastAsia="ar-SA"/>
              </w:rPr>
              <w:t>grupių</w:t>
            </w:r>
            <w:r w:rsidR="00C92884" w:rsidRPr="00DD26A8">
              <w:rPr>
                <w:rFonts w:eastAsia="SimSun"/>
                <w:color w:val="000000" w:themeColor="text1"/>
                <w:lang w:val="lt-LT" w:eastAsia="ar-SA"/>
              </w:rPr>
              <w:t xml:space="preserve"> </w:t>
            </w:r>
            <w:r w:rsidR="00130942" w:rsidRPr="00DD26A8">
              <w:rPr>
                <w:rFonts w:eastAsia="SimSun"/>
                <w:color w:val="000000" w:themeColor="text1"/>
                <w:lang w:val="lt-LT" w:eastAsia="ar-SA"/>
              </w:rPr>
              <w:t>pedagogai</w:t>
            </w:r>
          </w:p>
        </w:tc>
      </w:tr>
      <w:tr w:rsidR="00C92884" w:rsidRPr="00DD26A8" w:rsidTr="00C92884">
        <w:trPr>
          <w:trHeight w:val="441"/>
        </w:trPr>
        <w:tc>
          <w:tcPr>
            <w:tcW w:w="680" w:type="dxa"/>
            <w:tcBorders>
              <w:left w:val="single" w:sz="4" w:space="0" w:color="000000"/>
              <w:bottom w:val="single" w:sz="4" w:space="0" w:color="000000"/>
            </w:tcBorders>
            <w:shd w:val="clear" w:color="auto" w:fill="auto"/>
          </w:tcPr>
          <w:p w:rsidR="00C92884" w:rsidRPr="00DD26A8" w:rsidRDefault="002202A1" w:rsidP="002202A1">
            <w:pPr>
              <w:rPr>
                <w:rFonts w:eastAsia="SimSun"/>
                <w:color w:val="000000" w:themeColor="text1"/>
                <w:lang w:val="lt-LT" w:eastAsia="ar-SA"/>
              </w:rPr>
            </w:pPr>
            <w:r w:rsidRPr="00DD26A8">
              <w:rPr>
                <w:rFonts w:eastAsia="SimSun"/>
                <w:color w:val="000000" w:themeColor="text1"/>
                <w:lang w:val="lt-LT" w:eastAsia="ar-SA"/>
              </w:rPr>
              <w:t>4.</w:t>
            </w:r>
          </w:p>
        </w:tc>
        <w:tc>
          <w:tcPr>
            <w:tcW w:w="4360" w:type="dxa"/>
            <w:tcBorders>
              <w:left w:val="single" w:sz="4" w:space="0" w:color="000000"/>
              <w:bottom w:val="single" w:sz="4" w:space="0" w:color="000000"/>
            </w:tcBorders>
            <w:shd w:val="clear" w:color="auto" w:fill="auto"/>
          </w:tcPr>
          <w:p w:rsidR="00C92884" w:rsidRPr="00DD26A8" w:rsidRDefault="00C92884" w:rsidP="00C92884">
            <w:pPr>
              <w:rPr>
                <w:rFonts w:eastAsia="SimSun"/>
                <w:color w:val="000000" w:themeColor="text1"/>
                <w:lang w:val="lt-LT" w:eastAsia="ar-SA"/>
              </w:rPr>
            </w:pPr>
            <w:r w:rsidRPr="00DD26A8">
              <w:rPr>
                <w:rFonts w:eastAsia="SimSun"/>
                <w:color w:val="000000" w:themeColor="text1"/>
                <w:lang w:val="lt-LT" w:eastAsia="ar-SA"/>
              </w:rPr>
              <w:t>Priešmokyklinio amž</w:t>
            </w:r>
            <w:r w:rsidR="00DD26A8" w:rsidRPr="00DD26A8">
              <w:rPr>
                <w:rFonts w:eastAsia="SimSun"/>
                <w:color w:val="000000" w:themeColor="text1"/>
                <w:lang w:val="lt-LT" w:eastAsia="ar-SA"/>
              </w:rPr>
              <w:t>iaus vaikų ugdymo organizavimas</w:t>
            </w:r>
          </w:p>
        </w:tc>
        <w:tc>
          <w:tcPr>
            <w:tcW w:w="1653" w:type="dxa"/>
            <w:tcBorders>
              <w:left w:val="single" w:sz="4" w:space="0" w:color="000000"/>
              <w:bottom w:val="single" w:sz="4" w:space="0" w:color="000000"/>
            </w:tcBorders>
            <w:shd w:val="clear" w:color="auto" w:fill="auto"/>
          </w:tcPr>
          <w:p w:rsidR="00C92884" w:rsidRPr="00DD26A8" w:rsidRDefault="00C92884" w:rsidP="00C92884">
            <w:pPr>
              <w:rPr>
                <w:rFonts w:eastAsia="SimSun"/>
                <w:color w:val="000000" w:themeColor="text1"/>
                <w:lang w:val="lt-LT" w:eastAsia="ar-SA"/>
              </w:rPr>
            </w:pPr>
            <w:r w:rsidRPr="00DD26A8">
              <w:rPr>
                <w:rFonts w:eastAsia="SimSun"/>
                <w:color w:val="000000" w:themeColor="text1"/>
                <w:lang w:val="lt-LT" w:eastAsia="ar-SA"/>
              </w:rPr>
              <w:t>Metų e</w:t>
            </w:r>
            <w:r w:rsidR="00DD26A8" w:rsidRPr="00DD26A8">
              <w:rPr>
                <w:rFonts w:eastAsia="SimSun"/>
                <w:color w:val="000000" w:themeColor="text1"/>
                <w:lang w:val="lt-LT" w:eastAsia="ar-SA"/>
              </w:rPr>
              <w:t>igoje, pagal poreikį</w:t>
            </w:r>
          </w:p>
        </w:tc>
        <w:tc>
          <w:tcPr>
            <w:tcW w:w="2964" w:type="dxa"/>
            <w:tcBorders>
              <w:left w:val="single" w:sz="4" w:space="0" w:color="000000"/>
              <w:bottom w:val="single" w:sz="4" w:space="0" w:color="000000"/>
              <w:right w:val="single" w:sz="4" w:space="0" w:color="000000"/>
            </w:tcBorders>
            <w:shd w:val="clear" w:color="auto" w:fill="auto"/>
          </w:tcPr>
          <w:p w:rsidR="00C92884" w:rsidRPr="00DD26A8" w:rsidRDefault="008427DE" w:rsidP="00130942">
            <w:pPr>
              <w:rPr>
                <w:rFonts w:eastAsia="SimSun"/>
                <w:color w:val="000000" w:themeColor="text1"/>
                <w:lang w:val="lt-LT" w:eastAsia="ar-SA"/>
              </w:rPr>
            </w:pPr>
            <w:r w:rsidRPr="00DD26A8">
              <w:rPr>
                <w:rFonts w:eastAsia="SimSun"/>
                <w:color w:val="000000" w:themeColor="text1"/>
                <w:lang w:val="lt-LT" w:eastAsia="ar-SA"/>
              </w:rPr>
              <w:t>Direktoriaus</w:t>
            </w:r>
            <w:r w:rsidR="00C92884" w:rsidRPr="00DD26A8">
              <w:rPr>
                <w:rFonts w:eastAsia="SimSun"/>
                <w:color w:val="000000" w:themeColor="text1"/>
                <w:lang w:val="lt-LT" w:eastAsia="ar-SA"/>
              </w:rPr>
              <w:t xml:space="preserve"> pavaduoto</w:t>
            </w:r>
            <w:r w:rsidR="00130942" w:rsidRPr="00DD26A8">
              <w:rPr>
                <w:rFonts w:eastAsia="SimSun"/>
                <w:color w:val="000000" w:themeColor="text1"/>
                <w:lang w:val="lt-LT" w:eastAsia="ar-SA"/>
              </w:rPr>
              <w:t>ja ugdymui B.Čiausovienė, grupių</w:t>
            </w:r>
            <w:r w:rsidR="00C92884" w:rsidRPr="00DD26A8">
              <w:rPr>
                <w:rFonts w:eastAsia="SimSun"/>
                <w:color w:val="000000" w:themeColor="text1"/>
                <w:lang w:val="lt-LT" w:eastAsia="ar-SA"/>
              </w:rPr>
              <w:t xml:space="preserve"> </w:t>
            </w:r>
            <w:r w:rsidR="00130942" w:rsidRPr="00DD26A8">
              <w:rPr>
                <w:rFonts w:eastAsia="SimSun"/>
                <w:color w:val="000000" w:themeColor="text1"/>
                <w:lang w:val="lt-LT" w:eastAsia="ar-SA"/>
              </w:rPr>
              <w:t>pedagogai</w:t>
            </w:r>
          </w:p>
        </w:tc>
      </w:tr>
      <w:tr w:rsidR="00C92884" w:rsidRPr="00DD26A8" w:rsidTr="00C92884">
        <w:trPr>
          <w:trHeight w:val="441"/>
        </w:trPr>
        <w:tc>
          <w:tcPr>
            <w:tcW w:w="680" w:type="dxa"/>
            <w:tcBorders>
              <w:left w:val="single" w:sz="4" w:space="0" w:color="000000"/>
              <w:bottom w:val="single" w:sz="4" w:space="0" w:color="000000"/>
            </w:tcBorders>
            <w:shd w:val="clear" w:color="auto" w:fill="auto"/>
          </w:tcPr>
          <w:p w:rsidR="00C92884" w:rsidRPr="00DD26A8" w:rsidRDefault="002202A1" w:rsidP="002202A1">
            <w:pPr>
              <w:rPr>
                <w:rFonts w:eastAsia="SimSun"/>
                <w:color w:val="000000" w:themeColor="text1"/>
                <w:lang w:val="lt-LT" w:eastAsia="ar-SA"/>
              </w:rPr>
            </w:pPr>
            <w:r w:rsidRPr="00DD26A8">
              <w:rPr>
                <w:rFonts w:eastAsia="SimSun"/>
                <w:color w:val="000000" w:themeColor="text1"/>
                <w:lang w:val="lt-LT" w:eastAsia="ar-SA"/>
              </w:rPr>
              <w:t>5.</w:t>
            </w:r>
          </w:p>
        </w:tc>
        <w:tc>
          <w:tcPr>
            <w:tcW w:w="4360" w:type="dxa"/>
            <w:tcBorders>
              <w:left w:val="single" w:sz="4" w:space="0" w:color="000000"/>
              <w:bottom w:val="single" w:sz="4" w:space="0" w:color="000000"/>
            </w:tcBorders>
            <w:shd w:val="clear" w:color="auto" w:fill="auto"/>
          </w:tcPr>
          <w:p w:rsidR="00C92884" w:rsidRPr="00DD26A8" w:rsidRDefault="00C92884" w:rsidP="00C92884">
            <w:pPr>
              <w:rPr>
                <w:rFonts w:eastAsia="SimSun"/>
                <w:color w:val="000000" w:themeColor="text1"/>
                <w:lang w:val="lt-LT" w:eastAsia="ar-SA"/>
              </w:rPr>
            </w:pPr>
            <w:r w:rsidRPr="00DD26A8">
              <w:rPr>
                <w:rFonts w:eastAsia="SimSun"/>
                <w:color w:val="000000" w:themeColor="text1"/>
                <w:lang w:val="lt-LT" w:eastAsia="ar-SA"/>
              </w:rPr>
              <w:t>Bendravimas ir bendradarbiavimas su ugdytinių tėvais, formų ir būdų apta</w:t>
            </w:r>
            <w:r w:rsidR="00DD26A8" w:rsidRPr="00DD26A8">
              <w:rPr>
                <w:rFonts w:eastAsia="SimSun"/>
                <w:color w:val="000000" w:themeColor="text1"/>
                <w:lang w:val="lt-LT" w:eastAsia="ar-SA"/>
              </w:rPr>
              <w:t>rimas, parinkimas, panaudojimas</w:t>
            </w:r>
          </w:p>
        </w:tc>
        <w:tc>
          <w:tcPr>
            <w:tcW w:w="1653" w:type="dxa"/>
            <w:tcBorders>
              <w:left w:val="single" w:sz="4" w:space="0" w:color="000000"/>
              <w:bottom w:val="single" w:sz="4" w:space="0" w:color="000000"/>
            </w:tcBorders>
            <w:shd w:val="clear" w:color="auto" w:fill="auto"/>
          </w:tcPr>
          <w:p w:rsidR="00C92884" w:rsidRPr="00DD26A8" w:rsidRDefault="00DD26A8" w:rsidP="00C92884">
            <w:pPr>
              <w:rPr>
                <w:rFonts w:eastAsia="SimSun"/>
                <w:color w:val="000000" w:themeColor="text1"/>
                <w:lang w:val="lt-LT" w:eastAsia="ar-SA"/>
              </w:rPr>
            </w:pPr>
            <w:r w:rsidRPr="00DD26A8">
              <w:rPr>
                <w:rFonts w:eastAsia="SimSun"/>
                <w:color w:val="000000" w:themeColor="text1"/>
                <w:lang w:val="lt-LT" w:eastAsia="ar-SA"/>
              </w:rPr>
              <w:t>Metų eigoje, pagal poreikį</w:t>
            </w:r>
          </w:p>
        </w:tc>
        <w:tc>
          <w:tcPr>
            <w:tcW w:w="2964" w:type="dxa"/>
            <w:tcBorders>
              <w:left w:val="single" w:sz="4" w:space="0" w:color="000000"/>
              <w:bottom w:val="single" w:sz="4" w:space="0" w:color="000000"/>
              <w:right w:val="single" w:sz="4" w:space="0" w:color="000000"/>
            </w:tcBorders>
            <w:shd w:val="clear" w:color="auto" w:fill="auto"/>
          </w:tcPr>
          <w:p w:rsidR="00C92884" w:rsidRPr="00DD26A8" w:rsidRDefault="008427DE" w:rsidP="00130942">
            <w:pPr>
              <w:rPr>
                <w:rFonts w:eastAsia="SimSun"/>
                <w:color w:val="000000" w:themeColor="text1"/>
                <w:lang w:val="lt-LT" w:eastAsia="ar-SA"/>
              </w:rPr>
            </w:pPr>
            <w:r w:rsidRPr="00DD26A8">
              <w:rPr>
                <w:rFonts w:eastAsia="SimSun"/>
                <w:color w:val="000000" w:themeColor="text1"/>
                <w:lang w:val="lt-LT" w:eastAsia="ar-SA"/>
              </w:rPr>
              <w:t>Direktoriaus</w:t>
            </w:r>
            <w:r w:rsidR="00C92884" w:rsidRPr="00DD26A8">
              <w:rPr>
                <w:rFonts w:eastAsia="SimSun"/>
                <w:color w:val="000000" w:themeColor="text1"/>
                <w:lang w:val="lt-LT" w:eastAsia="ar-SA"/>
              </w:rPr>
              <w:t xml:space="preserve"> pavaduotoja ugdym</w:t>
            </w:r>
            <w:r w:rsidR="00130942" w:rsidRPr="00DD26A8">
              <w:rPr>
                <w:rFonts w:eastAsia="SimSun"/>
                <w:color w:val="000000" w:themeColor="text1"/>
                <w:lang w:val="lt-LT" w:eastAsia="ar-SA"/>
              </w:rPr>
              <w:t>ui B. Čiausovienė. grupių</w:t>
            </w:r>
            <w:r w:rsidR="00C92884" w:rsidRPr="00DD26A8">
              <w:rPr>
                <w:rFonts w:eastAsia="SimSun"/>
                <w:color w:val="000000" w:themeColor="text1"/>
                <w:lang w:val="lt-LT" w:eastAsia="ar-SA"/>
              </w:rPr>
              <w:t xml:space="preserve"> </w:t>
            </w:r>
            <w:r w:rsidR="00130942" w:rsidRPr="00DD26A8">
              <w:rPr>
                <w:rFonts w:eastAsia="SimSun"/>
                <w:color w:val="000000" w:themeColor="text1"/>
                <w:lang w:val="lt-LT" w:eastAsia="ar-SA"/>
              </w:rPr>
              <w:t>pedagogai</w:t>
            </w:r>
          </w:p>
        </w:tc>
      </w:tr>
      <w:tr w:rsidR="00C92884" w:rsidRPr="00DD26A8" w:rsidTr="00C92884">
        <w:trPr>
          <w:trHeight w:val="441"/>
        </w:trPr>
        <w:tc>
          <w:tcPr>
            <w:tcW w:w="680" w:type="dxa"/>
            <w:tcBorders>
              <w:left w:val="single" w:sz="4" w:space="0" w:color="000000"/>
              <w:bottom w:val="single" w:sz="4" w:space="0" w:color="000000"/>
            </w:tcBorders>
            <w:shd w:val="clear" w:color="auto" w:fill="auto"/>
          </w:tcPr>
          <w:p w:rsidR="00C92884" w:rsidRPr="00DD26A8" w:rsidRDefault="002202A1" w:rsidP="002202A1">
            <w:pPr>
              <w:rPr>
                <w:rFonts w:eastAsia="SimSun"/>
                <w:color w:val="000000" w:themeColor="text1"/>
                <w:lang w:val="lt-LT" w:eastAsia="ar-SA"/>
              </w:rPr>
            </w:pPr>
            <w:r w:rsidRPr="00DD26A8">
              <w:rPr>
                <w:rFonts w:eastAsia="SimSun"/>
                <w:color w:val="000000" w:themeColor="text1"/>
                <w:lang w:val="lt-LT" w:eastAsia="ar-SA"/>
              </w:rPr>
              <w:t>6.</w:t>
            </w:r>
          </w:p>
        </w:tc>
        <w:tc>
          <w:tcPr>
            <w:tcW w:w="4360" w:type="dxa"/>
            <w:tcBorders>
              <w:left w:val="single" w:sz="4" w:space="0" w:color="000000"/>
              <w:bottom w:val="single" w:sz="4" w:space="0" w:color="000000"/>
            </w:tcBorders>
            <w:shd w:val="clear" w:color="auto" w:fill="auto"/>
          </w:tcPr>
          <w:p w:rsidR="00C92884" w:rsidRPr="00DD26A8" w:rsidRDefault="00C92884" w:rsidP="00C92884">
            <w:pPr>
              <w:rPr>
                <w:rFonts w:eastAsia="SimSun"/>
                <w:color w:val="000000" w:themeColor="text1"/>
                <w:lang w:val="lt-LT" w:eastAsia="ar-SA"/>
              </w:rPr>
            </w:pPr>
            <w:r w:rsidRPr="00DD26A8">
              <w:rPr>
                <w:rFonts w:eastAsia="SimSun"/>
                <w:color w:val="000000" w:themeColor="text1"/>
                <w:lang w:val="lt-LT" w:eastAsia="ar-SA"/>
              </w:rPr>
              <w:t xml:space="preserve">Įvairių informacinių šaltinių, metodinės </w:t>
            </w:r>
            <w:r w:rsidR="00DD26A8" w:rsidRPr="00DD26A8">
              <w:rPr>
                <w:rFonts w:eastAsia="SimSun"/>
                <w:color w:val="000000" w:themeColor="text1"/>
                <w:lang w:val="lt-LT" w:eastAsia="ar-SA"/>
              </w:rPr>
              <w:t>literatūros paieška ir kaupimas</w:t>
            </w:r>
          </w:p>
        </w:tc>
        <w:tc>
          <w:tcPr>
            <w:tcW w:w="1653" w:type="dxa"/>
            <w:tcBorders>
              <w:left w:val="single" w:sz="4" w:space="0" w:color="000000"/>
              <w:bottom w:val="single" w:sz="4" w:space="0" w:color="000000"/>
            </w:tcBorders>
            <w:shd w:val="clear" w:color="auto" w:fill="auto"/>
          </w:tcPr>
          <w:p w:rsidR="00C92884" w:rsidRPr="00DD26A8" w:rsidRDefault="00DD26A8" w:rsidP="00C92884">
            <w:pPr>
              <w:rPr>
                <w:rFonts w:eastAsia="SimSun"/>
                <w:color w:val="000000" w:themeColor="text1"/>
                <w:lang w:val="lt-LT" w:eastAsia="ar-SA"/>
              </w:rPr>
            </w:pPr>
            <w:r w:rsidRPr="00DD26A8">
              <w:rPr>
                <w:rFonts w:eastAsia="SimSun"/>
                <w:color w:val="000000" w:themeColor="text1"/>
                <w:lang w:val="lt-LT" w:eastAsia="ar-SA"/>
              </w:rPr>
              <w:t>Metų eigoje, pagal poreikį</w:t>
            </w:r>
          </w:p>
        </w:tc>
        <w:tc>
          <w:tcPr>
            <w:tcW w:w="2964" w:type="dxa"/>
            <w:tcBorders>
              <w:left w:val="single" w:sz="4" w:space="0" w:color="000000"/>
              <w:bottom w:val="single" w:sz="4" w:space="0" w:color="000000"/>
              <w:right w:val="single" w:sz="4" w:space="0" w:color="000000"/>
            </w:tcBorders>
            <w:shd w:val="clear" w:color="auto" w:fill="auto"/>
          </w:tcPr>
          <w:p w:rsidR="00C92884" w:rsidRPr="00DD26A8" w:rsidRDefault="008427DE" w:rsidP="00130942">
            <w:pPr>
              <w:rPr>
                <w:rFonts w:eastAsia="SimSun"/>
                <w:color w:val="000000" w:themeColor="text1"/>
                <w:lang w:val="lt-LT" w:eastAsia="ar-SA"/>
              </w:rPr>
            </w:pPr>
            <w:r w:rsidRPr="00DD26A8">
              <w:rPr>
                <w:rFonts w:eastAsia="SimSun"/>
                <w:color w:val="000000" w:themeColor="text1"/>
                <w:lang w:val="lt-LT" w:eastAsia="ar-SA"/>
              </w:rPr>
              <w:t>Direktoriaus</w:t>
            </w:r>
            <w:r w:rsidR="00C92884" w:rsidRPr="00DD26A8">
              <w:rPr>
                <w:rFonts w:eastAsia="SimSun"/>
                <w:color w:val="000000" w:themeColor="text1"/>
                <w:lang w:val="lt-LT" w:eastAsia="ar-SA"/>
              </w:rPr>
              <w:t xml:space="preserve"> pavaduotoj</w:t>
            </w:r>
            <w:r w:rsidR="00130942" w:rsidRPr="00DD26A8">
              <w:rPr>
                <w:rFonts w:eastAsia="SimSun"/>
                <w:color w:val="000000" w:themeColor="text1"/>
                <w:lang w:val="lt-LT" w:eastAsia="ar-SA"/>
              </w:rPr>
              <w:t>a ugdymui B. Čiausovienė, grupių</w:t>
            </w:r>
            <w:r w:rsidR="00C92884" w:rsidRPr="00DD26A8">
              <w:rPr>
                <w:rFonts w:eastAsia="SimSun"/>
                <w:color w:val="000000" w:themeColor="text1"/>
                <w:lang w:val="lt-LT" w:eastAsia="ar-SA"/>
              </w:rPr>
              <w:t xml:space="preserve"> </w:t>
            </w:r>
            <w:r w:rsidR="00130942" w:rsidRPr="00DD26A8">
              <w:rPr>
                <w:rFonts w:eastAsia="SimSun"/>
                <w:color w:val="000000" w:themeColor="text1"/>
                <w:lang w:val="lt-LT" w:eastAsia="ar-SA"/>
              </w:rPr>
              <w:t>pedagogai</w:t>
            </w:r>
          </w:p>
        </w:tc>
      </w:tr>
      <w:tr w:rsidR="00C92884" w:rsidRPr="00DD26A8" w:rsidTr="00C92884">
        <w:trPr>
          <w:trHeight w:val="441"/>
        </w:trPr>
        <w:tc>
          <w:tcPr>
            <w:tcW w:w="680" w:type="dxa"/>
            <w:tcBorders>
              <w:left w:val="single" w:sz="4" w:space="0" w:color="000000"/>
              <w:bottom w:val="single" w:sz="4" w:space="0" w:color="000000"/>
            </w:tcBorders>
            <w:shd w:val="clear" w:color="auto" w:fill="auto"/>
          </w:tcPr>
          <w:p w:rsidR="00C92884" w:rsidRPr="00DD26A8" w:rsidRDefault="002202A1" w:rsidP="002202A1">
            <w:pPr>
              <w:rPr>
                <w:rFonts w:eastAsia="SimSun"/>
                <w:color w:val="000000" w:themeColor="text1"/>
                <w:lang w:val="lt-LT" w:eastAsia="ar-SA"/>
              </w:rPr>
            </w:pPr>
            <w:r w:rsidRPr="00DD26A8">
              <w:rPr>
                <w:rFonts w:eastAsia="SimSun"/>
                <w:color w:val="000000" w:themeColor="text1"/>
                <w:lang w:val="lt-LT" w:eastAsia="ar-SA"/>
              </w:rPr>
              <w:t>7.</w:t>
            </w:r>
          </w:p>
        </w:tc>
        <w:tc>
          <w:tcPr>
            <w:tcW w:w="4360" w:type="dxa"/>
            <w:tcBorders>
              <w:left w:val="single" w:sz="4" w:space="0" w:color="000000"/>
              <w:bottom w:val="single" w:sz="4" w:space="0" w:color="000000"/>
            </w:tcBorders>
            <w:shd w:val="clear" w:color="auto" w:fill="auto"/>
          </w:tcPr>
          <w:p w:rsidR="00C92884" w:rsidRPr="00DD26A8" w:rsidRDefault="00C92884" w:rsidP="00C92884">
            <w:pPr>
              <w:rPr>
                <w:rFonts w:eastAsia="SimSun"/>
                <w:color w:val="000000" w:themeColor="text1"/>
                <w:lang w:val="lt-LT" w:eastAsia="ar-SA"/>
              </w:rPr>
            </w:pPr>
            <w:r w:rsidRPr="00DD26A8">
              <w:rPr>
                <w:rFonts w:eastAsia="SimSun"/>
                <w:color w:val="000000" w:themeColor="text1"/>
                <w:lang w:val="lt-LT" w:eastAsia="ar-SA"/>
              </w:rPr>
              <w:t xml:space="preserve">Grupės aplinkos kūrimas, priemonių įvairovė </w:t>
            </w:r>
            <w:r w:rsidR="00DD26A8" w:rsidRPr="00DD26A8">
              <w:rPr>
                <w:rFonts w:eastAsia="SimSun"/>
                <w:color w:val="000000" w:themeColor="text1"/>
                <w:lang w:val="lt-LT" w:eastAsia="ar-SA"/>
              </w:rPr>
              <w:t>ir parinkimas pagal vaikų amžių</w:t>
            </w:r>
          </w:p>
        </w:tc>
        <w:tc>
          <w:tcPr>
            <w:tcW w:w="1653" w:type="dxa"/>
            <w:tcBorders>
              <w:left w:val="single" w:sz="4" w:space="0" w:color="000000"/>
              <w:bottom w:val="single" w:sz="4" w:space="0" w:color="000000"/>
            </w:tcBorders>
            <w:shd w:val="clear" w:color="auto" w:fill="auto"/>
          </w:tcPr>
          <w:p w:rsidR="00C92884" w:rsidRPr="00DD26A8" w:rsidRDefault="00DD26A8" w:rsidP="00C92884">
            <w:pPr>
              <w:rPr>
                <w:rFonts w:eastAsia="SimSun"/>
                <w:color w:val="000000" w:themeColor="text1"/>
                <w:lang w:val="lt-LT" w:eastAsia="ar-SA"/>
              </w:rPr>
            </w:pPr>
            <w:r w:rsidRPr="00DD26A8">
              <w:rPr>
                <w:rFonts w:eastAsia="SimSun"/>
                <w:color w:val="000000" w:themeColor="text1"/>
                <w:lang w:val="lt-LT" w:eastAsia="ar-SA"/>
              </w:rPr>
              <w:t>Metų eigoje, pagal poreikį</w:t>
            </w:r>
          </w:p>
        </w:tc>
        <w:tc>
          <w:tcPr>
            <w:tcW w:w="2964" w:type="dxa"/>
            <w:tcBorders>
              <w:left w:val="single" w:sz="4" w:space="0" w:color="000000"/>
              <w:bottom w:val="single" w:sz="4" w:space="0" w:color="000000"/>
              <w:right w:val="single" w:sz="4" w:space="0" w:color="000000"/>
            </w:tcBorders>
            <w:shd w:val="clear" w:color="auto" w:fill="auto"/>
          </w:tcPr>
          <w:p w:rsidR="00C92884" w:rsidRPr="00DD26A8" w:rsidRDefault="008427DE" w:rsidP="00130942">
            <w:pPr>
              <w:rPr>
                <w:rFonts w:eastAsia="SimSun"/>
                <w:color w:val="000000" w:themeColor="text1"/>
                <w:lang w:val="lt-LT" w:eastAsia="ar-SA"/>
              </w:rPr>
            </w:pPr>
            <w:r w:rsidRPr="00DD26A8">
              <w:rPr>
                <w:rFonts w:eastAsia="SimSun"/>
                <w:color w:val="000000" w:themeColor="text1"/>
                <w:lang w:val="lt-LT" w:eastAsia="ar-SA"/>
              </w:rPr>
              <w:t>Direktoriaus</w:t>
            </w:r>
            <w:r w:rsidR="00C92884" w:rsidRPr="00DD26A8">
              <w:rPr>
                <w:rFonts w:eastAsia="SimSun"/>
                <w:color w:val="000000" w:themeColor="text1"/>
                <w:lang w:val="lt-LT" w:eastAsia="ar-SA"/>
              </w:rPr>
              <w:t xml:space="preserve"> pavaduotoja</w:t>
            </w:r>
            <w:r w:rsidR="00130942" w:rsidRPr="00DD26A8">
              <w:rPr>
                <w:rFonts w:eastAsia="SimSun"/>
                <w:color w:val="000000" w:themeColor="text1"/>
                <w:lang w:val="lt-LT" w:eastAsia="ar-SA"/>
              </w:rPr>
              <w:t xml:space="preserve"> ugdymui B. Čoiausovienė, grupių</w:t>
            </w:r>
            <w:r w:rsidR="00C92884" w:rsidRPr="00DD26A8">
              <w:rPr>
                <w:rFonts w:eastAsia="SimSun"/>
                <w:color w:val="000000" w:themeColor="text1"/>
                <w:lang w:val="lt-LT" w:eastAsia="ar-SA"/>
              </w:rPr>
              <w:t xml:space="preserve"> </w:t>
            </w:r>
            <w:r w:rsidR="00130942" w:rsidRPr="00DD26A8">
              <w:rPr>
                <w:rFonts w:eastAsia="SimSun"/>
                <w:color w:val="000000" w:themeColor="text1"/>
                <w:lang w:val="lt-LT" w:eastAsia="ar-SA"/>
              </w:rPr>
              <w:t>pedagogai</w:t>
            </w:r>
          </w:p>
        </w:tc>
      </w:tr>
      <w:tr w:rsidR="00C92884" w:rsidRPr="00DD26A8" w:rsidTr="00C92884">
        <w:trPr>
          <w:trHeight w:val="441"/>
        </w:trPr>
        <w:tc>
          <w:tcPr>
            <w:tcW w:w="680" w:type="dxa"/>
            <w:tcBorders>
              <w:left w:val="single" w:sz="4" w:space="0" w:color="000000"/>
              <w:bottom w:val="single" w:sz="4" w:space="0" w:color="000000"/>
            </w:tcBorders>
            <w:shd w:val="clear" w:color="auto" w:fill="auto"/>
          </w:tcPr>
          <w:p w:rsidR="00C92884" w:rsidRPr="00DD26A8" w:rsidRDefault="002202A1" w:rsidP="002202A1">
            <w:pPr>
              <w:rPr>
                <w:rFonts w:eastAsia="SimSun"/>
                <w:color w:val="000000" w:themeColor="text1"/>
                <w:lang w:val="lt-LT" w:eastAsia="ar-SA"/>
              </w:rPr>
            </w:pPr>
            <w:r w:rsidRPr="00DD26A8">
              <w:rPr>
                <w:rFonts w:eastAsia="SimSun"/>
                <w:color w:val="000000" w:themeColor="text1"/>
                <w:lang w:val="lt-LT" w:eastAsia="ar-SA"/>
              </w:rPr>
              <w:t>8.</w:t>
            </w:r>
          </w:p>
        </w:tc>
        <w:tc>
          <w:tcPr>
            <w:tcW w:w="4360" w:type="dxa"/>
            <w:tcBorders>
              <w:left w:val="single" w:sz="4" w:space="0" w:color="000000"/>
              <w:bottom w:val="single" w:sz="4" w:space="0" w:color="000000"/>
            </w:tcBorders>
            <w:shd w:val="clear" w:color="auto" w:fill="auto"/>
          </w:tcPr>
          <w:p w:rsidR="00C92884" w:rsidRPr="00DD26A8" w:rsidRDefault="00C92884" w:rsidP="00C92884">
            <w:pPr>
              <w:rPr>
                <w:rFonts w:eastAsia="SimSun"/>
                <w:color w:val="000000" w:themeColor="text1"/>
                <w:lang w:val="lt-LT" w:eastAsia="ar-SA"/>
              </w:rPr>
            </w:pPr>
            <w:r w:rsidRPr="00DD26A8">
              <w:rPr>
                <w:rFonts w:eastAsia="SimSun"/>
                <w:color w:val="000000" w:themeColor="text1"/>
                <w:lang w:val="lt-LT" w:eastAsia="ar-SA"/>
              </w:rPr>
              <w:t>Pasirengimas k</w:t>
            </w:r>
            <w:r w:rsidR="00DD26A8" w:rsidRPr="00DD26A8">
              <w:rPr>
                <w:rFonts w:eastAsia="SimSun"/>
                <w:color w:val="000000" w:themeColor="text1"/>
                <w:lang w:val="lt-LT" w:eastAsia="ar-SA"/>
              </w:rPr>
              <w:t>ūno kultūros ir muzikos veiklai</w:t>
            </w:r>
          </w:p>
        </w:tc>
        <w:tc>
          <w:tcPr>
            <w:tcW w:w="1653" w:type="dxa"/>
            <w:tcBorders>
              <w:left w:val="single" w:sz="4" w:space="0" w:color="000000"/>
              <w:bottom w:val="single" w:sz="4" w:space="0" w:color="000000"/>
            </w:tcBorders>
            <w:shd w:val="clear" w:color="auto" w:fill="auto"/>
          </w:tcPr>
          <w:p w:rsidR="00C92884" w:rsidRPr="00DD26A8" w:rsidRDefault="00DD26A8" w:rsidP="00C92884">
            <w:pPr>
              <w:rPr>
                <w:rFonts w:eastAsia="SimSun"/>
                <w:color w:val="000000" w:themeColor="text1"/>
                <w:lang w:val="lt-LT" w:eastAsia="ar-SA"/>
              </w:rPr>
            </w:pPr>
            <w:r w:rsidRPr="00DD26A8">
              <w:rPr>
                <w:rFonts w:eastAsia="SimSun"/>
                <w:color w:val="000000" w:themeColor="text1"/>
                <w:lang w:val="lt-LT" w:eastAsia="ar-SA"/>
              </w:rPr>
              <w:t>Metų eigoje, pagal poreikį</w:t>
            </w:r>
          </w:p>
        </w:tc>
        <w:tc>
          <w:tcPr>
            <w:tcW w:w="2964" w:type="dxa"/>
            <w:tcBorders>
              <w:left w:val="single" w:sz="4" w:space="0" w:color="000000"/>
              <w:bottom w:val="single" w:sz="4" w:space="0" w:color="000000"/>
              <w:right w:val="single" w:sz="4" w:space="0" w:color="000000"/>
            </w:tcBorders>
            <w:shd w:val="clear" w:color="auto" w:fill="auto"/>
          </w:tcPr>
          <w:p w:rsidR="00C92884" w:rsidRPr="00DD26A8" w:rsidRDefault="008427DE" w:rsidP="00130942">
            <w:pPr>
              <w:rPr>
                <w:rFonts w:eastAsia="SimSun"/>
                <w:color w:val="000000" w:themeColor="text1"/>
                <w:lang w:val="lt-LT" w:eastAsia="ar-SA"/>
              </w:rPr>
            </w:pPr>
            <w:r w:rsidRPr="00DD26A8">
              <w:rPr>
                <w:rFonts w:eastAsia="SimSun"/>
                <w:color w:val="000000" w:themeColor="text1"/>
                <w:lang w:val="lt-LT" w:eastAsia="ar-SA"/>
              </w:rPr>
              <w:t>Direktoriaus</w:t>
            </w:r>
            <w:r w:rsidR="00C92884" w:rsidRPr="00DD26A8">
              <w:rPr>
                <w:rFonts w:eastAsia="SimSun"/>
                <w:color w:val="000000" w:themeColor="text1"/>
                <w:lang w:val="lt-LT" w:eastAsia="ar-SA"/>
              </w:rPr>
              <w:t xml:space="preserve"> pavaduotoja ugdymui B. Čiausovienė, muzikos vadovė, grup</w:t>
            </w:r>
            <w:r w:rsidR="00130942" w:rsidRPr="00DD26A8">
              <w:rPr>
                <w:rFonts w:eastAsia="SimSun"/>
                <w:color w:val="000000" w:themeColor="text1"/>
                <w:lang w:val="lt-LT" w:eastAsia="ar-SA"/>
              </w:rPr>
              <w:t>ių pedagogai</w:t>
            </w:r>
          </w:p>
        </w:tc>
      </w:tr>
      <w:tr w:rsidR="00C92884" w:rsidRPr="00DD26A8" w:rsidTr="00C92884">
        <w:trPr>
          <w:trHeight w:val="441"/>
        </w:trPr>
        <w:tc>
          <w:tcPr>
            <w:tcW w:w="680" w:type="dxa"/>
            <w:tcBorders>
              <w:left w:val="single" w:sz="4" w:space="0" w:color="000000"/>
              <w:bottom w:val="single" w:sz="4" w:space="0" w:color="000000"/>
            </w:tcBorders>
            <w:shd w:val="clear" w:color="auto" w:fill="auto"/>
          </w:tcPr>
          <w:p w:rsidR="00C92884" w:rsidRPr="00DD26A8" w:rsidRDefault="002202A1" w:rsidP="002202A1">
            <w:pPr>
              <w:rPr>
                <w:rFonts w:eastAsia="SimSun"/>
                <w:color w:val="000000" w:themeColor="text1"/>
                <w:lang w:val="lt-LT" w:eastAsia="ar-SA"/>
              </w:rPr>
            </w:pPr>
            <w:r w:rsidRPr="00DD26A8">
              <w:rPr>
                <w:rFonts w:eastAsia="SimSun"/>
                <w:color w:val="000000" w:themeColor="text1"/>
                <w:lang w:val="lt-LT" w:eastAsia="ar-SA"/>
              </w:rPr>
              <w:t>9.</w:t>
            </w:r>
          </w:p>
        </w:tc>
        <w:tc>
          <w:tcPr>
            <w:tcW w:w="4360" w:type="dxa"/>
            <w:tcBorders>
              <w:left w:val="single" w:sz="4" w:space="0" w:color="000000"/>
              <w:bottom w:val="single" w:sz="4" w:space="0" w:color="000000"/>
            </w:tcBorders>
            <w:shd w:val="clear" w:color="auto" w:fill="auto"/>
          </w:tcPr>
          <w:p w:rsidR="00C92884" w:rsidRPr="00DD26A8" w:rsidRDefault="00DD26A8" w:rsidP="00C92884">
            <w:pPr>
              <w:rPr>
                <w:rFonts w:eastAsia="SimSun"/>
                <w:color w:val="000000" w:themeColor="text1"/>
                <w:lang w:val="lt-LT" w:eastAsia="ar-SA"/>
              </w:rPr>
            </w:pPr>
            <w:r w:rsidRPr="00DD26A8">
              <w:rPr>
                <w:rFonts w:eastAsia="SimSun"/>
                <w:color w:val="000000" w:themeColor="text1"/>
                <w:lang w:val="lt-LT" w:eastAsia="ar-SA"/>
              </w:rPr>
              <w:t>Vaikų kalbinių įgūdžių ugdymas</w:t>
            </w:r>
          </w:p>
        </w:tc>
        <w:tc>
          <w:tcPr>
            <w:tcW w:w="1653" w:type="dxa"/>
            <w:tcBorders>
              <w:left w:val="single" w:sz="4" w:space="0" w:color="000000"/>
              <w:bottom w:val="single" w:sz="4" w:space="0" w:color="000000"/>
            </w:tcBorders>
            <w:shd w:val="clear" w:color="auto" w:fill="auto"/>
          </w:tcPr>
          <w:p w:rsidR="00C92884" w:rsidRPr="00DD26A8" w:rsidRDefault="00DD26A8" w:rsidP="00C92884">
            <w:pPr>
              <w:rPr>
                <w:rFonts w:eastAsia="SimSun"/>
                <w:color w:val="000000" w:themeColor="text1"/>
                <w:lang w:val="lt-LT" w:eastAsia="ar-SA"/>
              </w:rPr>
            </w:pPr>
            <w:r w:rsidRPr="00DD26A8">
              <w:rPr>
                <w:rFonts w:eastAsia="SimSun"/>
                <w:color w:val="000000" w:themeColor="text1"/>
                <w:lang w:val="lt-LT" w:eastAsia="ar-SA"/>
              </w:rPr>
              <w:t>Metų eigoje, pagal poreikį</w:t>
            </w:r>
          </w:p>
        </w:tc>
        <w:tc>
          <w:tcPr>
            <w:tcW w:w="2964" w:type="dxa"/>
            <w:tcBorders>
              <w:left w:val="single" w:sz="4" w:space="0" w:color="000000"/>
              <w:bottom w:val="single" w:sz="4" w:space="0" w:color="000000"/>
              <w:right w:val="single" w:sz="4" w:space="0" w:color="000000"/>
            </w:tcBorders>
            <w:shd w:val="clear" w:color="auto" w:fill="auto"/>
          </w:tcPr>
          <w:p w:rsidR="00C92884" w:rsidRPr="00DD26A8" w:rsidRDefault="00C92884" w:rsidP="00C92884">
            <w:pPr>
              <w:rPr>
                <w:rFonts w:eastAsia="SimSun"/>
                <w:color w:val="000000" w:themeColor="text1"/>
                <w:lang w:val="lt-LT" w:eastAsia="ar-SA"/>
              </w:rPr>
            </w:pPr>
            <w:r w:rsidRPr="00DD26A8">
              <w:rPr>
                <w:rFonts w:eastAsia="SimSun"/>
                <w:color w:val="000000" w:themeColor="text1"/>
                <w:lang w:val="lt-LT" w:eastAsia="ar-SA"/>
              </w:rPr>
              <w:t>Logopedė  J. Naruševičienė</w:t>
            </w:r>
          </w:p>
        </w:tc>
      </w:tr>
      <w:tr w:rsidR="00C92884" w:rsidRPr="00DD26A8" w:rsidTr="00C92884">
        <w:trPr>
          <w:trHeight w:val="441"/>
        </w:trPr>
        <w:tc>
          <w:tcPr>
            <w:tcW w:w="680" w:type="dxa"/>
            <w:tcBorders>
              <w:left w:val="single" w:sz="4" w:space="0" w:color="000000"/>
              <w:bottom w:val="single" w:sz="4" w:space="0" w:color="000000"/>
            </w:tcBorders>
            <w:shd w:val="clear" w:color="auto" w:fill="auto"/>
          </w:tcPr>
          <w:p w:rsidR="00C92884" w:rsidRPr="00DD26A8" w:rsidRDefault="002202A1" w:rsidP="002202A1">
            <w:pPr>
              <w:rPr>
                <w:rFonts w:eastAsia="SimSun"/>
                <w:color w:val="000000" w:themeColor="text1"/>
                <w:lang w:val="lt-LT" w:eastAsia="ar-SA"/>
              </w:rPr>
            </w:pPr>
            <w:r w:rsidRPr="00DD26A8">
              <w:rPr>
                <w:rFonts w:eastAsia="SimSun"/>
                <w:color w:val="000000" w:themeColor="text1"/>
                <w:lang w:val="lt-LT" w:eastAsia="ar-SA"/>
              </w:rPr>
              <w:t>10.</w:t>
            </w:r>
          </w:p>
        </w:tc>
        <w:tc>
          <w:tcPr>
            <w:tcW w:w="4360" w:type="dxa"/>
            <w:tcBorders>
              <w:left w:val="single" w:sz="4" w:space="0" w:color="000000"/>
              <w:bottom w:val="single" w:sz="4" w:space="0" w:color="000000"/>
            </w:tcBorders>
            <w:shd w:val="clear" w:color="auto" w:fill="auto"/>
          </w:tcPr>
          <w:p w:rsidR="00C92884" w:rsidRPr="00DD26A8" w:rsidRDefault="00DD26A8" w:rsidP="00C92884">
            <w:pPr>
              <w:rPr>
                <w:rFonts w:eastAsia="SimSun"/>
                <w:color w:val="000000" w:themeColor="text1"/>
                <w:lang w:val="lt-LT" w:eastAsia="ar-SA"/>
              </w:rPr>
            </w:pPr>
            <w:r w:rsidRPr="00DD26A8">
              <w:rPr>
                <w:rFonts w:eastAsia="SimSun"/>
                <w:color w:val="000000" w:themeColor="text1"/>
                <w:lang w:val="lt-LT" w:eastAsia="ar-SA"/>
              </w:rPr>
              <w:t>Vaikų pasiekimų aprašai</w:t>
            </w:r>
          </w:p>
        </w:tc>
        <w:tc>
          <w:tcPr>
            <w:tcW w:w="1653" w:type="dxa"/>
            <w:tcBorders>
              <w:left w:val="single" w:sz="4" w:space="0" w:color="000000"/>
              <w:bottom w:val="single" w:sz="4" w:space="0" w:color="000000"/>
            </w:tcBorders>
            <w:shd w:val="clear" w:color="auto" w:fill="auto"/>
          </w:tcPr>
          <w:p w:rsidR="00C92884" w:rsidRPr="00DD26A8" w:rsidRDefault="00C92884" w:rsidP="00C92884">
            <w:pPr>
              <w:rPr>
                <w:rFonts w:eastAsia="SimSun"/>
                <w:color w:val="000000" w:themeColor="text1"/>
                <w:lang w:val="lt-LT" w:eastAsia="ar-SA"/>
              </w:rPr>
            </w:pPr>
            <w:r w:rsidRPr="00DD26A8">
              <w:rPr>
                <w:rFonts w:eastAsia="SimSun"/>
                <w:color w:val="000000" w:themeColor="text1"/>
                <w:lang w:val="lt-LT" w:eastAsia="ar-SA"/>
              </w:rPr>
              <w:t>Du k</w:t>
            </w:r>
            <w:r w:rsidR="00DD26A8" w:rsidRPr="00DD26A8">
              <w:rPr>
                <w:rFonts w:eastAsia="SimSun"/>
                <w:color w:val="000000" w:themeColor="text1"/>
                <w:lang w:val="lt-LT" w:eastAsia="ar-SA"/>
              </w:rPr>
              <w:t>artus metuose: Rugsėjis, Gegužė</w:t>
            </w:r>
          </w:p>
        </w:tc>
        <w:tc>
          <w:tcPr>
            <w:tcW w:w="2964" w:type="dxa"/>
            <w:tcBorders>
              <w:left w:val="single" w:sz="4" w:space="0" w:color="000000"/>
              <w:bottom w:val="single" w:sz="4" w:space="0" w:color="000000"/>
              <w:right w:val="single" w:sz="4" w:space="0" w:color="000000"/>
            </w:tcBorders>
            <w:shd w:val="clear" w:color="auto" w:fill="auto"/>
          </w:tcPr>
          <w:p w:rsidR="00C92884" w:rsidRPr="00DD26A8" w:rsidRDefault="008427DE" w:rsidP="000E1905">
            <w:pPr>
              <w:rPr>
                <w:rFonts w:eastAsia="SimSun"/>
                <w:color w:val="000000" w:themeColor="text1"/>
                <w:lang w:val="lt-LT" w:eastAsia="ar-SA"/>
              </w:rPr>
            </w:pPr>
            <w:r w:rsidRPr="00DD26A8">
              <w:rPr>
                <w:rFonts w:eastAsia="SimSun"/>
                <w:color w:val="000000" w:themeColor="text1"/>
                <w:lang w:val="lt-LT" w:eastAsia="ar-SA"/>
              </w:rPr>
              <w:t>Direktoriaus</w:t>
            </w:r>
            <w:r w:rsidR="00C92884" w:rsidRPr="00DD26A8">
              <w:rPr>
                <w:rFonts w:eastAsia="SimSun"/>
                <w:color w:val="000000" w:themeColor="text1"/>
                <w:lang w:val="lt-LT" w:eastAsia="ar-SA"/>
              </w:rPr>
              <w:t xml:space="preserve"> pavaduotoja ugdymui  B. Čiausovienė, grup</w:t>
            </w:r>
            <w:r w:rsidR="000E1905" w:rsidRPr="00DD26A8">
              <w:rPr>
                <w:rFonts w:eastAsia="SimSun"/>
                <w:color w:val="000000" w:themeColor="text1"/>
                <w:lang w:val="lt-LT" w:eastAsia="ar-SA"/>
              </w:rPr>
              <w:t>ių pedagogai</w:t>
            </w:r>
          </w:p>
        </w:tc>
      </w:tr>
      <w:tr w:rsidR="00C92884" w:rsidRPr="00DD26A8" w:rsidTr="00C92884">
        <w:trPr>
          <w:trHeight w:val="441"/>
        </w:trPr>
        <w:tc>
          <w:tcPr>
            <w:tcW w:w="680" w:type="dxa"/>
            <w:tcBorders>
              <w:left w:val="single" w:sz="4" w:space="0" w:color="000000"/>
              <w:bottom w:val="single" w:sz="4" w:space="0" w:color="000000"/>
            </w:tcBorders>
            <w:shd w:val="clear" w:color="auto" w:fill="auto"/>
          </w:tcPr>
          <w:p w:rsidR="00C92884" w:rsidRPr="00DD26A8" w:rsidRDefault="002202A1" w:rsidP="002202A1">
            <w:pPr>
              <w:rPr>
                <w:rFonts w:eastAsia="SimSun"/>
                <w:color w:val="000000" w:themeColor="text1"/>
                <w:lang w:val="lt-LT" w:eastAsia="ar-SA"/>
              </w:rPr>
            </w:pPr>
            <w:r w:rsidRPr="00DD26A8">
              <w:rPr>
                <w:rFonts w:eastAsia="SimSun"/>
                <w:color w:val="000000" w:themeColor="text1"/>
                <w:lang w:val="lt-LT" w:eastAsia="ar-SA"/>
              </w:rPr>
              <w:t>11.</w:t>
            </w:r>
          </w:p>
        </w:tc>
        <w:tc>
          <w:tcPr>
            <w:tcW w:w="4360" w:type="dxa"/>
            <w:tcBorders>
              <w:left w:val="single" w:sz="4" w:space="0" w:color="000000"/>
              <w:bottom w:val="single" w:sz="4" w:space="0" w:color="000000"/>
            </w:tcBorders>
            <w:shd w:val="clear" w:color="auto" w:fill="auto"/>
          </w:tcPr>
          <w:p w:rsidR="00C92884" w:rsidRPr="00DD26A8" w:rsidRDefault="00C92884" w:rsidP="00C92884">
            <w:pPr>
              <w:rPr>
                <w:rFonts w:eastAsia="SimSun"/>
                <w:color w:val="000000" w:themeColor="text1"/>
                <w:lang w:val="lt-LT" w:eastAsia="ar-SA"/>
              </w:rPr>
            </w:pPr>
            <w:r w:rsidRPr="00DD26A8">
              <w:rPr>
                <w:rFonts w:eastAsia="SimSun"/>
                <w:color w:val="000000" w:themeColor="text1"/>
                <w:lang w:val="lt-LT" w:eastAsia="ar-SA"/>
              </w:rPr>
              <w:t>Vaikų svei</w:t>
            </w:r>
            <w:r w:rsidR="00DD26A8" w:rsidRPr="00DD26A8">
              <w:rPr>
                <w:rFonts w:eastAsia="SimSun"/>
                <w:color w:val="000000" w:themeColor="text1"/>
                <w:lang w:val="lt-LT" w:eastAsia="ar-SA"/>
              </w:rPr>
              <w:t>katos saugojimas ir stiprinimas</w:t>
            </w:r>
          </w:p>
        </w:tc>
        <w:tc>
          <w:tcPr>
            <w:tcW w:w="1653" w:type="dxa"/>
            <w:tcBorders>
              <w:left w:val="single" w:sz="4" w:space="0" w:color="000000"/>
              <w:bottom w:val="single" w:sz="4" w:space="0" w:color="000000"/>
            </w:tcBorders>
            <w:shd w:val="clear" w:color="auto" w:fill="auto"/>
          </w:tcPr>
          <w:p w:rsidR="00C92884" w:rsidRPr="00DD26A8" w:rsidRDefault="00DD26A8" w:rsidP="00C92884">
            <w:pPr>
              <w:rPr>
                <w:rFonts w:eastAsia="SimSun"/>
                <w:color w:val="000000" w:themeColor="text1"/>
                <w:lang w:val="lt-LT" w:eastAsia="ar-SA"/>
              </w:rPr>
            </w:pPr>
            <w:r w:rsidRPr="00DD26A8">
              <w:rPr>
                <w:rFonts w:eastAsia="SimSun"/>
                <w:color w:val="000000" w:themeColor="text1"/>
                <w:lang w:val="lt-LT" w:eastAsia="ar-SA"/>
              </w:rPr>
              <w:t>Metų eigoje, pagal poreikį</w:t>
            </w:r>
          </w:p>
        </w:tc>
        <w:tc>
          <w:tcPr>
            <w:tcW w:w="2964" w:type="dxa"/>
            <w:tcBorders>
              <w:left w:val="single" w:sz="4" w:space="0" w:color="000000"/>
              <w:bottom w:val="single" w:sz="4" w:space="0" w:color="000000"/>
              <w:right w:val="single" w:sz="4" w:space="0" w:color="000000"/>
            </w:tcBorders>
            <w:shd w:val="clear" w:color="auto" w:fill="auto"/>
          </w:tcPr>
          <w:p w:rsidR="00C92884" w:rsidRPr="00DD26A8" w:rsidRDefault="008427DE" w:rsidP="005F5A30">
            <w:pPr>
              <w:rPr>
                <w:rFonts w:eastAsia="SimSun"/>
                <w:color w:val="000000" w:themeColor="text1"/>
                <w:lang w:val="lt-LT" w:eastAsia="ar-SA"/>
              </w:rPr>
            </w:pPr>
            <w:r w:rsidRPr="00DD26A8">
              <w:rPr>
                <w:rFonts w:eastAsia="SimSun"/>
                <w:color w:val="000000" w:themeColor="text1"/>
                <w:lang w:val="lt-LT" w:eastAsia="ar-SA"/>
              </w:rPr>
              <w:t>Direktoriaus</w:t>
            </w:r>
            <w:r w:rsidR="00C92884" w:rsidRPr="00DD26A8">
              <w:rPr>
                <w:rFonts w:eastAsia="SimSun"/>
                <w:color w:val="000000" w:themeColor="text1"/>
                <w:lang w:val="lt-LT" w:eastAsia="ar-SA"/>
              </w:rPr>
              <w:t xml:space="preserve"> pavaduotoja ugdymui B. Čiausovienė, sveikatos priežiūros specialistė T. Junevič</w:t>
            </w:r>
          </w:p>
        </w:tc>
      </w:tr>
      <w:tr w:rsidR="00C92884" w:rsidRPr="00DD26A8" w:rsidTr="00C92884">
        <w:trPr>
          <w:trHeight w:val="441"/>
        </w:trPr>
        <w:tc>
          <w:tcPr>
            <w:tcW w:w="680" w:type="dxa"/>
            <w:tcBorders>
              <w:left w:val="single" w:sz="4" w:space="0" w:color="000000"/>
              <w:bottom w:val="single" w:sz="4" w:space="0" w:color="000000"/>
            </w:tcBorders>
            <w:shd w:val="clear" w:color="auto" w:fill="auto"/>
          </w:tcPr>
          <w:p w:rsidR="00C92884" w:rsidRPr="00DD26A8" w:rsidRDefault="002202A1" w:rsidP="002202A1">
            <w:pPr>
              <w:rPr>
                <w:rFonts w:eastAsia="SimSun"/>
                <w:color w:val="000000" w:themeColor="text1"/>
                <w:lang w:val="lt-LT" w:eastAsia="ar-SA"/>
              </w:rPr>
            </w:pPr>
            <w:r w:rsidRPr="00DD26A8">
              <w:rPr>
                <w:rFonts w:eastAsia="SimSun"/>
                <w:color w:val="000000" w:themeColor="text1"/>
                <w:lang w:val="lt-LT" w:eastAsia="ar-SA"/>
              </w:rPr>
              <w:t>12.</w:t>
            </w:r>
          </w:p>
          <w:p w:rsidR="00C92884" w:rsidRPr="00DD26A8" w:rsidRDefault="00C92884" w:rsidP="00C92884">
            <w:pPr>
              <w:rPr>
                <w:rFonts w:eastAsia="SimSun"/>
                <w:color w:val="000000" w:themeColor="text1"/>
                <w:lang w:val="lt-LT" w:eastAsia="ar-SA"/>
              </w:rPr>
            </w:pPr>
          </w:p>
        </w:tc>
        <w:tc>
          <w:tcPr>
            <w:tcW w:w="4360" w:type="dxa"/>
            <w:tcBorders>
              <w:left w:val="single" w:sz="4" w:space="0" w:color="000000"/>
              <w:bottom w:val="single" w:sz="4" w:space="0" w:color="000000"/>
            </w:tcBorders>
            <w:shd w:val="clear" w:color="auto" w:fill="auto"/>
          </w:tcPr>
          <w:p w:rsidR="00C92884" w:rsidRPr="00DD26A8" w:rsidRDefault="00C92884" w:rsidP="00C92884">
            <w:pPr>
              <w:rPr>
                <w:rFonts w:eastAsia="SimSun"/>
                <w:color w:val="000000" w:themeColor="text1"/>
                <w:lang w:val="lt-LT" w:eastAsia="ar-SA"/>
              </w:rPr>
            </w:pPr>
            <w:r w:rsidRPr="00DD26A8">
              <w:rPr>
                <w:rFonts w:eastAsia="SimSun"/>
                <w:color w:val="000000" w:themeColor="text1"/>
                <w:lang w:val="lt-LT" w:eastAsia="ar-SA"/>
              </w:rPr>
              <w:t>Vaikų psichinės sveikatos puoselėjimas, palankaus mikroklimato įstaig</w:t>
            </w:r>
            <w:r w:rsidR="00DD26A8" w:rsidRPr="00DD26A8">
              <w:rPr>
                <w:rFonts w:eastAsia="SimSun"/>
                <w:color w:val="000000" w:themeColor="text1"/>
                <w:lang w:val="lt-LT" w:eastAsia="ar-SA"/>
              </w:rPr>
              <w:t>oje ir grupėse kūrimas</w:t>
            </w:r>
          </w:p>
        </w:tc>
        <w:tc>
          <w:tcPr>
            <w:tcW w:w="1653" w:type="dxa"/>
            <w:tcBorders>
              <w:left w:val="single" w:sz="4" w:space="0" w:color="000000"/>
              <w:bottom w:val="single" w:sz="4" w:space="0" w:color="000000"/>
            </w:tcBorders>
            <w:shd w:val="clear" w:color="auto" w:fill="auto"/>
          </w:tcPr>
          <w:p w:rsidR="00C92884" w:rsidRPr="00DD26A8" w:rsidRDefault="00DD26A8" w:rsidP="00C92884">
            <w:pPr>
              <w:rPr>
                <w:rFonts w:eastAsia="SimSun"/>
                <w:color w:val="000000" w:themeColor="text1"/>
                <w:lang w:val="lt-LT" w:eastAsia="ar-SA"/>
              </w:rPr>
            </w:pPr>
            <w:r w:rsidRPr="00DD26A8">
              <w:rPr>
                <w:rFonts w:eastAsia="SimSun"/>
                <w:color w:val="000000" w:themeColor="text1"/>
                <w:lang w:val="lt-LT" w:eastAsia="ar-SA"/>
              </w:rPr>
              <w:t>Metų eigoje, pagal poreikį</w:t>
            </w:r>
          </w:p>
        </w:tc>
        <w:tc>
          <w:tcPr>
            <w:tcW w:w="2964" w:type="dxa"/>
            <w:tcBorders>
              <w:left w:val="single" w:sz="4" w:space="0" w:color="000000"/>
              <w:bottom w:val="single" w:sz="4" w:space="0" w:color="000000"/>
              <w:right w:val="single" w:sz="4" w:space="0" w:color="000000"/>
            </w:tcBorders>
            <w:shd w:val="clear" w:color="auto" w:fill="auto"/>
          </w:tcPr>
          <w:p w:rsidR="00C92884" w:rsidRPr="00DD26A8" w:rsidRDefault="008427DE" w:rsidP="008427DE">
            <w:pPr>
              <w:rPr>
                <w:rFonts w:eastAsia="SimSun"/>
                <w:color w:val="000000" w:themeColor="text1"/>
                <w:lang w:val="lt-LT" w:eastAsia="ar-SA"/>
              </w:rPr>
            </w:pPr>
            <w:r w:rsidRPr="00DD26A8">
              <w:rPr>
                <w:rFonts w:eastAsia="SimSun"/>
                <w:color w:val="000000" w:themeColor="text1"/>
                <w:lang w:val="lt-LT" w:eastAsia="ar-SA"/>
              </w:rPr>
              <w:t>Direktoriaus</w:t>
            </w:r>
            <w:r w:rsidR="00C92884" w:rsidRPr="00DD26A8">
              <w:rPr>
                <w:rFonts w:eastAsia="SimSun"/>
                <w:color w:val="000000" w:themeColor="text1"/>
                <w:lang w:val="lt-LT" w:eastAsia="ar-SA"/>
              </w:rPr>
              <w:t xml:space="preserve"> pavaduotoj</w:t>
            </w:r>
            <w:r w:rsidRPr="00DD26A8">
              <w:rPr>
                <w:rFonts w:eastAsia="SimSun"/>
                <w:color w:val="000000" w:themeColor="text1"/>
                <w:lang w:val="lt-LT" w:eastAsia="ar-SA"/>
              </w:rPr>
              <w:t>a ugdymui B. Čiausovienė, grupių</w:t>
            </w:r>
            <w:r w:rsidR="00C92884" w:rsidRPr="00DD26A8">
              <w:rPr>
                <w:rFonts w:eastAsia="SimSun"/>
                <w:color w:val="000000" w:themeColor="text1"/>
                <w:lang w:val="lt-LT" w:eastAsia="ar-SA"/>
              </w:rPr>
              <w:t xml:space="preserve"> </w:t>
            </w:r>
            <w:r w:rsidRPr="00DD26A8">
              <w:rPr>
                <w:rFonts w:eastAsia="SimSun"/>
                <w:color w:val="000000" w:themeColor="text1"/>
                <w:lang w:val="lt-LT" w:eastAsia="ar-SA"/>
              </w:rPr>
              <w:t>pedagogai</w:t>
            </w:r>
          </w:p>
        </w:tc>
      </w:tr>
    </w:tbl>
    <w:p w:rsidR="00C92884" w:rsidRPr="00807B09" w:rsidRDefault="00C92884" w:rsidP="00C92884">
      <w:pPr>
        <w:rPr>
          <w:rFonts w:eastAsia="SimSun"/>
          <w:color w:val="FF0000"/>
          <w:lang w:val="lt-LT" w:eastAsia="ar-SA"/>
        </w:rPr>
      </w:pPr>
    </w:p>
    <w:p w:rsidR="00C92884" w:rsidRPr="00FA5E2E" w:rsidRDefault="00C92884" w:rsidP="00DD26A8">
      <w:pPr>
        <w:pStyle w:val="Sraopastraipa"/>
        <w:numPr>
          <w:ilvl w:val="0"/>
          <w:numId w:val="2"/>
        </w:numPr>
        <w:tabs>
          <w:tab w:val="clear" w:pos="786"/>
          <w:tab w:val="num" w:pos="426"/>
        </w:tabs>
        <w:ind w:hanging="786"/>
        <w:rPr>
          <w:rFonts w:eastAsia="SimSun"/>
          <w:b/>
          <w:color w:val="000000" w:themeColor="text1"/>
          <w:lang w:val="lt-LT" w:eastAsia="ar-SA"/>
        </w:rPr>
      </w:pPr>
      <w:r w:rsidRPr="00FA5E2E">
        <w:rPr>
          <w:rFonts w:eastAsia="SimSun"/>
          <w:b/>
          <w:color w:val="000000" w:themeColor="text1"/>
          <w:lang w:val="lt-LT" w:eastAsia="ar-SA"/>
        </w:rPr>
        <w:t>Sąveika su šeima</w:t>
      </w:r>
      <w:r w:rsidR="003D1EA3">
        <w:rPr>
          <w:rFonts w:eastAsia="SimSun"/>
          <w:b/>
          <w:color w:val="000000" w:themeColor="text1"/>
          <w:lang w:val="lt-LT" w:eastAsia="ar-SA"/>
        </w:rPr>
        <w:t>.</w:t>
      </w:r>
    </w:p>
    <w:p w:rsidR="00C92884" w:rsidRPr="00FA5E2E" w:rsidRDefault="00C92884" w:rsidP="00C92884">
      <w:pPr>
        <w:rPr>
          <w:rFonts w:eastAsia="SimSun"/>
          <w:b/>
          <w:color w:val="000000" w:themeColor="text1"/>
          <w:lang w:val="lt-LT" w:eastAsia="ar-SA"/>
        </w:rPr>
      </w:pPr>
    </w:p>
    <w:tbl>
      <w:tblPr>
        <w:tblW w:w="0" w:type="auto"/>
        <w:tblInd w:w="108" w:type="dxa"/>
        <w:tblLayout w:type="fixed"/>
        <w:tblLook w:val="0000" w:firstRow="0" w:lastRow="0" w:firstColumn="0" w:lastColumn="0" w:noHBand="0" w:noVBand="0"/>
      </w:tblPr>
      <w:tblGrid>
        <w:gridCol w:w="680"/>
        <w:gridCol w:w="4958"/>
        <w:gridCol w:w="1744"/>
        <w:gridCol w:w="2275"/>
      </w:tblGrid>
      <w:tr w:rsidR="00C92884" w:rsidRPr="00FA5E2E" w:rsidTr="00C92884">
        <w:tc>
          <w:tcPr>
            <w:tcW w:w="680" w:type="dxa"/>
            <w:tcBorders>
              <w:top w:val="single" w:sz="4" w:space="0" w:color="000000"/>
              <w:left w:val="single" w:sz="4" w:space="0" w:color="000000"/>
              <w:bottom w:val="single" w:sz="4" w:space="0" w:color="000000"/>
            </w:tcBorders>
            <w:shd w:val="clear" w:color="auto" w:fill="auto"/>
          </w:tcPr>
          <w:p w:rsidR="00C92884" w:rsidRPr="00FA5E2E" w:rsidRDefault="00C92884" w:rsidP="00C92884">
            <w:pPr>
              <w:rPr>
                <w:rFonts w:eastAsia="SimSun"/>
                <w:b/>
                <w:color w:val="000000" w:themeColor="text1"/>
                <w:lang w:val="lt-LT" w:eastAsia="ar-SA"/>
              </w:rPr>
            </w:pPr>
            <w:r w:rsidRPr="00FA5E2E">
              <w:rPr>
                <w:rFonts w:eastAsia="SimSun"/>
                <w:b/>
                <w:color w:val="000000" w:themeColor="text1"/>
                <w:lang w:val="lt-LT" w:eastAsia="ar-SA"/>
              </w:rPr>
              <w:t>Eil.Nr.</w:t>
            </w:r>
          </w:p>
        </w:tc>
        <w:tc>
          <w:tcPr>
            <w:tcW w:w="4958" w:type="dxa"/>
            <w:tcBorders>
              <w:top w:val="single" w:sz="4" w:space="0" w:color="000000"/>
              <w:left w:val="single" w:sz="4" w:space="0" w:color="000000"/>
              <w:bottom w:val="single" w:sz="4" w:space="0" w:color="000000"/>
            </w:tcBorders>
            <w:shd w:val="clear" w:color="auto" w:fill="auto"/>
          </w:tcPr>
          <w:p w:rsidR="00C92884" w:rsidRPr="00FA5E2E" w:rsidRDefault="00C92884" w:rsidP="00C92884">
            <w:pPr>
              <w:rPr>
                <w:rFonts w:eastAsia="SimSun"/>
                <w:b/>
                <w:color w:val="000000" w:themeColor="text1"/>
                <w:lang w:val="lt-LT" w:eastAsia="ar-SA"/>
              </w:rPr>
            </w:pPr>
            <w:r w:rsidRPr="00FA5E2E">
              <w:rPr>
                <w:rFonts w:eastAsia="SimSun"/>
                <w:b/>
                <w:color w:val="000000" w:themeColor="text1"/>
                <w:lang w:val="lt-LT" w:eastAsia="ar-SA"/>
              </w:rPr>
              <w:t>Turinys</w:t>
            </w:r>
          </w:p>
        </w:tc>
        <w:tc>
          <w:tcPr>
            <w:tcW w:w="1744" w:type="dxa"/>
            <w:tcBorders>
              <w:top w:val="single" w:sz="4" w:space="0" w:color="000000"/>
              <w:left w:val="single" w:sz="4" w:space="0" w:color="000000"/>
              <w:bottom w:val="single" w:sz="4" w:space="0" w:color="000000"/>
            </w:tcBorders>
            <w:shd w:val="clear" w:color="auto" w:fill="auto"/>
          </w:tcPr>
          <w:p w:rsidR="00C92884" w:rsidRPr="00FA5E2E" w:rsidRDefault="00C92884" w:rsidP="00C92884">
            <w:pPr>
              <w:rPr>
                <w:rFonts w:eastAsia="SimSun"/>
                <w:b/>
                <w:color w:val="000000" w:themeColor="text1"/>
                <w:lang w:val="lt-LT" w:eastAsia="ar-SA"/>
              </w:rPr>
            </w:pPr>
            <w:r w:rsidRPr="00FA5E2E">
              <w:rPr>
                <w:rFonts w:eastAsia="SimSun"/>
                <w:b/>
                <w:color w:val="000000" w:themeColor="text1"/>
                <w:lang w:val="lt-LT" w:eastAsia="ar-SA"/>
              </w:rPr>
              <w:t>Laikas</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C92884" w:rsidRPr="00FA5E2E" w:rsidRDefault="00C92884" w:rsidP="00C92884">
            <w:pPr>
              <w:rPr>
                <w:rFonts w:eastAsia="SimSun"/>
                <w:color w:val="000000" w:themeColor="text1"/>
                <w:lang w:val="lt-LT" w:eastAsia="ar-SA"/>
              </w:rPr>
            </w:pPr>
            <w:r w:rsidRPr="00FA5E2E">
              <w:rPr>
                <w:rFonts w:eastAsia="SimSun"/>
                <w:b/>
                <w:color w:val="000000" w:themeColor="text1"/>
                <w:lang w:val="lt-LT" w:eastAsia="ar-SA"/>
              </w:rPr>
              <w:t>Atsakingas asmuo</w:t>
            </w:r>
          </w:p>
        </w:tc>
      </w:tr>
      <w:tr w:rsidR="00C92884" w:rsidRPr="00FA5E2E" w:rsidTr="00C92884">
        <w:tc>
          <w:tcPr>
            <w:tcW w:w="680" w:type="dxa"/>
            <w:tcBorders>
              <w:top w:val="single" w:sz="4" w:space="0" w:color="000000"/>
              <w:left w:val="single" w:sz="4" w:space="0" w:color="000000"/>
              <w:bottom w:val="single" w:sz="4" w:space="0" w:color="000000"/>
            </w:tcBorders>
            <w:shd w:val="clear" w:color="auto" w:fill="auto"/>
          </w:tcPr>
          <w:p w:rsidR="00C92884" w:rsidRPr="00FA5E2E" w:rsidRDefault="00C92884" w:rsidP="00C92884">
            <w:pPr>
              <w:rPr>
                <w:rFonts w:eastAsia="SimSun"/>
                <w:b/>
                <w:color w:val="000000" w:themeColor="text1"/>
                <w:lang w:val="lt-LT" w:eastAsia="ar-SA"/>
              </w:rPr>
            </w:pPr>
            <w:r w:rsidRPr="00FA5E2E">
              <w:rPr>
                <w:rFonts w:eastAsia="SimSun"/>
                <w:color w:val="000000" w:themeColor="text1"/>
                <w:lang w:val="lt-LT" w:eastAsia="ar-SA"/>
              </w:rPr>
              <w:t>1.</w:t>
            </w:r>
          </w:p>
        </w:tc>
        <w:tc>
          <w:tcPr>
            <w:tcW w:w="4958" w:type="dxa"/>
            <w:tcBorders>
              <w:top w:val="single" w:sz="4" w:space="0" w:color="000000"/>
              <w:left w:val="single" w:sz="4" w:space="0" w:color="000000"/>
              <w:bottom w:val="single" w:sz="4" w:space="0" w:color="000000"/>
            </w:tcBorders>
            <w:shd w:val="clear" w:color="auto" w:fill="auto"/>
          </w:tcPr>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Tėvų susirinkimai grupėse:</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1. Tėvai supažindinti su įstaigos veikla, ugdymo prog</w:t>
            </w:r>
            <w:r w:rsidR="00DD26A8" w:rsidRPr="00FA5E2E">
              <w:rPr>
                <w:rFonts w:eastAsia="SimSun"/>
                <w:color w:val="000000" w:themeColor="text1"/>
                <w:lang w:val="lt-LT" w:eastAsia="ar-SA"/>
              </w:rPr>
              <w:t>ramomis, metodika, dienos ritmu</w:t>
            </w:r>
            <w:r w:rsidRPr="00FA5E2E">
              <w:rPr>
                <w:rFonts w:eastAsia="SimSun"/>
                <w:color w:val="000000" w:themeColor="text1"/>
                <w:lang w:val="lt-LT" w:eastAsia="ar-SA"/>
              </w:rPr>
              <w:t>;</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2. Tėvai supažindinti  su metodine literatūra;</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3. Aptartos tėvų dalyvavimo ugdymo procese galimybės;</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4. Tėvai supažindinti su papildoma veikla Darželyje.</w:t>
            </w:r>
          </w:p>
        </w:tc>
        <w:tc>
          <w:tcPr>
            <w:tcW w:w="1744" w:type="dxa"/>
            <w:tcBorders>
              <w:top w:val="single" w:sz="4" w:space="0" w:color="000000"/>
              <w:left w:val="single" w:sz="4" w:space="0" w:color="000000"/>
              <w:bottom w:val="single" w:sz="4" w:space="0" w:color="000000"/>
            </w:tcBorders>
            <w:shd w:val="clear" w:color="auto" w:fill="auto"/>
          </w:tcPr>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Du kartus metuose grupių susirinkimų metu ir pagal tėvų po</w:t>
            </w:r>
            <w:r w:rsidR="00DD26A8" w:rsidRPr="00FA5E2E">
              <w:rPr>
                <w:rFonts w:eastAsia="SimSun"/>
                <w:color w:val="000000" w:themeColor="text1"/>
                <w:lang w:val="lt-LT" w:eastAsia="ar-SA"/>
              </w:rPr>
              <w:t>reikį</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C92884" w:rsidRPr="00FA5E2E" w:rsidRDefault="00913F9F" w:rsidP="00913F9F">
            <w:pPr>
              <w:rPr>
                <w:rFonts w:eastAsia="SimSun"/>
                <w:color w:val="000000" w:themeColor="text1"/>
                <w:lang w:val="lt-LT" w:eastAsia="ar-SA"/>
              </w:rPr>
            </w:pPr>
            <w:r w:rsidRPr="00FA5E2E">
              <w:rPr>
                <w:rFonts w:eastAsia="SimSun"/>
                <w:color w:val="000000" w:themeColor="text1"/>
                <w:lang w:val="lt-LT" w:eastAsia="ar-SA"/>
              </w:rPr>
              <w:t>Direktorius</w:t>
            </w:r>
            <w:r w:rsidR="00C92884" w:rsidRPr="00FA5E2E">
              <w:rPr>
                <w:rFonts w:eastAsia="SimSun"/>
                <w:color w:val="000000" w:themeColor="text1"/>
                <w:lang w:val="lt-LT" w:eastAsia="ar-SA"/>
              </w:rPr>
              <w:t xml:space="preserve">, </w:t>
            </w:r>
            <w:r w:rsidRPr="00FA5E2E">
              <w:rPr>
                <w:rFonts w:eastAsia="SimSun"/>
                <w:color w:val="000000" w:themeColor="text1"/>
                <w:lang w:val="lt-LT" w:eastAsia="ar-SA"/>
              </w:rPr>
              <w:t>Direktoriaus</w:t>
            </w:r>
            <w:r w:rsidR="00C92884" w:rsidRPr="00FA5E2E">
              <w:rPr>
                <w:rFonts w:eastAsia="SimSun"/>
                <w:color w:val="000000" w:themeColor="text1"/>
                <w:lang w:val="lt-LT" w:eastAsia="ar-SA"/>
              </w:rPr>
              <w:t xml:space="preserve"> pavaduotoja ugdymui, grup</w:t>
            </w:r>
            <w:r w:rsidRPr="00FA5E2E">
              <w:rPr>
                <w:rFonts w:eastAsia="SimSun"/>
                <w:color w:val="000000" w:themeColor="text1"/>
                <w:lang w:val="lt-LT" w:eastAsia="ar-SA"/>
              </w:rPr>
              <w:t>ių</w:t>
            </w:r>
            <w:r w:rsidR="00C92884" w:rsidRPr="00FA5E2E">
              <w:rPr>
                <w:rFonts w:eastAsia="SimSun"/>
                <w:color w:val="000000" w:themeColor="text1"/>
                <w:lang w:val="lt-LT" w:eastAsia="ar-SA"/>
              </w:rPr>
              <w:t xml:space="preserve"> </w:t>
            </w:r>
            <w:r w:rsidRPr="00FA5E2E">
              <w:rPr>
                <w:rFonts w:eastAsia="SimSun"/>
                <w:color w:val="000000" w:themeColor="text1"/>
                <w:lang w:val="lt-LT" w:eastAsia="ar-SA"/>
              </w:rPr>
              <w:t>pedagogai</w:t>
            </w:r>
          </w:p>
        </w:tc>
      </w:tr>
      <w:tr w:rsidR="00C92884" w:rsidRPr="00FA5E2E" w:rsidTr="00C92884">
        <w:tc>
          <w:tcPr>
            <w:tcW w:w="680" w:type="dxa"/>
            <w:tcBorders>
              <w:top w:val="single" w:sz="4" w:space="0" w:color="000000"/>
              <w:left w:val="single" w:sz="4" w:space="0" w:color="000000"/>
              <w:bottom w:val="single" w:sz="4" w:space="0" w:color="000000"/>
            </w:tcBorders>
            <w:shd w:val="clear" w:color="auto" w:fill="auto"/>
          </w:tcPr>
          <w:p w:rsidR="00C92884" w:rsidRPr="00FA5E2E" w:rsidRDefault="00C92884" w:rsidP="00C92884">
            <w:pPr>
              <w:rPr>
                <w:rFonts w:eastAsia="SimSun"/>
                <w:b/>
                <w:color w:val="000000" w:themeColor="text1"/>
                <w:lang w:val="lt-LT" w:eastAsia="ar-SA"/>
              </w:rPr>
            </w:pPr>
            <w:r w:rsidRPr="00FA5E2E">
              <w:rPr>
                <w:rFonts w:eastAsia="SimSun"/>
                <w:color w:val="000000" w:themeColor="text1"/>
                <w:lang w:val="lt-LT" w:eastAsia="ar-SA"/>
              </w:rPr>
              <w:t>2.</w:t>
            </w:r>
          </w:p>
        </w:tc>
        <w:tc>
          <w:tcPr>
            <w:tcW w:w="4958" w:type="dxa"/>
            <w:tcBorders>
              <w:top w:val="single" w:sz="4" w:space="0" w:color="000000"/>
              <w:left w:val="single" w:sz="4" w:space="0" w:color="000000"/>
              <w:bottom w:val="single" w:sz="4" w:space="0" w:color="000000"/>
            </w:tcBorders>
            <w:shd w:val="clear" w:color="auto" w:fill="auto"/>
          </w:tcPr>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Tėvų dalyvavimas vaikų ugdyme:</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1.</w:t>
            </w:r>
            <w:r w:rsidR="00A056AD" w:rsidRPr="00FA5E2E">
              <w:rPr>
                <w:rFonts w:eastAsia="SimSun"/>
                <w:color w:val="000000" w:themeColor="text1"/>
                <w:lang w:val="lt-LT" w:eastAsia="ar-SA"/>
              </w:rPr>
              <w:t xml:space="preserve"> </w:t>
            </w:r>
            <w:r w:rsidRPr="00FA5E2E">
              <w:rPr>
                <w:rFonts w:eastAsia="SimSun"/>
                <w:color w:val="000000" w:themeColor="text1"/>
                <w:lang w:val="lt-LT" w:eastAsia="ar-SA"/>
              </w:rPr>
              <w:t xml:space="preserve">Sudarytos sąlygos tėvams stebėti bei dalyvauti ugdomojoje veikloje grupėse; </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 xml:space="preserve">2. Organizuotos vaikų darbelių bei šeimos kūrybinių darbelių parodos; </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 xml:space="preserve">3. Kartu su tėvais rengtos šventės, pramogos, vakaronės; </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 xml:space="preserve">4. Pateiktos individualios užduotys šeimoms, siekiant ugdymo perimamumo; </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5. Vykdytos vaikų ir šeimos anketinės apklausos, tyrimai, ugdymo proceso gerinimui.</w:t>
            </w:r>
          </w:p>
        </w:tc>
        <w:tc>
          <w:tcPr>
            <w:tcW w:w="1744" w:type="dxa"/>
            <w:tcBorders>
              <w:top w:val="single" w:sz="4" w:space="0" w:color="000000"/>
              <w:left w:val="single" w:sz="4" w:space="0" w:color="000000"/>
              <w:bottom w:val="single" w:sz="4" w:space="0" w:color="000000"/>
            </w:tcBorders>
            <w:shd w:val="clear" w:color="auto" w:fill="auto"/>
          </w:tcPr>
          <w:p w:rsidR="00C92884" w:rsidRPr="00FA5E2E" w:rsidRDefault="003D1EA3" w:rsidP="00C92884">
            <w:pPr>
              <w:rPr>
                <w:rFonts w:eastAsia="SimSun"/>
                <w:color w:val="000000" w:themeColor="text1"/>
                <w:lang w:val="lt-LT" w:eastAsia="ar-SA"/>
              </w:rPr>
            </w:pPr>
            <w:r w:rsidRPr="007A4850">
              <w:rPr>
                <w:bCs/>
                <w:lang w:val="lt-LT"/>
              </w:rPr>
              <w:t>2017-2018 m.m.</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C92884" w:rsidRPr="00FA5E2E" w:rsidRDefault="00913F9F" w:rsidP="00913F9F">
            <w:pPr>
              <w:rPr>
                <w:rFonts w:eastAsia="SimSun"/>
                <w:color w:val="000000" w:themeColor="text1"/>
                <w:lang w:val="lt-LT" w:eastAsia="ar-SA"/>
              </w:rPr>
            </w:pPr>
            <w:r w:rsidRPr="00FA5E2E">
              <w:rPr>
                <w:rFonts w:eastAsia="SimSun"/>
                <w:color w:val="000000" w:themeColor="text1"/>
                <w:lang w:val="lt-LT" w:eastAsia="ar-SA"/>
              </w:rPr>
              <w:t>Direktoriaus</w:t>
            </w:r>
            <w:r w:rsidR="00C92884" w:rsidRPr="00FA5E2E">
              <w:rPr>
                <w:rFonts w:eastAsia="SimSun"/>
                <w:color w:val="000000" w:themeColor="text1"/>
                <w:lang w:val="lt-LT" w:eastAsia="ar-SA"/>
              </w:rPr>
              <w:t xml:space="preserve"> pavaduotoja ugdymui, grup</w:t>
            </w:r>
            <w:r w:rsidRPr="00FA5E2E">
              <w:rPr>
                <w:rFonts w:eastAsia="SimSun"/>
                <w:color w:val="000000" w:themeColor="text1"/>
                <w:lang w:val="lt-LT" w:eastAsia="ar-SA"/>
              </w:rPr>
              <w:t>ių</w:t>
            </w:r>
            <w:r w:rsidR="00C92884" w:rsidRPr="00FA5E2E">
              <w:rPr>
                <w:rFonts w:eastAsia="SimSun"/>
                <w:color w:val="000000" w:themeColor="text1"/>
                <w:lang w:val="lt-LT" w:eastAsia="ar-SA"/>
              </w:rPr>
              <w:t xml:space="preserve"> </w:t>
            </w:r>
            <w:r w:rsidRPr="00FA5E2E">
              <w:rPr>
                <w:rFonts w:eastAsia="SimSun"/>
                <w:color w:val="000000" w:themeColor="text1"/>
                <w:lang w:val="lt-LT" w:eastAsia="ar-SA"/>
              </w:rPr>
              <w:t>pedagogai</w:t>
            </w:r>
          </w:p>
        </w:tc>
      </w:tr>
      <w:tr w:rsidR="00C92884" w:rsidRPr="00FA5E2E" w:rsidTr="00C92884">
        <w:tc>
          <w:tcPr>
            <w:tcW w:w="680" w:type="dxa"/>
            <w:tcBorders>
              <w:top w:val="single" w:sz="4" w:space="0" w:color="000000"/>
              <w:left w:val="single" w:sz="4" w:space="0" w:color="000000"/>
              <w:bottom w:val="single" w:sz="4" w:space="0" w:color="000000"/>
            </w:tcBorders>
            <w:shd w:val="clear" w:color="auto" w:fill="auto"/>
          </w:tcPr>
          <w:p w:rsidR="00C92884" w:rsidRPr="00FA5E2E" w:rsidRDefault="00C92884" w:rsidP="00C92884">
            <w:pPr>
              <w:rPr>
                <w:rFonts w:eastAsia="SimSun"/>
                <w:b/>
                <w:color w:val="000000" w:themeColor="text1"/>
                <w:lang w:val="lt-LT" w:eastAsia="ar-SA"/>
              </w:rPr>
            </w:pPr>
            <w:r w:rsidRPr="00FA5E2E">
              <w:rPr>
                <w:rFonts w:eastAsia="SimSun"/>
                <w:color w:val="000000" w:themeColor="text1"/>
                <w:lang w:val="lt-LT" w:eastAsia="ar-SA"/>
              </w:rPr>
              <w:t>3.</w:t>
            </w:r>
          </w:p>
        </w:tc>
        <w:tc>
          <w:tcPr>
            <w:tcW w:w="4958" w:type="dxa"/>
            <w:tcBorders>
              <w:top w:val="single" w:sz="4" w:space="0" w:color="000000"/>
              <w:left w:val="single" w:sz="4" w:space="0" w:color="000000"/>
              <w:bottom w:val="single" w:sz="4" w:space="0" w:color="000000"/>
            </w:tcBorders>
            <w:shd w:val="clear" w:color="auto" w:fill="auto"/>
          </w:tcPr>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Tėvų švietimas:</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1.</w:t>
            </w:r>
            <w:r w:rsidR="00A056AD" w:rsidRPr="00FA5E2E">
              <w:rPr>
                <w:rFonts w:eastAsia="SimSun"/>
                <w:color w:val="000000" w:themeColor="text1"/>
                <w:lang w:val="lt-LT" w:eastAsia="ar-SA"/>
              </w:rPr>
              <w:t xml:space="preserve"> </w:t>
            </w:r>
            <w:r w:rsidRPr="00FA5E2E">
              <w:rPr>
                <w:rFonts w:eastAsia="SimSun"/>
                <w:color w:val="000000" w:themeColor="text1"/>
                <w:lang w:val="lt-LT" w:eastAsia="ar-SA"/>
              </w:rPr>
              <w:t xml:space="preserve">Parengti informaciniai bukletai, atmintinės aktualiais vaikų ugdymo klausimais; </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2. Buvo vykdomos pedagogų bei kitų specialistų konsultacijos tėvams;</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 xml:space="preserve">3. Kartu su tėveliais buvo vykdomi įvairūs grupių bei įstaigos projektai. </w:t>
            </w:r>
          </w:p>
        </w:tc>
        <w:tc>
          <w:tcPr>
            <w:tcW w:w="1744" w:type="dxa"/>
            <w:tcBorders>
              <w:top w:val="single" w:sz="4" w:space="0" w:color="000000"/>
              <w:left w:val="single" w:sz="4" w:space="0" w:color="000000"/>
              <w:bottom w:val="single" w:sz="4" w:space="0" w:color="000000"/>
            </w:tcBorders>
            <w:shd w:val="clear" w:color="auto" w:fill="auto"/>
          </w:tcPr>
          <w:p w:rsidR="00C92884" w:rsidRPr="00FA5E2E" w:rsidRDefault="003D1EA3" w:rsidP="00C92884">
            <w:pPr>
              <w:rPr>
                <w:rFonts w:eastAsia="SimSun"/>
                <w:color w:val="000000" w:themeColor="text1"/>
                <w:lang w:val="lt-LT" w:eastAsia="ar-SA"/>
              </w:rPr>
            </w:pPr>
            <w:r w:rsidRPr="007A4850">
              <w:rPr>
                <w:bCs/>
                <w:lang w:val="lt-LT"/>
              </w:rPr>
              <w:t>2017-2018 m.m.</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C92884" w:rsidRPr="00FA5E2E" w:rsidRDefault="00C92884" w:rsidP="008427DE">
            <w:pPr>
              <w:rPr>
                <w:rFonts w:eastAsia="SimSun"/>
                <w:color w:val="000000" w:themeColor="text1"/>
                <w:lang w:val="lt-LT" w:eastAsia="ar-SA"/>
              </w:rPr>
            </w:pPr>
            <w:r w:rsidRPr="00FA5E2E">
              <w:rPr>
                <w:rFonts w:eastAsia="SimSun"/>
                <w:color w:val="000000" w:themeColor="text1"/>
                <w:lang w:val="lt-LT" w:eastAsia="ar-SA"/>
              </w:rPr>
              <w:t xml:space="preserve">Darželio administracija, grupių </w:t>
            </w:r>
            <w:r w:rsidR="008427DE" w:rsidRPr="00FA5E2E">
              <w:rPr>
                <w:rFonts w:eastAsia="SimSun"/>
                <w:color w:val="000000" w:themeColor="text1"/>
                <w:lang w:val="lt-LT" w:eastAsia="ar-SA"/>
              </w:rPr>
              <w:t>pedagogai</w:t>
            </w:r>
            <w:r w:rsidRPr="00FA5E2E">
              <w:rPr>
                <w:rFonts w:eastAsia="SimSun"/>
                <w:color w:val="000000" w:themeColor="text1"/>
                <w:lang w:val="lt-LT" w:eastAsia="ar-SA"/>
              </w:rPr>
              <w:t xml:space="preserve"> </w:t>
            </w:r>
            <w:r w:rsidR="002B76BF">
              <w:rPr>
                <w:rFonts w:eastAsia="SimSun"/>
                <w:color w:val="000000" w:themeColor="text1"/>
                <w:lang w:val="lt-LT" w:eastAsia="ar-SA"/>
              </w:rPr>
              <w:t>ir pagalbos vaikui specialistai</w:t>
            </w:r>
          </w:p>
        </w:tc>
      </w:tr>
      <w:tr w:rsidR="00C92884" w:rsidRPr="00FA5E2E" w:rsidTr="00C92884">
        <w:tc>
          <w:tcPr>
            <w:tcW w:w="680" w:type="dxa"/>
            <w:tcBorders>
              <w:top w:val="single" w:sz="4" w:space="0" w:color="000000"/>
              <w:left w:val="single" w:sz="4" w:space="0" w:color="000000"/>
              <w:bottom w:val="single" w:sz="4" w:space="0" w:color="000000"/>
            </w:tcBorders>
            <w:shd w:val="clear" w:color="auto" w:fill="auto"/>
          </w:tcPr>
          <w:p w:rsidR="00C92884" w:rsidRPr="00FA5E2E" w:rsidRDefault="00C92884" w:rsidP="00C92884">
            <w:pPr>
              <w:rPr>
                <w:rFonts w:eastAsia="SimSun"/>
                <w:b/>
                <w:color w:val="000000" w:themeColor="text1"/>
                <w:lang w:val="lt-LT" w:eastAsia="ar-SA"/>
              </w:rPr>
            </w:pPr>
            <w:r w:rsidRPr="00FA5E2E">
              <w:rPr>
                <w:rFonts w:eastAsia="SimSun"/>
                <w:color w:val="000000" w:themeColor="text1"/>
                <w:lang w:val="lt-LT" w:eastAsia="ar-SA"/>
              </w:rPr>
              <w:t>4.</w:t>
            </w:r>
          </w:p>
        </w:tc>
        <w:tc>
          <w:tcPr>
            <w:tcW w:w="4958" w:type="dxa"/>
            <w:tcBorders>
              <w:top w:val="single" w:sz="4" w:space="0" w:color="000000"/>
              <w:left w:val="single" w:sz="4" w:space="0" w:color="000000"/>
              <w:bottom w:val="single" w:sz="4" w:space="0" w:color="000000"/>
            </w:tcBorders>
            <w:shd w:val="clear" w:color="auto" w:fill="auto"/>
          </w:tcPr>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 xml:space="preserve">Tėvų dalyvavimas darželio ir grupių renginiuose: </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1.</w:t>
            </w:r>
            <w:r w:rsidR="00A056AD" w:rsidRPr="00FA5E2E">
              <w:rPr>
                <w:rFonts w:eastAsia="SimSun"/>
                <w:color w:val="000000" w:themeColor="text1"/>
                <w:lang w:val="lt-LT" w:eastAsia="ar-SA"/>
              </w:rPr>
              <w:t xml:space="preserve"> </w:t>
            </w:r>
            <w:r w:rsidRPr="00FA5E2E">
              <w:rPr>
                <w:rFonts w:eastAsia="SimSun"/>
                <w:color w:val="000000" w:themeColor="text1"/>
                <w:lang w:val="lt-LT" w:eastAsia="ar-SA"/>
              </w:rPr>
              <w:t>Tėvai dalyvavo grupių ir darželio renginiuose, pramogose ir kitose veiklose;</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2. Tėvai dalijosi idėjomis ir pasiūlymais organizuojant renginius;</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3. Buvo organizuojamos įstaigos vaikų, tėvų ir pedagogų bendrų kūrybinių darbų parodos;</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4. Buvo organizuojamos bendros išvykos į gamtą, teatrą, muziejus bei kitas žymias vietas.</w:t>
            </w:r>
          </w:p>
        </w:tc>
        <w:tc>
          <w:tcPr>
            <w:tcW w:w="1744" w:type="dxa"/>
            <w:tcBorders>
              <w:top w:val="single" w:sz="4" w:space="0" w:color="000000"/>
              <w:left w:val="single" w:sz="4" w:space="0" w:color="000000"/>
              <w:bottom w:val="single" w:sz="4" w:space="0" w:color="000000"/>
            </w:tcBorders>
            <w:shd w:val="clear" w:color="auto" w:fill="auto"/>
          </w:tcPr>
          <w:p w:rsidR="00C92884" w:rsidRPr="00FA5E2E" w:rsidRDefault="003D1EA3" w:rsidP="00C92884">
            <w:pPr>
              <w:rPr>
                <w:rFonts w:eastAsia="SimSun"/>
                <w:color w:val="000000" w:themeColor="text1"/>
                <w:lang w:val="lt-LT" w:eastAsia="ar-SA"/>
              </w:rPr>
            </w:pPr>
            <w:r w:rsidRPr="007A4850">
              <w:rPr>
                <w:bCs/>
                <w:lang w:val="lt-LT"/>
              </w:rPr>
              <w:t>2017-2018 m.m.</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C92884" w:rsidRPr="00FA5E2E" w:rsidRDefault="00C92884" w:rsidP="008427DE">
            <w:pPr>
              <w:rPr>
                <w:rFonts w:eastAsia="SimSun"/>
                <w:color w:val="000000" w:themeColor="text1"/>
                <w:lang w:val="lt-LT" w:eastAsia="ar-SA"/>
              </w:rPr>
            </w:pPr>
            <w:r w:rsidRPr="00FA5E2E">
              <w:rPr>
                <w:rFonts w:eastAsia="SimSun"/>
                <w:color w:val="000000" w:themeColor="text1"/>
                <w:lang w:val="lt-LT" w:eastAsia="ar-SA"/>
              </w:rPr>
              <w:t xml:space="preserve">Grupių </w:t>
            </w:r>
            <w:r w:rsidR="008427DE" w:rsidRPr="00FA5E2E">
              <w:rPr>
                <w:rFonts w:eastAsia="SimSun"/>
                <w:color w:val="000000" w:themeColor="text1"/>
                <w:lang w:val="lt-LT" w:eastAsia="ar-SA"/>
              </w:rPr>
              <w:t>pedagogai, Direktorius, D</w:t>
            </w:r>
            <w:r w:rsidRPr="00FA5E2E">
              <w:rPr>
                <w:rFonts w:eastAsia="SimSun"/>
                <w:color w:val="000000" w:themeColor="text1"/>
                <w:lang w:val="lt-LT" w:eastAsia="ar-SA"/>
              </w:rPr>
              <w:t>irektor</w:t>
            </w:r>
            <w:r w:rsidR="008427DE" w:rsidRPr="00FA5E2E">
              <w:rPr>
                <w:rFonts w:eastAsia="SimSun"/>
                <w:color w:val="000000" w:themeColor="text1"/>
                <w:lang w:val="lt-LT" w:eastAsia="ar-SA"/>
              </w:rPr>
              <w:t>iaus</w:t>
            </w:r>
            <w:r w:rsidRPr="00FA5E2E">
              <w:rPr>
                <w:rFonts w:eastAsia="SimSun"/>
                <w:color w:val="000000" w:themeColor="text1"/>
                <w:lang w:val="lt-LT" w:eastAsia="ar-SA"/>
              </w:rPr>
              <w:t xml:space="preserve"> pavaduotoja</w:t>
            </w:r>
            <w:r w:rsidR="008427DE" w:rsidRPr="00FA5E2E">
              <w:rPr>
                <w:rFonts w:eastAsia="SimSun"/>
                <w:color w:val="000000" w:themeColor="text1"/>
                <w:lang w:val="lt-LT" w:eastAsia="ar-SA"/>
              </w:rPr>
              <w:t>s</w:t>
            </w:r>
            <w:r w:rsidRPr="00FA5E2E">
              <w:rPr>
                <w:rFonts w:eastAsia="SimSun"/>
                <w:color w:val="000000" w:themeColor="text1"/>
                <w:lang w:val="lt-LT" w:eastAsia="ar-SA"/>
              </w:rPr>
              <w:t xml:space="preserve"> ugdymui, meninio ugdymo pedagogė, ugdytinių tėvai</w:t>
            </w:r>
          </w:p>
        </w:tc>
      </w:tr>
      <w:tr w:rsidR="00C92884" w:rsidRPr="00FA5E2E" w:rsidTr="00C92884">
        <w:tc>
          <w:tcPr>
            <w:tcW w:w="680" w:type="dxa"/>
            <w:tcBorders>
              <w:top w:val="single" w:sz="4" w:space="0" w:color="000000"/>
              <w:left w:val="single" w:sz="4" w:space="0" w:color="000000"/>
              <w:bottom w:val="single" w:sz="4" w:space="0" w:color="000000"/>
            </w:tcBorders>
            <w:shd w:val="clear" w:color="auto" w:fill="auto"/>
          </w:tcPr>
          <w:p w:rsidR="00C92884" w:rsidRPr="00FA5E2E" w:rsidRDefault="00C92884" w:rsidP="00C92884">
            <w:pPr>
              <w:rPr>
                <w:rFonts w:eastAsia="SimSun"/>
                <w:b/>
                <w:color w:val="000000" w:themeColor="text1"/>
                <w:lang w:val="lt-LT" w:eastAsia="ar-SA"/>
              </w:rPr>
            </w:pPr>
            <w:r w:rsidRPr="00FA5E2E">
              <w:rPr>
                <w:rFonts w:eastAsia="SimSun"/>
                <w:color w:val="000000" w:themeColor="text1"/>
                <w:lang w:val="lt-LT" w:eastAsia="ar-SA"/>
              </w:rPr>
              <w:t>5.</w:t>
            </w:r>
          </w:p>
        </w:tc>
        <w:tc>
          <w:tcPr>
            <w:tcW w:w="4958" w:type="dxa"/>
            <w:tcBorders>
              <w:top w:val="single" w:sz="4" w:space="0" w:color="000000"/>
              <w:left w:val="single" w:sz="4" w:space="0" w:color="000000"/>
              <w:bottom w:val="single" w:sz="4" w:space="0" w:color="000000"/>
            </w:tcBorders>
            <w:shd w:val="clear" w:color="auto" w:fill="auto"/>
          </w:tcPr>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Tėvų dalyvavimas kasdieninėje grupių veikloje:</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 xml:space="preserve">1.Tėvai dalyvavo grupėse organizuojamuose </w:t>
            </w:r>
            <w:r w:rsidR="00FA5E2E">
              <w:rPr>
                <w:rFonts w:eastAsia="SimSun"/>
                <w:color w:val="000000" w:themeColor="text1"/>
                <w:lang w:val="lt-LT" w:eastAsia="ar-SA"/>
              </w:rPr>
              <w:t>„</w:t>
            </w:r>
            <w:r w:rsidRPr="00FA5E2E">
              <w:rPr>
                <w:rFonts w:eastAsia="SimSun"/>
                <w:color w:val="000000" w:themeColor="text1"/>
                <w:lang w:val="lt-LT" w:eastAsia="ar-SA"/>
              </w:rPr>
              <w:t>ryto ratuose</w:t>
            </w:r>
            <w:r w:rsidR="00FA5E2E">
              <w:rPr>
                <w:rFonts w:eastAsia="SimSun"/>
                <w:color w:val="000000" w:themeColor="text1"/>
                <w:lang w:val="lt-LT" w:eastAsia="ar-SA"/>
              </w:rPr>
              <w:t>“</w:t>
            </w:r>
            <w:r w:rsidRPr="00FA5E2E">
              <w:rPr>
                <w:rFonts w:eastAsia="SimSun"/>
                <w:color w:val="000000" w:themeColor="text1"/>
                <w:lang w:val="lt-LT" w:eastAsia="ar-SA"/>
              </w:rPr>
              <w:t>;</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2.Tėvai dalyvavo grupiniuose projektuose;</w:t>
            </w:r>
          </w:p>
          <w:p w:rsidR="00C92884" w:rsidRPr="00FA5E2E" w:rsidRDefault="00C92884" w:rsidP="00C92884">
            <w:pPr>
              <w:rPr>
                <w:rFonts w:eastAsia="SimSun"/>
                <w:color w:val="000000" w:themeColor="text1"/>
                <w:lang w:val="lt-LT" w:eastAsia="ar-SA"/>
              </w:rPr>
            </w:pPr>
            <w:r w:rsidRPr="00FA5E2E">
              <w:rPr>
                <w:rFonts w:eastAsia="SimSun"/>
                <w:color w:val="000000" w:themeColor="text1"/>
                <w:lang w:val="lt-LT" w:eastAsia="ar-SA"/>
              </w:rPr>
              <w:t>3.Tėvai dalyvavo organi</w:t>
            </w:r>
            <w:r w:rsidR="00FA5E2E">
              <w:rPr>
                <w:rFonts w:eastAsia="SimSun"/>
                <w:color w:val="000000" w:themeColor="text1"/>
                <w:lang w:val="lt-LT" w:eastAsia="ar-SA"/>
              </w:rPr>
              <w:t>zuojamoje  edukacinėje veikloje.</w:t>
            </w:r>
          </w:p>
          <w:p w:rsidR="00C92884" w:rsidRPr="00FA5E2E" w:rsidRDefault="00C92884" w:rsidP="00F14BD3">
            <w:pPr>
              <w:rPr>
                <w:rFonts w:eastAsia="SimSun"/>
                <w:color w:val="000000" w:themeColor="text1"/>
                <w:lang w:val="lt-LT" w:eastAsia="ar-SA"/>
              </w:rPr>
            </w:pPr>
          </w:p>
        </w:tc>
        <w:tc>
          <w:tcPr>
            <w:tcW w:w="1744" w:type="dxa"/>
            <w:tcBorders>
              <w:top w:val="single" w:sz="4" w:space="0" w:color="000000"/>
              <w:left w:val="single" w:sz="4" w:space="0" w:color="000000"/>
              <w:bottom w:val="single" w:sz="4" w:space="0" w:color="000000"/>
            </w:tcBorders>
            <w:shd w:val="clear" w:color="auto" w:fill="auto"/>
          </w:tcPr>
          <w:p w:rsidR="00C92884" w:rsidRPr="00FA5E2E" w:rsidRDefault="003D1EA3" w:rsidP="00C92884">
            <w:pPr>
              <w:rPr>
                <w:rFonts w:eastAsia="SimSun"/>
                <w:color w:val="000000" w:themeColor="text1"/>
                <w:lang w:val="lt-LT" w:eastAsia="ar-SA"/>
              </w:rPr>
            </w:pPr>
            <w:r w:rsidRPr="007A4850">
              <w:rPr>
                <w:bCs/>
                <w:lang w:val="lt-LT"/>
              </w:rPr>
              <w:t>2017-2018 m.m.</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C92884" w:rsidRPr="00FA5E2E" w:rsidRDefault="00C92884" w:rsidP="008427DE">
            <w:pPr>
              <w:rPr>
                <w:rFonts w:eastAsia="SimSun"/>
                <w:color w:val="000000" w:themeColor="text1"/>
                <w:lang w:val="lt-LT" w:eastAsia="ar-SA"/>
              </w:rPr>
            </w:pPr>
            <w:r w:rsidRPr="00FA5E2E">
              <w:rPr>
                <w:rFonts w:eastAsia="SimSun"/>
                <w:color w:val="000000" w:themeColor="text1"/>
                <w:lang w:val="lt-LT" w:eastAsia="ar-SA"/>
              </w:rPr>
              <w:t xml:space="preserve">Grupių </w:t>
            </w:r>
            <w:r w:rsidR="008427DE" w:rsidRPr="00FA5E2E">
              <w:rPr>
                <w:rFonts w:eastAsia="SimSun"/>
                <w:color w:val="000000" w:themeColor="text1"/>
                <w:lang w:val="lt-LT" w:eastAsia="ar-SA"/>
              </w:rPr>
              <w:t xml:space="preserve">pedagogai, Direktoriaus pavaduotojas </w:t>
            </w:r>
            <w:r w:rsidRPr="00FA5E2E">
              <w:rPr>
                <w:rFonts w:eastAsia="SimSun"/>
                <w:color w:val="000000" w:themeColor="text1"/>
                <w:lang w:val="lt-LT" w:eastAsia="ar-SA"/>
              </w:rPr>
              <w:t>ugdymui</w:t>
            </w:r>
          </w:p>
        </w:tc>
      </w:tr>
    </w:tbl>
    <w:p w:rsidR="00C92884" w:rsidRDefault="00C92884" w:rsidP="00C92884">
      <w:pPr>
        <w:tabs>
          <w:tab w:val="left" w:pos="4275"/>
        </w:tabs>
        <w:rPr>
          <w:rFonts w:eastAsia="SimSun"/>
          <w:lang w:val="lt-LT" w:eastAsia="ar-SA"/>
        </w:rPr>
      </w:pPr>
    </w:p>
    <w:p w:rsidR="0077759E" w:rsidRDefault="0077759E" w:rsidP="00C92884">
      <w:pPr>
        <w:tabs>
          <w:tab w:val="left" w:pos="4275"/>
        </w:tabs>
        <w:rPr>
          <w:rFonts w:eastAsia="SimSun"/>
          <w:lang w:val="lt-LT" w:eastAsia="ar-SA"/>
        </w:rPr>
      </w:pPr>
    </w:p>
    <w:p w:rsidR="0077759E" w:rsidRPr="00807B09" w:rsidRDefault="0077759E" w:rsidP="00C92884">
      <w:pPr>
        <w:tabs>
          <w:tab w:val="left" w:pos="4275"/>
        </w:tabs>
        <w:rPr>
          <w:rFonts w:eastAsia="SimSun"/>
          <w:lang w:val="lt-LT" w:eastAsia="ar-SA"/>
        </w:rPr>
      </w:pPr>
    </w:p>
    <w:p w:rsidR="00294CCC" w:rsidRPr="00807B09" w:rsidRDefault="00FA5E2E" w:rsidP="00E25316">
      <w:pPr>
        <w:spacing w:after="200" w:line="276" w:lineRule="auto"/>
        <w:rPr>
          <w:rFonts w:eastAsiaTheme="minorHAnsi"/>
          <w:b/>
          <w:lang w:val="lt-LT"/>
        </w:rPr>
      </w:pPr>
      <w:r>
        <w:rPr>
          <w:rFonts w:eastAsiaTheme="minorHAnsi"/>
          <w:b/>
          <w:lang w:val="lt-LT"/>
        </w:rPr>
        <w:lastRenderedPageBreak/>
        <w:t>13</w:t>
      </w:r>
      <w:r w:rsidR="00E25316" w:rsidRPr="00807B09">
        <w:rPr>
          <w:rFonts w:eastAsiaTheme="minorHAnsi"/>
          <w:b/>
          <w:lang w:val="lt-LT"/>
        </w:rPr>
        <w:t>.</w:t>
      </w:r>
      <w:r w:rsidR="00C92884" w:rsidRPr="00807B09">
        <w:rPr>
          <w:rFonts w:eastAsiaTheme="minorHAnsi"/>
          <w:b/>
          <w:lang w:val="lt-LT"/>
        </w:rPr>
        <w:t xml:space="preserve"> </w:t>
      </w:r>
      <w:r w:rsidR="00E25316" w:rsidRPr="00807B09">
        <w:rPr>
          <w:rFonts w:eastAsiaTheme="minorHAnsi"/>
          <w:b/>
          <w:lang w:val="lt-LT"/>
        </w:rPr>
        <w:t>2</w:t>
      </w:r>
      <w:r w:rsidR="00294CCC" w:rsidRPr="00807B09">
        <w:rPr>
          <w:rFonts w:eastAsiaTheme="minorHAnsi"/>
          <w:b/>
          <w:lang w:val="lt-LT"/>
        </w:rPr>
        <w:t>017-2018 m. Organizacinis pedagoginis darbas (įvykę renginiai)</w:t>
      </w:r>
      <w:r w:rsidR="00390681">
        <w:rPr>
          <w:rFonts w:eastAsiaTheme="minorHAnsi"/>
          <w:b/>
          <w:lang w:val="lt-LT"/>
        </w:rPr>
        <w:t>.</w:t>
      </w:r>
    </w:p>
    <w:tbl>
      <w:tblPr>
        <w:tblStyle w:val="Lentelstinklelis"/>
        <w:tblW w:w="0" w:type="auto"/>
        <w:tblLook w:val="04A0" w:firstRow="1" w:lastRow="0" w:firstColumn="1" w:lastColumn="0" w:noHBand="0" w:noVBand="1"/>
      </w:tblPr>
      <w:tblGrid>
        <w:gridCol w:w="959"/>
        <w:gridCol w:w="3969"/>
        <w:gridCol w:w="1843"/>
        <w:gridCol w:w="3083"/>
      </w:tblGrid>
      <w:tr w:rsidR="00294CCC" w:rsidRPr="00807B09" w:rsidTr="001C4922">
        <w:tc>
          <w:tcPr>
            <w:tcW w:w="959" w:type="dxa"/>
          </w:tcPr>
          <w:p w:rsidR="00294CCC" w:rsidRPr="00807B09" w:rsidRDefault="001C4922" w:rsidP="001C4922">
            <w:pPr>
              <w:rPr>
                <w:rFonts w:eastAsiaTheme="minorHAnsi"/>
                <w:b/>
                <w:lang w:val="lt-LT"/>
              </w:rPr>
            </w:pPr>
            <w:r w:rsidRPr="00807B09">
              <w:rPr>
                <w:rFonts w:eastAsiaTheme="minorHAnsi"/>
                <w:b/>
                <w:lang w:val="lt-LT"/>
              </w:rPr>
              <w:t>Eil. Nr.</w:t>
            </w:r>
          </w:p>
        </w:tc>
        <w:tc>
          <w:tcPr>
            <w:tcW w:w="3969" w:type="dxa"/>
          </w:tcPr>
          <w:p w:rsidR="00294CCC" w:rsidRPr="00807B09" w:rsidRDefault="00294CCC" w:rsidP="001C4922">
            <w:pPr>
              <w:rPr>
                <w:rFonts w:eastAsiaTheme="minorHAnsi"/>
                <w:b/>
                <w:lang w:val="lt-LT"/>
              </w:rPr>
            </w:pPr>
            <w:r w:rsidRPr="00807B09">
              <w:rPr>
                <w:rFonts w:eastAsiaTheme="minorHAnsi"/>
                <w:b/>
                <w:lang w:val="lt-LT"/>
              </w:rPr>
              <w:t>Renginio pavadinimas</w:t>
            </w:r>
          </w:p>
        </w:tc>
        <w:tc>
          <w:tcPr>
            <w:tcW w:w="1843" w:type="dxa"/>
          </w:tcPr>
          <w:p w:rsidR="00294CCC" w:rsidRPr="00807B09" w:rsidRDefault="00294CCC" w:rsidP="001C4922">
            <w:pPr>
              <w:rPr>
                <w:rFonts w:eastAsiaTheme="minorHAnsi"/>
                <w:b/>
                <w:lang w:val="lt-LT"/>
              </w:rPr>
            </w:pPr>
            <w:r w:rsidRPr="00807B09">
              <w:rPr>
                <w:rFonts w:eastAsiaTheme="minorHAnsi"/>
                <w:b/>
                <w:lang w:val="lt-LT"/>
              </w:rPr>
              <w:t xml:space="preserve">Renginio </w:t>
            </w:r>
          </w:p>
          <w:p w:rsidR="00294CCC" w:rsidRPr="00807B09" w:rsidRDefault="00294CCC" w:rsidP="001C4922">
            <w:pPr>
              <w:rPr>
                <w:rFonts w:eastAsiaTheme="minorHAnsi"/>
                <w:b/>
                <w:lang w:val="lt-LT"/>
              </w:rPr>
            </w:pPr>
            <w:r w:rsidRPr="00807B09">
              <w:rPr>
                <w:rFonts w:eastAsiaTheme="minorHAnsi"/>
                <w:b/>
                <w:lang w:val="lt-LT"/>
              </w:rPr>
              <w:t>data</w:t>
            </w:r>
          </w:p>
        </w:tc>
        <w:tc>
          <w:tcPr>
            <w:tcW w:w="3083" w:type="dxa"/>
          </w:tcPr>
          <w:p w:rsidR="00294CCC" w:rsidRPr="00807B09" w:rsidRDefault="00294CCC" w:rsidP="001C4922">
            <w:pPr>
              <w:rPr>
                <w:rFonts w:eastAsiaTheme="minorHAnsi"/>
                <w:b/>
                <w:lang w:val="lt-LT"/>
              </w:rPr>
            </w:pPr>
            <w:r w:rsidRPr="00807B09">
              <w:rPr>
                <w:rFonts w:eastAsiaTheme="minorHAnsi"/>
                <w:b/>
                <w:lang w:val="lt-LT"/>
              </w:rPr>
              <w:t>Atsakingas, dalyviai</w:t>
            </w:r>
          </w:p>
        </w:tc>
      </w:tr>
      <w:tr w:rsidR="00294CCC" w:rsidRPr="00807B09" w:rsidTr="001C4922">
        <w:tc>
          <w:tcPr>
            <w:tcW w:w="959" w:type="dxa"/>
          </w:tcPr>
          <w:p w:rsidR="00294CCC" w:rsidRPr="00807B09" w:rsidRDefault="001C4922" w:rsidP="001C4922">
            <w:pPr>
              <w:rPr>
                <w:rFonts w:eastAsiaTheme="minorHAnsi"/>
                <w:lang w:val="lt-LT"/>
              </w:rPr>
            </w:pPr>
            <w:r w:rsidRPr="00807B09">
              <w:rPr>
                <w:rFonts w:eastAsiaTheme="minorHAnsi"/>
                <w:lang w:val="lt-LT"/>
              </w:rPr>
              <w:t>1.</w:t>
            </w:r>
          </w:p>
        </w:tc>
        <w:tc>
          <w:tcPr>
            <w:tcW w:w="3969" w:type="dxa"/>
          </w:tcPr>
          <w:p w:rsidR="00294CCC" w:rsidRPr="00807B09" w:rsidRDefault="00390681" w:rsidP="001C4922">
            <w:pPr>
              <w:rPr>
                <w:rFonts w:eastAsiaTheme="minorHAnsi"/>
                <w:lang w:val="lt-LT"/>
              </w:rPr>
            </w:pPr>
            <w:r>
              <w:rPr>
                <w:rFonts w:eastAsiaTheme="minorHAnsi"/>
                <w:lang w:val="lt-LT"/>
              </w:rPr>
              <w:t>Rugsėjo 1-osios minėjimas</w:t>
            </w:r>
          </w:p>
        </w:tc>
        <w:tc>
          <w:tcPr>
            <w:tcW w:w="1843" w:type="dxa"/>
          </w:tcPr>
          <w:p w:rsidR="00294CCC" w:rsidRPr="00807B09" w:rsidRDefault="00294CCC" w:rsidP="001C4922">
            <w:pPr>
              <w:rPr>
                <w:rFonts w:eastAsiaTheme="minorHAnsi"/>
                <w:lang w:val="lt-LT"/>
              </w:rPr>
            </w:pPr>
            <w:r w:rsidRPr="00807B09">
              <w:rPr>
                <w:rFonts w:eastAsiaTheme="minorHAnsi"/>
                <w:lang w:val="lt-LT"/>
              </w:rPr>
              <w:t xml:space="preserve">2017-09-01 </w:t>
            </w:r>
          </w:p>
          <w:p w:rsidR="00294CCC" w:rsidRPr="00807B09" w:rsidRDefault="00294CCC" w:rsidP="001C4922">
            <w:pPr>
              <w:rPr>
                <w:rFonts w:eastAsiaTheme="minorHAnsi"/>
                <w:lang w:val="lt-LT"/>
              </w:rPr>
            </w:pPr>
          </w:p>
        </w:tc>
        <w:tc>
          <w:tcPr>
            <w:tcW w:w="3083" w:type="dxa"/>
          </w:tcPr>
          <w:p w:rsidR="00294CCC" w:rsidRPr="00807B09" w:rsidRDefault="00294CCC" w:rsidP="001C4922">
            <w:pPr>
              <w:rPr>
                <w:rFonts w:eastAsiaTheme="minorHAnsi"/>
                <w:lang w:val="lt-LT"/>
              </w:rPr>
            </w:pPr>
            <w:r w:rsidRPr="00807B09">
              <w:rPr>
                <w:rFonts w:eastAsiaTheme="minorHAnsi"/>
                <w:lang w:val="lt-LT"/>
              </w:rPr>
              <w:t>Maninio ugdymo pedagogė R. Donauskienė.</w:t>
            </w:r>
          </w:p>
          <w:p w:rsidR="00294CCC" w:rsidRPr="00807B09" w:rsidRDefault="00294CCC" w:rsidP="001C4922">
            <w:pPr>
              <w:rPr>
                <w:rFonts w:eastAsiaTheme="minorHAnsi"/>
                <w:lang w:val="lt-LT"/>
              </w:rPr>
            </w:pPr>
            <w:r w:rsidRPr="00807B09">
              <w:rPr>
                <w:rFonts w:eastAsiaTheme="minorHAnsi"/>
                <w:lang w:val="lt-LT"/>
              </w:rPr>
              <w:t>Darželio ugdytiniai, tėveliai, darbuotojai.</w:t>
            </w:r>
          </w:p>
        </w:tc>
      </w:tr>
      <w:tr w:rsidR="00294CCC" w:rsidRPr="00807B09" w:rsidTr="001C4922">
        <w:tc>
          <w:tcPr>
            <w:tcW w:w="959" w:type="dxa"/>
          </w:tcPr>
          <w:p w:rsidR="00294CCC" w:rsidRPr="00807B09" w:rsidRDefault="001C4922" w:rsidP="001C4922">
            <w:pPr>
              <w:rPr>
                <w:rFonts w:eastAsiaTheme="minorHAnsi"/>
                <w:lang w:val="lt-LT"/>
              </w:rPr>
            </w:pPr>
            <w:r w:rsidRPr="00807B09">
              <w:rPr>
                <w:rFonts w:eastAsiaTheme="minorHAnsi"/>
                <w:lang w:val="lt-LT"/>
              </w:rPr>
              <w:t>2.</w:t>
            </w:r>
          </w:p>
        </w:tc>
        <w:tc>
          <w:tcPr>
            <w:tcW w:w="3969" w:type="dxa"/>
          </w:tcPr>
          <w:p w:rsidR="00294CCC" w:rsidRPr="00807B09" w:rsidRDefault="00294CCC" w:rsidP="001C4922">
            <w:pPr>
              <w:rPr>
                <w:rFonts w:eastAsiaTheme="minorHAnsi"/>
                <w:lang w:val="lt-LT"/>
              </w:rPr>
            </w:pPr>
            <w:r w:rsidRPr="00807B09">
              <w:rPr>
                <w:rFonts w:eastAsiaTheme="minorHAnsi"/>
                <w:lang w:val="lt-LT"/>
              </w:rPr>
              <w:t>Asociacijos „ Gyvoji planeta“ renginys „ T</w:t>
            </w:r>
            <w:r w:rsidR="00390681">
              <w:rPr>
                <w:rFonts w:eastAsiaTheme="minorHAnsi"/>
                <w:lang w:val="lt-LT"/>
              </w:rPr>
              <w:t>aikos šokis Žemei – meditacija“</w:t>
            </w:r>
          </w:p>
        </w:tc>
        <w:tc>
          <w:tcPr>
            <w:tcW w:w="1843" w:type="dxa"/>
          </w:tcPr>
          <w:p w:rsidR="00294CCC" w:rsidRPr="00807B09" w:rsidRDefault="00294CCC" w:rsidP="001C4922">
            <w:pPr>
              <w:rPr>
                <w:rFonts w:eastAsiaTheme="minorHAnsi"/>
                <w:lang w:val="lt-LT"/>
              </w:rPr>
            </w:pPr>
            <w:r w:rsidRPr="00807B09">
              <w:rPr>
                <w:rFonts w:eastAsiaTheme="minorHAnsi"/>
                <w:lang w:val="lt-LT"/>
              </w:rPr>
              <w:t xml:space="preserve">2017-09-21 . </w:t>
            </w:r>
          </w:p>
        </w:tc>
        <w:tc>
          <w:tcPr>
            <w:tcW w:w="3083" w:type="dxa"/>
          </w:tcPr>
          <w:p w:rsidR="00294CCC" w:rsidRPr="00807B09" w:rsidRDefault="00294CCC" w:rsidP="001C4922">
            <w:pPr>
              <w:rPr>
                <w:rFonts w:eastAsiaTheme="minorHAnsi"/>
                <w:lang w:val="lt-LT"/>
              </w:rPr>
            </w:pPr>
            <w:r w:rsidRPr="00807B09">
              <w:rPr>
                <w:rFonts w:eastAsiaTheme="minorHAnsi"/>
                <w:lang w:val="lt-LT"/>
              </w:rPr>
              <w:t>Meninio ugdymo pedagogė R. Donauskienė.</w:t>
            </w:r>
          </w:p>
          <w:p w:rsidR="00294CCC" w:rsidRPr="00807B09" w:rsidRDefault="00294CCC" w:rsidP="00D804DE">
            <w:pPr>
              <w:rPr>
                <w:rFonts w:eastAsiaTheme="minorHAnsi"/>
                <w:lang w:val="lt-LT"/>
              </w:rPr>
            </w:pPr>
            <w:r w:rsidRPr="00807B09">
              <w:rPr>
                <w:rFonts w:eastAsiaTheme="minorHAnsi"/>
                <w:lang w:val="lt-LT"/>
              </w:rPr>
              <w:t>Ikimoky</w:t>
            </w:r>
            <w:r w:rsidR="008427DE">
              <w:rPr>
                <w:rFonts w:eastAsiaTheme="minorHAnsi"/>
                <w:lang w:val="lt-LT"/>
              </w:rPr>
              <w:t>klinio ir priešmokyklinio ugdym</w:t>
            </w:r>
            <w:r w:rsidRPr="00807B09">
              <w:rPr>
                <w:rFonts w:eastAsiaTheme="minorHAnsi"/>
                <w:lang w:val="lt-LT"/>
              </w:rPr>
              <w:t>o pedagog</w:t>
            </w:r>
            <w:r w:rsidR="00D804DE">
              <w:rPr>
                <w:rFonts w:eastAsiaTheme="minorHAnsi"/>
                <w:lang w:val="lt-LT"/>
              </w:rPr>
              <w:t>ai</w:t>
            </w:r>
            <w:r w:rsidRPr="00807B09">
              <w:rPr>
                <w:rFonts w:eastAsiaTheme="minorHAnsi"/>
                <w:lang w:val="lt-LT"/>
              </w:rPr>
              <w:t xml:space="preserve"> su ugdytiniais.</w:t>
            </w:r>
          </w:p>
        </w:tc>
      </w:tr>
      <w:tr w:rsidR="00294CCC" w:rsidRPr="00807B09" w:rsidTr="001C4922">
        <w:tc>
          <w:tcPr>
            <w:tcW w:w="959" w:type="dxa"/>
          </w:tcPr>
          <w:p w:rsidR="00294CCC" w:rsidRPr="00807B09" w:rsidRDefault="001C4922" w:rsidP="001C4922">
            <w:pPr>
              <w:rPr>
                <w:rFonts w:eastAsiaTheme="minorHAnsi"/>
                <w:lang w:val="lt-LT"/>
              </w:rPr>
            </w:pPr>
            <w:r w:rsidRPr="00807B09">
              <w:rPr>
                <w:rFonts w:eastAsiaTheme="minorHAnsi"/>
                <w:lang w:val="lt-LT"/>
              </w:rPr>
              <w:t>3.</w:t>
            </w:r>
          </w:p>
        </w:tc>
        <w:tc>
          <w:tcPr>
            <w:tcW w:w="3969" w:type="dxa"/>
          </w:tcPr>
          <w:p w:rsidR="00294CCC" w:rsidRPr="00807B09" w:rsidRDefault="00294CCC" w:rsidP="001C4922">
            <w:pPr>
              <w:rPr>
                <w:rFonts w:eastAsiaTheme="minorHAnsi"/>
                <w:lang w:val="lt-LT"/>
              </w:rPr>
            </w:pPr>
            <w:r w:rsidRPr="00807B09">
              <w:rPr>
                <w:rFonts w:eastAsiaTheme="minorHAnsi"/>
                <w:lang w:val="lt-LT"/>
              </w:rPr>
              <w:t>Tarptautinis švietimo įstaigų bendruomenių ekologinis – socialinis švietimo projektas „ Saulėto oranžinio traukinio kelionė“ (skirtas pasau</w:t>
            </w:r>
            <w:r w:rsidR="00390681">
              <w:rPr>
                <w:rFonts w:eastAsiaTheme="minorHAnsi"/>
                <w:lang w:val="lt-LT"/>
              </w:rPr>
              <w:t>linei  širdies dienai paminėti)</w:t>
            </w:r>
          </w:p>
        </w:tc>
        <w:tc>
          <w:tcPr>
            <w:tcW w:w="1843" w:type="dxa"/>
          </w:tcPr>
          <w:p w:rsidR="00294CCC" w:rsidRPr="00807B09" w:rsidRDefault="00294CCC" w:rsidP="001C4922">
            <w:pPr>
              <w:rPr>
                <w:rFonts w:eastAsiaTheme="minorHAnsi"/>
                <w:lang w:val="lt-LT"/>
              </w:rPr>
            </w:pPr>
            <w:r w:rsidRPr="00807B09">
              <w:rPr>
                <w:rFonts w:eastAsiaTheme="minorHAnsi"/>
                <w:lang w:val="lt-LT"/>
              </w:rPr>
              <w:t xml:space="preserve">2017-09-29 </w:t>
            </w:r>
          </w:p>
          <w:p w:rsidR="00294CCC" w:rsidRPr="00807B09" w:rsidRDefault="00294CCC" w:rsidP="001C4922">
            <w:pPr>
              <w:rPr>
                <w:rFonts w:eastAsiaTheme="minorHAnsi"/>
                <w:lang w:val="lt-LT"/>
              </w:rPr>
            </w:pPr>
          </w:p>
        </w:tc>
        <w:tc>
          <w:tcPr>
            <w:tcW w:w="3083" w:type="dxa"/>
          </w:tcPr>
          <w:p w:rsidR="00294CCC" w:rsidRPr="00807B09" w:rsidRDefault="00294CCC" w:rsidP="001C4922">
            <w:pPr>
              <w:rPr>
                <w:rFonts w:eastAsiaTheme="minorHAnsi"/>
                <w:lang w:val="lt-LT"/>
              </w:rPr>
            </w:pPr>
            <w:r w:rsidRPr="00807B09">
              <w:rPr>
                <w:rFonts w:eastAsiaTheme="minorHAnsi"/>
                <w:lang w:val="lt-LT"/>
              </w:rPr>
              <w:t>Direktor</w:t>
            </w:r>
            <w:r w:rsidR="008427DE">
              <w:rPr>
                <w:rFonts w:eastAsiaTheme="minorHAnsi"/>
                <w:lang w:val="lt-LT"/>
              </w:rPr>
              <w:t>iaus</w:t>
            </w:r>
            <w:r w:rsidRPr="00807B09">
              <w:rPr>
                <w:rFonts w:eastAsiaTheme="minorHAnsi"/>
                <w:lang w:val="lt-LT"/>
              </w:rPr>
              <w:t xml:space="preserve"> pavaduotoja ugdymui B. Čiausovienė.</w:t>
            </w:r>
            <w:r w:rsidRPr="00807B09">
              <w:rPr>
                <w:rFonts w:eastAsiaTheme="minorHAnsi"/>
                <w:color w:val="FF0000"/>
                <w:lang w:val="lt-LT"/>
              </w:rPr>
              <w:t xml:space="preserve"> </w:t>
            </w:r>
            <w:r w:rsidRPr="00807B09">
              <w:rPr>
                <w:rFonts w:eastAsiaTheme="minorHAnsi"/>
                <w:lang w:val="lt-LT"/>
              </w:rPr>
              <w:t>Priešmokyklinio ugdymo pedagogė R. Lygina</w:t>
            </w:r>
          </w:p>
          <w:p w:rsidR="00294CCC" w:rsidRPr="00807B09" w:rsidRDefault="00294CCC" w:rsidP="001C4922">
            <w:pPr>
              <w:rPr>
                <w:rFonts w:eastAsiaTheme="minorHAnsi"/>
                <w:lang w:val="lt-LT"/>
              </w:rPr>
            </w:pPr>
            <w:r w:rsidRPr="00807B09">
              <w:rPr>
                <w:rFonts w:eastAsiaTheme="minorHAnsi"/>
                <w:lang w:val="lt-LT"/>
              </w:rPr>
              <w:t>su „Nykštuko“ grupės ugdytiniais.</w:t>
            </w:r>
          </w:p>
          <w:p w:rsidR="00294CCC" w:rsidRPr="00807B09" w:rsidRDefault="00294CCC" w:rsidP="001C4922">
            <w:pPr>
              <w:rPr>
                <w:rFonts w:eastAsiaTheme="minorHAnsi"/>
                <w:lang w:val="lt-LT"/>
              </w:rPr>
            </w:pPr>
          </w:p>
          <w:p w:rsidR="00294CCC" w:rsidRPr="00807B09" w:rsidRDefault="00294CCC" w:rsidP="001C4922">
            <w:pPr>
              <w:rPr>
                <w:rFonts w:eastAsiaTheme="minorHAnsi"/>
                <w:lang w:val="lt-LT"/>
              </w:rPr>
            </w:pPr>
          </w:p>
        </w:tc>
      </w:tr>
      <w:tr w:rsidR="00294CCC" w:rsidRPr="00807B09" w:rsidTr="001C4922">
        <w:tc>
          <w:tcPr>
            <w:tcW w:w="959" w:type="dxa"/>
          </w:tcPr>
          <w:p w:rsidR="00294CCC" w:rsidRPr="00807B09" w:rsidRDefault="001C4922" w:rsidP="001C4922">
            <w:pPr>
              <w:rPr>
                <w:rFonts w:eastAsiaTheme="minorHAnsi"/>
                <w:lang w:val="lt-LT"/>
              </w:rPr>
            </w:pPr>
            <w:r w:rsidRPr="00807B09">
              <w:rPr>
                <w:rFonts w:eastAsiaTheme="minorHAnsi"/>
                <w:lang w:val="lt-LT"/>
              </w:rPr>
              <w:t>4.</w:t>
            </w:r>
          </w:p>
        </w:tc>
        <w:tc>
          <w:tcPr>
            <w:tcW w:w="3969" w:type="dxa"/>
          </w:tcPr>
          <w:p w:rsidR="00294CCC" w:rsidRPr="00807B09" w:rsidRDefault="00294CCC" w:rsidP="001C4922">
            <w:pPr>
              <w:rPr>
                <w:rFonts w:eastAsiaTheme="minorHAnsi"/>
                <w:lang w:val="lt-LT"/>
              </w:rPr>
            </w:pPr>
            <w:r w:rsidRPr="00807B09">
              <w:rPr>
                <w:rFonts w:eastAsiaTheme="minorHAnsi"/>
                <w:lang w:val="lt-LT"/>
              </w:rPr>
              <w:t>Respublikinis Lietuvos dailininkų sąjungos edukacinis dailės projektas „ Mano Lietuva. Grįžtu į Tėvynę“, skirtas A. J. Greimo 100-osioms metinėms.  Nugalėtojų apdovan</w:t>
            </w:r>
            <w:r w:rsidR="00390681">
              <w:rPr>
                <w:rFonts w:eastAsiaTheme="minorHAnsi"/>
                <w:lang w:val="lt-LT"/>
              </w:rPr>
              <w:t>ojimas Vilniaus miesto Rotušėje</w:t>
            </w:r>
          </w:p>
        </w:tc>
        <w:tc>
          <w:tcPr>
            <w:tcW w:w="1843" w:type="dxa"/>
          </w:tcPr>
          <w:p w:rsidR="00294CCC" w:rsidRPr="00807B09" w:rsidRDefault="00294CCC" w:rsidP="001C4922">
            <w:pPr>
              <w:rPr>
                <w:rFonts w:eastAsiaTheme="minorHAnsi"/>
                <w:lang w:val="lt-LT"/>
              </w:rPr>
            </w:pPr>
            <w:r w:rsidRPr="00807B09">
              <w:rPr>
                <w:rFonts w:eastAsiaTheme="minorHAnsi"/>
                <w:lang w:val="lt-LT"/>
              </w:rPr>
              <w:t xml:space="preserve">2017-10- 03 </w:t>
            </w:r>
          </w:p>
        </w:tc>
        <w:tc>
          <w:tcPr>
            <w:tcW w:w="3083" w:type="dxa"/>
          </w:tcPr>
          <w:p w:rsidR="00294CCC" w:rsidRPr="00807B09" w:rsidRDefault="00294CCC" w:rsidP="001C4922">
            <w:pPr>
              <w:rPr>
                <w:rFonts w:eastAsiaTheme="minorHAnsi"/>
                <w:lang w:val="lt-LT"/>
              </w:rPr>
            </w:pPr>
            <w:r w:rsidRPr="00807B09">
              <w:rPr>
                <w:rFonts w:eastAsiaTheme="minorHAnsi"/>
                <w:lang w:val="lt-LT"/>
              </w:rPr>
              <w:t>Direktorė V. Smolskė.</w:t>
            </w:r>
          </w:p>
          <w:p w:rsidR="00294CCC" w:rsidRPr="00807B09" w:rsidRDefault="00294CCC" w:rsidP="001C4922">
            <w:pPr>
              <w:rPr>
                <w:rFonts w:eastAsiaTheme="minorHAnsi"/>
                <w:lang w:val="lt-LT"/>
              </w:rPr>
            </w:pPr>
            <w:r w:rsidRPr="00807B09">
              <w:rPr>
                <w:rFonts w:eastAsiaTheme="minorHAnsi"/>
                <w:lang w:val="lt-LT"/>
              </w:rPr>
              <w:t xml:space="preserve">Ikimokyklinio ir priešmokyklinio ugdymo pedagogės: </w:t>
            </w:r>
          </w:p>
          <w:p w:rsidR="00294CCC" w:rsidRPr="00807B09" w:rsidRDefault="00294CCC" w:rsidP="001C4922">
            <w:pPr>
              <w:rPr>
                <w:rFonts w:eastAsiaTheme="minorHAnsi"/>
                <w:lang w:val="lt-LT"/>
              </w:rPr>
            </w:pPr>
            <w:r w:rsidRPr="00807B09">
              <w:rPr>
                <w:rFonts w:eastAsiaTheme="minorHAnsi"/>
                <w:lang w:val="lt-LT"/>
              </w:rPr>
              <w:t>S. Adamonienė,</w:t>
            </w:r>
          </w:p>
          <w:p w:rsidR="00294CCC" w:rsidRPr="00807B09" w:rsidRDefault="00294CCC" w:rsidP="001C4922">
            <w:pPr>
              <w:rPr>
                <w:rFonts w:eastAsiaTheme="minorHAnsi"/>
                <w:lang w:val="lt-LT"/>
              </w:rPr>
            </w:pPr>
            <w:r w:rsidRPr="00807B09">
              <w:rPr>
                <w:rFonts w:eastAsiaTheme="minorHAnsi"/>
                <w:lang w:val="lt-LT"/>
              </w:rPr>
              <w:t xml:space="preserve">I. Jonavičienė, </w:t>
            </w:r>
          </w:p>
          <w:p w:rsidR="00294CCC" w:rsidRPr="00807B09" w:rsidRDefault="00294CCC" w:rsidP="001C4922">
            <w:pPr>
              <w:rPr>
                <w:rFonts w:eastAsiaTheme="minorHAnsi"/>
                <w:lang w:val="lt-LT"/>
              </w:rPr>
            </w:pPr>
            <w:r w:rsidRPr="00807B09">
              <w:rPr>
                <w:rFonts w:eastAsiaTheme="minorHAnsi"/>
                <w:lang w:val="lt-LT"/>
              </w:rPr>
              <w:t>R. Roguckienė su ugdytiniais.</w:t>
            </w:r>
          </w:p>
          <w:p w:rsidR="00294CCC" w:rsidRPr="00807B09" w:rsidRDefault="00294CCC" w:rsidP="001C4922">
            <w:pPr>
              <w:rPr>
                <w:rFonts w:eastAsiaTheme="minorHAnsi"/>
                <w:lang w:val="lt-LT"/>
              </w:rPr>
            </w:pPr>
            <w:r w:rsidRPr="00807B09">
              <w:rPr>
                <w:rFonts w:eastAsiaTheme="minorHAnsi"/>
                <w:lang w:val="lt-LT"/>
              </w:rPr>
              <w:t>Apdovanoti ugdytiniai:</w:t>
            </w:r>
          </w:p>
          <w:p w:rsidR="00294CCC" w:rsidRPr="00807B09" w:rsidRDefault="00294CCC" w:rsidP="001C4922">
            <w:pPr>
              <w:rPr>
                <w:rFonts w:eastAsiaTheme="minorHAnsi"/>
                <w:lang w:val="lt-LT"/>
              </w:rPr>
            </w:pPr>
            <w:r w:rsidRPr="00807B09">
              <w:rPr>
                <w:rFonts w:eastAsiaTheme="minorHAnsi"/>
                <w:lang w:val="lt-LT"/>
              </w:rPr>
              <w:t xml:space="preserve">M. Krilavičius, </w:t>
            </w:r>
          </w:p>
          <w:p w:rsidR="00294CCC" w:rsidRPr="00807B09" w:rsidRDefault="00294CCC" w:rsidP="001C4922">
            <w:pPr>
              <w:rPr>
                <w:rFonts w:eastAsiaTheme="minorHAnsi"/>
                <w:lang w:val="lt-LT"/>
              </w:rPr>
            </w:pPr>
            <w:r w:rsidRPr="00807B09">
              <w:rPr>
                <w:rFonts w:eastAsiaTheme="minorHAnsi"/>
                <w:lang w:val="lt-LT"/>
              </w:rPr>
              <w:t>G. Šinkūnas, K. Kybartaitė.</w:t>
            </w:r>
          </w:p>
          <w:p w:rsidR="00294CCC" w:rsidRPr="00807B09" w:rsidRDefault="00294CCC" w:rsidP="001C4922">
            <w:pPr>
              <w:rPr>
                <w:rFonts w:eastAsiaTheme="minorHAnsi"/>
                <w:lang w:val="lt-LT"/>
              </w:rPr>
            </w:pPr>
            <w:r w:rsidRPr="00807B09">
              <w:rPr>
                <w:rFonts w:eastAsiaTheme="minorHAnsi"/>
                <w:lang w:val="lt-LT"/>
              </w:rPr>
              <w:t xml:space="preserve">Padėka Darželiu, </w:t>
            </w:r>
          </w:p>
          <w:p w:rsidR="00294CCC" w:rsidRPr="00807B09" w:rsidRDefault="00294CCC" w:rsidP="001C4922">
            <w:pPr>
              <w:rPr>
                <w:rFonts w:eastAsiaTheme="minorHAnsi"/>
                <w:lang w:val="lt-LT"/>
              </w:rPr>
            </w:pPr>
            <w:r w:rsidRPr="00807B09">
              <w:rPr>
                <w:rFonts w:eastAsiaTheme="minorHAnsi"/>
                <w:lang w:val="lt-LT"/>
              </w:rPr>
              <w:t xml:space="preserve">S. Adamonienei, </w:t>
            </w:r>
          </w:p>
          <w:p w:rsidR="00294CCC" w:rsidRPr="00807B09" w:rsidRDefault="00294CCC" w:rsidP="001C4922">
            <w:pPr>
              <w:rPr>
                <w:rFonts w:eastAsiaTheme="minorHAnsi"/>
                <w:lang w:val="lt-LT"/>
              </w:rPr>
            </w:pPr>
            <w:r w:rsidRPr="00807B09">
              <w:rPr>
                <w:rFonts w:eastAsiaTheme="minorHAnsi"/>
                <w:lang w:val="lt-LT"/>
              </w:rPr>
              <w:t xml:space="preserve">I. Jonavičienei, </w:t>
            </w:r>
          </w:p>
          <w:p w:rsidR="00294CCC" w:rsidRPr="00807B09" w:rsidRDefault="00294CCC" w:rsidP="001C4922">
            <w:pPr>
              <w:rPr>
                <w:rFonts w:eastAsiaTheme="minorHAnsi"/>
                <w:lang w:val="lt-LT"/>
              </w:rPr>
            </w:pPr>
            <w:r w:rsidRPr="00807B09">
              <w:rPr>
                <w:rFonts w:eastAsiaTheme="minorHAnsi"/>
                <w:lang w:val="lt-LT"/>
              </w:rPr>
              <w:t>R. Roguskienei.</w:t>
            </w:r>
          </w:p>
          <w:p w:rsidR="00294CCC" w:rsidRPr="00807B09" w:rsidRDefault="00294CCC" w:rsidP="001C4922">
            <w:pPr>
              <w:rPr>
                <w:rFonts w:eastAsiaTheme="minorHAnsi"/>
                <w:lang w:val="lt-LT"/>
              </w:rPr>
            </w:pPr>
          </w:p>
        </w:tc>
      </w:tr>
      <w:tr w:rsidR="00294CCC" w:rsidRPr="00807B09" w:rsidTr="001C4922">
        <w:tc>
          <w:tcPr>
            <w:tcW w:w="959" w:type="dxa"/>
          </w:tcPr>
          <w:p w:rsidR="00294CCC" w:rsidRPr="00807B09" w:rsidRDefault="001C4922" w:rsidP="001C4922">
            <w:pPr>
              <w:rPr>
                <w:rFonts w:eastAsiaTheme="minorHAnsi"/>
                <w:lang w:val="lt-LT"/>
              </w:rPr>
            </w:pPr>
            <w:r w:rsidRPr="00807B09">
              <w:rPr>
                <w:rFonts w:eastAsiaTheme="minorHAnsi"/>
                <w:lang w:val="lt-LT"/>
              </w:rPr>
              <w:t>5.</w:t>
            </w:r>
          </w:p>
        </w:tc>
        <w:tc>
          <w:tcPr>
            <w:tcW w:w="3969" w:type="dxa"/>
          </w:tcPr>
          <w:p w:rsidR="00294CCC" w:rsidRPr="00807B09" w:rsidRDefault="00390681" w:rsidP="001C4922">
            <w:pPr>
              <w:rPr>
                <w:rFonts w:eastAsiaTheme="minorHAnsi"/>
                <w:lang w:val="lt-LT"/>
              </w:rPr>
            </w:pPr>
            <w:r>
              <w:rPr>
                <w:rFonts w:eastAsiaTheme="minorHAnsi"/>
                <w:lang w:val="lt-LT"/>
              </w:rPr>
              <w:t>Rudenėlio šventė</w:t>
            </w:r>
          </w:p>
        </w:tc>
        <w:tc>
          <w:tcPr>
            <w:tcW w:w="1843" w:type="dxa"/>
          </w:tcPr>
          <w:p w:rsidR="00294CCC" w:rsidRPr="00807B09" w:rsidRDefault="00294CCC" w:rsidP="001C4922">
            <w:pPr>
              <w:rPr>
                <w:rFonts w:eastAsiaTheme="minorHAnsi"/>
                <w:lang w:val="lt-LT"/>
              </w:rPr>
            </w:pPr>
            <w:r w:rsidRPr="00807B09">
              <w:rPr>
                <w:rFonts w:eastAsiaTheme="minorHAnsi"/>
                <w:lang w:val="lt-LT"/>
              </w:rPr>
              <w:t>2017-10-11</w:t>
            </w:r>
          </w:p>
        </w:tc>
        <w:tc>
          <w:tcPr>
            <w:tcW w:w="3083" w:type="dxa"/>
          </w:tcPr>
          <w:p w:rsidR="00294CCC" w:rsidRPr="00807B09" w:rsidRDefault="00294CCC" w:rsidP="001C4922">
            <w:pPr>
              <w:rPr>
                <w:rFonts w:eastAsiaTheme="minorHAnsi"/>
                <w:lang w:val="lt-LT"/>
              </w:rPr>
            </w:pPr>
            <w:r w:rsidRPr="00807B09">
              <w:rPr>
                <w:rFonts w:eastAsiaTheme="minorHAnsi"/>
                <w:lang w:val="lt-LT"/>
              </w:rPr>
              <w:t>Meninio ugdymo pedagogė R. Donauskienė,</w:t>
            </w:r>
          </w:p>
          <w:p w:rsidR="00294CCC" w:rsidRPr="00807B09" w:rsidRDefault="00294CCC" w:rsidP="001C4922">
            <w:pPr>
              <w:rPr>
                <w:rFonts w:eastAsiaTheme="minorHAnsi"/>
                <w:lang w:val="lt-LT"/>
              </w:rPr>
            </w:pPr>
            <w:r w:rsidRPr="00807B09">
              <w:rPr>
                <w:rFonts w:eastAsiaTheme="minorHAnsi"/>
                <w:lang w:val="lt-LT"/>
              </w:rPr>
              <w:t>ikimokyklinio ir priešmokyklinio ugdymo pedagogės:</w:t>
            </w:r>
          </w:p>
          <w:p w:rsidR="00294CCC" w:rsidRPr="00807B09" w:rsidRDefault="00294CCC" w:rsidP="001C4922">
            <w:pPr>
              <w:rPr>
                <w:rFonts w:eastAsiaTheme="minorHAnsi"/>
                <w:lang w:val="lt-LT"/>
              </w:rPr>
            </w:pPr>
            <w:r w:rsidRPr="00807B09">
              <w:rPr>
                <w:rFonts w:eastAsiaTheme="minorHAnsi"/>
                <w:lang w:val="lt-LT"/>
              </w:rPr>
              <w:t xml:space="preserve"> A. Sulimienė,</w:t>
            </w:r>
          </w:p>
          <w:p w:rsidR="00294CCC" w:rsidRPr="00807B09" w:rsidRDefault="00294CCC" w:rsidP="001C4922">
            <w:pPr>
              <w:rPr>
                <w:rFonts w:eastAsiaTheme="minorHAnsi"/>
                <w:lang w:val="lt-LT"/>
              </w:rPr>
            </w:pPr>
            <w:r w:rsidRPr="00807B09">
              <w:rPr>
                <w:rFonts w:eastAsiaTheme="minorHAnsi"/>
                <w:lang w:val="lt-LT"/>
              </w:rPr>
              <w:t>D. Romaš,</w:t>
            </w:r>
          </w:p>
          <w:p w:rsidR="00294CCC" w:rsidRPr="00807B09" w:rsidRDefault="00294CCC" w:rsidP="001C4922">
            <w:pPr>
              <w:rPr>
                <w:rFonts w:eastAsiaTheme="minorHAnsi"/>
                <w:lang w:val="lt-LT"/>
              </w:rPr>
            </w:pPr>
            <w:r w:rsidRPr="00807B09">
              <w:rPr>
                <w:rFonts w:eastAsiaTheme="minorHAnsi"/>
                <w:lang w:val="lt-LT"/>
              </w:rPr>
              <w:t>R. Roguckienė,</w:t>
            </w:r>
          </w:p>
          <w:p w:rsidR="00294CCC" w:rsidRPr="00807B09" w:rsidRDefault="00294CCC" w:rsidP="001C4922">
            <w:pPr>
              <w:rPr>
                <w:rFonts w:eastAsiaTheme="minorHAnsi"/>
                <w:lang w:val="lt-LT"/>
              </w:rPr>
            </w:pPr>
            <w:r w:rsidRPr="00807B09">
              <w:rPr>
                <w:rFonts w:eastAsiaTheme="minorHAnsi"/>
                <w:lang w:val="lt-LT"/>
              </w:rPr>
              <w:t>E.  Kazilionytė,</w:t>
            </w:r>
          </w:p>
          <w:p w:rsidR="00294CCC" w:rsidRPr="00807B09" w:rsidRDefault="00294CCC" w:rsidP="001C4922">
            <w:pPr>
              <w:rPr>
                <w:rFonts w:eastAsiaTheme="minorHAnsi"/>
                <w:lang w:val="lt-LT"/>
              </w:rPr>
            </w:pPr>
            <w:r w:rsidRPr="00807B09">
              <w:rPr>
                <w:rFonts w:eastAsiaTheme="minorHAnsi"/>
                <w:lang w:val="lt-LT"/>
              </w:rPr>
              <w:t>N. Pliopienė,</w:t>
            </w:r>
          </w:p>
          <w:p w:rsidR="00294CCC" w:rsidRPr="00807B09" w:rsidRDefault="00294CCC" w:rsidP="001C4922">
            <w:pPr>
              <w:rPr>
                <w:rFonts w:eastAsiaTheme="minorHAnsi"/>
                <w:lang w:val="lt-LT"/>
              </w:rPr>
            </w:pPr>
            <w:r w:rsidRPr="00807B09">
              <w:rPr>
                <w:rFonts w:eastAsiaTheme="minorHAnsi"/>
                <w:lang w:val="lt-LT"/>
              </w:rPr>
              <w:t>L. Dunovskaja,</w:t>
            </w:r>
          </w:p>
          <w:p w:rsidR="00294CCC" w:rsidRPr="00807B09" w:rsidRDefault="00294CCC" w:rsidP="001C4922">
            <w:pPr>
              <w:rPr>
                <w:rFonts w:eastAsiaTheme="minorHAnsi"/>
                <w:lang w:val="lt-LT"/>
              </w:rPr>
            </w:pPr>
            <w:r w:rsidRPr="00807B09">
              <w:rPr>
                <w:rFonts w:eastAsiaTheme="minorHAnsi"/>
                <w:lang w:val="lt-LT"/>
              </w:rPr>
              <w:t>R. Lygina.</w:t>
            </w:r>
          </w:p>
          <w:p w:rsidR="00294CCC" w:rsidRPr="00807B09" w:rsidRDefault="00294CCC" w:rsidP="001C4922">
            <w:pPr>
              <w:rPr>
                <w:rFonts w:eastAsiaTheme="minorHAnsi"/>
                <w:lang w:val="lt-LT"/>
              </w:rPr>
            </w:pPr>
            <w:r w:rsidRPr="00807B09">
              <w:rPr>
                <w:rFonts w:eastAsiaTheme="minorHAnsi"/>
                <w:lang w:val="lt-LT"/>
              </w:rPr>
              <w:t xml:space="preserve">.Darželio ugdytiniai, tėvai, </w:t>
            </w:r>
            <w:r w:rsidRPr="00807B09">
              <w:rPr>
                <w:rFonts w:eastAsiaTheme="minorHAnsi"/>
                <w:lang w:val="lt-LT"/>
              </w:rPr>
              <w:lastRenderedPageBreak/>
              <w:t>darbuotojai.</w:t>
            </w:r>
          </w:p>
        </w:tc>
      </w:tr>
      <w:tr w:rsidR="00294CCC" w:rsidRPr="00807B09" w:rsidTr="001C4922">
        <w:tc>
          <w:tcPr>
            <w:tcW w:w="959" w:type="dxa"/>
          </w:tcPr>
          <w:p w:rsidR="00294CCC" w:rsidRPr="00807B09" w:rsidRDefault="001C4922" w:rsidP="001C4922">
            <w:pPr>
              <w:rPr>
                <w:rFonts w:eastAsiaTheme="minorHAnsi"/>
                <w:lang w:val="lt-LT"/>
              </w:rPr>
            </w:pPr>
            <w:r w:rsidRPr="00807B09">
              <w:rPr>
                <w:rFonts w:eastAsiaTheme="minorHAnsi"/>
                <w:lang w:val="lt-LT"/>
              </w:rPr>
              <w:lastRenderedPageBreak/>
              <w:t>6..</w:t>
            </w:r>
          </w:p>
        </w:tc>
        <w:tc>
          <w:tcPr>
            <w:tcW w:w="3969" w:type="dxa"/>
          </w:tcPr>
          <w:p w:rsidR="00294CCC" w:rsidRPr="00807B09" w:rsidRDefault="00294CCC" w:rsidP="001C4922">
            <w:pPr>
              <w:rPr>
                <w:rFonts w:eastAsiaTheme="minorHAnsi"/>
                <w:lang w:val="lt-LT"/>
              </w:rPr>
            </w:pPr>
            <w:r w:rsidRPr="00807B09">
              <w:rPr>
                <w:rFonts w:eastAsiaTheme="minorHAnsi"/>
                <w:lang w:val="lt-LT"/>
              </w:rPr>
              <w:t>VŠĮ  Šiaulių teatro  „ Birbironas“ organizuotas edukacinis muzikinis spektakli</w:t>
            </w:r>
            <w:r w:rsidR="00390681">
              <w:rPr>
                <w:rFonts w:eastAsiaTheme="minorHAnsi"/>
                <w:lang w:val="lt-LT"/>
              </w:rPr>
              <w:t>s  „</w:t>
            </w:r>
            <w:r w:rsidRPr="00807B09">
              <w:rPr>
                <w:rFonts w:eastAsiaTheme="minorHAnsi"/>
                <w:lang w:val="lt-LT"/>
              </w:rPr>
              <w:t>Skaniai pavojinga pasaka“ skirtas paminėti Europos sveikos mit</w:t>
            </w:r>
            <w:r w:rsidR="00390681">
              <w:rPr>
                <w:rFonts w:eastAsiaTheme="minorHAnsi"/>
                <w:lang w:val="lt-LT"/>
              </w:rPr>
              <w:t>ybos dieną – lapkričio – 8- ąją</w:t>
            </w:r>
          </w:p>
        </w:tc>
        <w:tc>
          <w:tcPr>
            <w:tcW w:w="1843" w:type="dxa"/>
          </w:tcPr>
          <w:p w:rsidR="00294CCC" w:rsidRPr="00807B09" w:rsidRDefault="00294CCC" w:rsidP="001C4922">
            <w:pPr>
              <w:rPr>
                <w:rFonts w:eastAsiaTheme="minorHAnsi"/>
                <w:lang w:val="lt-LT"/>
              </w:rPr>
            </w:pPr>
            <w:r w:rsidRPr="00807B09">
              <w:rPr>
                <w:rFonts w:eastAsiaTheme="minorHAnsi"/>
                <w:lang w:val="lt-LT"/>
              </w:rPr>
              <w:t xml:space="preserve">2017-10-18 </w:t>
            </w:r>
          </w:p>
        </w:tc>
        <w:tc>
          <w:tcPr>
            <w:tcW w:w="3083" w:type="dxa"/>
          </w:tcPr>
          <w:p w:rsidR="00294CCC" w:rsidRPr="00807B09" w:rsidRDefault="00294CCC" w:rsidP="001C4922">
            <w:pPr>
              <w:rPr>
                <w:rFonts w:eastAsiaTheme="minorHAnsi"/>
                <w:lang w:val="lt-LT"/>
              </w:rPr>
            </w:pPr>
            <w:r w:rsidRPr="00807B09">
              <w:rPr>
                <w:rFonts w:eastAsiaTheme="minorHAnsi"/>
                <w:lang w:val="lt-LT"/>
              </w:rPr>
              <w:t xml:space="preserve">Direktoriaus pavaduotoja ugdymui B. Čiausovienė. </w:t>
            </w:r>
          </w:p>
          <w:p w:rsidR="00294CCC" w:rsidRPr="00807B09" w:rsidRDefault="00294CCC" w:rsidP="001C4922">
            <w:pPr>
              <w:rPr>
                <w:rFonts w:eastAsiaTheme="minorHAnsi"/>
                <w:lang w:val="lt-LT"/>
              </w:rPr>
            </w:pPr>
            <w:r w:rsidRPr="00807B09">
              <w:rPr>
                <w:rFonts w:eastAsiaTheme="minorHAnsi"/>
                <w:lang w:val="lt-LT"/>
              </w:rPr>
              <w:t>Ikimokyklinio ir priešmokyklinio ugdymo pedagogės su ugdytiniais.</w:t>
            </w:r>
          </w:p>
        </w:tc>
      </w:tr>
      <w:tr w:rsidR="00294CCC" w:rsidRPr="00807B09" w:rsidTr="001C4922">
        <w:tc>
          <w:tcPr>
            <w:tcW w:w="959" w:type="dxa"/>
          </w:tcPr>
          <w:p w:rsidR="00294CCC" w:rsidRPr="00807B09" w:rsidRDefault="001C4922" w:rsidP="001C4922">
            <w:pPr>
              <w:rPr>
                <w:rFonts w:eastAsiaTheme="minorHAnsi"/>
                <w:lang w:val="lt-LT"/>
              </w:rPr>
            </w:pPr>
            <w:r w:rsidRPr="00807B09">
              <w:rPr>
                <w:rFonts w:eastAsiaTheme="minorHAnsi"/>
                <w:lang w:val="lt-LT"/>
              </w:rPr>
              <w:t>7.</w:t>
            </w:r>
          </w:p>
        </w:tc>
        <w:tc>
          <w:tcPr>
            <w:tcW w:w="3969" w:type="dxa"/>
          </w:tcPr>
          <w:p w:rsidR="00294CCC" w:rsidRPr="00807B09" w:rsidRDefault="00294CCC" w:rsidP="001C4922">
            <w:pPr>
              <w:rPr>
                <w:rFonts w:eastAsiaTheme="minorHAnsi"/>
                <w:lang w:val="lt-LT"/>
              </w:rPr>
            </w:pPr>
            <w:r w:rsidRPr="00807B09">
              <w:rPr>
                <w:rFonts w:eastAsiaTheme="minorHAnsi"/>
                <w:lang w:val="lt-LT"/>
              </w:rPr>
              <w:t>Psichologiniai tėvų mokymai( STEP)</w:t>
            </w:r>
          </w:p>
        </w:tc>
        <w:tc>
          <w:tcPr>
            <w:tcW w:w="1843" w:type="dxa"/>
          </w:tcPr>
          <w:p w:rsidR="00294CCC" w:rsidRPr="00807B09" w:rsidRDefault="00294CCC" w:rsidP="001C4922">
            <w:pPr>
              <w:rPr>
                <w:rFonts w:eastAsiaTheme="minorHAnsi"/>
                <w:lang w:val="lt-LT"/>
              </w:rPr>
            </w:pPr>
            <w:r w:rsidRPr="00807B09">
              <w:rPr>
                <w:rFonts w:eastAsiaTheme="minorHAnsi"/>
                <w:lang w:val="lt-LT"/>
              </w:rPr>
              <w:t>2017-10-2017-12</w:t>
            </w:r>
          </w:p>
        </w:tc>
        <w:tc>
          <w:tcPr>
            <w:tcW w:w="3083" w:type="dxa"/>
          </w:tcPr>
          <w:p w:rsidR="00294CCC" w:rsidRPr="00807B09" w:rsidRDefault="00294CCC" w:rsidP="001C4922">
            <w:pPr>
              <w:rPr>
                <w:rFonts w:eastAsiaTheme="minorHAnsi"/>
                <w:lang w:val="lt-LT"/>
              </w:rPr>
            </w:pPr>
            <w:r w:rsidRPr="00807B09">
              <w:rPr>
                <w:rFonts w:eastAsiaTheme="minorHAnsi"/>
                <w:lang w:val="lt-LT"/>
              </w:rPr>
              <w:t>Direktoriaus pavaduotoja ugdymui B. Čiausovienė.</w:t>
            </w:r>
          </w:p>
          <w:p w:rsidR="00390681" w:rsidRPr="00807B09" w:rsidRDefault="00294CCC" w:rsidP="001C4922">
            <w:pPr>
              <w:rPr>
                <w:rFonts w:eastAsiaTheme="minorHAnsi"/>
                <w:lang w:val="lt-LT"/>
              </w:rPr>
            </w:pPr>
            <w:r w:rsidRPr="00807B09">
              <w:rPr>
                <w:rFonts w:eastAsiaTheme="minorHAnsi"/>
                <w:lang w:val="lt-LT"/>
              </w:rPr>
              <w:t>Vedė mokymus psichologė Irena Zdanovič.</w:t>
            </w:r>
            <w:r w:rsidR="00390681">
              <w:rPr>
                <w:rFonts w:eastAsiaTheme="minorHAnsi"/>
                <w:lang w:val="lt-LT"/>
              </w:rPr>
              <w:t xml:space="preserve"> Dalyviai – ugdytinių tėvai.</w:t>
            </w:r>
          </w:p>
        </w:tc>
      </w:tr>
      <w:tr w:rsidR="00294CCC" w:rsidRPr="00807B09" w:rsidTr="001C4922">
        <w:tc>
          <w:tcPr>
            <w:tcW w:w="959" w:type="dxa"/>
          </w:tcPr>
          <w:p w:rsidR="00294CCC" w:rsidRPr="00807B09" w:rsidRDefault="00390681" w:rsidP="001C4922">
            <w:pPr>
              <w:rPr>
                <w:rFonts w:eastAsiaTheme="minorHAnsi"/>
                <w:lang w:val="lt-LT"/>
              </w:rPr>
            </w:pPr>
            <w:r>
              <w:rPr>
                <w:rFonts w:eastAsiaTheme="minorHAnsi"/>
                <w:lang w:val="lt-LT"/>
              </w:rPr>
              <w:t>8.</w:t>
            </w:r>
          </w:p>
        </w:tc>
        <w:tc>
          <w:tcPr>
            <w:tcW w:w="3969" w:type="dxa"/>
          </w:tcPr>
          <w:p w:rsidR="00294CCC" w:rsidRPr="00807B09" w:rsidRDefault="00294CCC" w:rsidP="001C4922">
            <w:pPr>
              <w:rPr>
                <w:rFonts w:eastAsiaTheme="minorHAnsi"/>
                <w:lang w:val="lt-LT"/>
              </w:rPr>
            </w:pPr>
            <w:r w:rsidRPr="00807B09">
              <w:rPr>
                <w:rFonts w:eastAsiaTheme="minorHAnsi"/>
                <w:lang w:val="lt-LT"/>
              </w:rPr>
              <w:t>Vilniaus visuome</w:t>
            </w:r>
            <w:r w:rsidR="00390681">
              <w:rPr>
                <w:rFonts w:eastAsiaTheme="minorHAnsi"/>
                <w:lang w:val="lt-LT"/>
              </w:rPr>
              <w:t>nės sveikatos biuro konkursas „</w:t>
            </w:r>
            <w:r w:rsidRPr="00807B09">
              <w:rPr>
                <w:rFonts w:eastAsiaTheme="minorHAnsi"/>
                <w:lang w:val="lt-LT"/>
              </w:rPr>
              <w:t>Vitaminizuotas 2017“, skirtas paminėti Europos sveikos m</w:t>
            </w:r>
            <w:r w:rsidR="00390681">
              <w:rPr>
                <w:rFonts w:eastAsiaTheme="minorHAnsi"/>
                <w:lang w:val="lt-LT"/>
              </w:rPr>
              <w:t>itybos dieną – lapkričio 8- ąją</w:t>
            </w:r>
          </w:p>
        </w:tc>
        <w:tc>
          <w:tcPr>
            <w:tcW w:w="1843" w:type="dxa"/>
          </w:tcPr>
          <w:p w:rsidR="00294CCC" w:rsidRPr="00807B09" w:rsidRDefault="00294CCC" w:rsidP="001C4922">
            <w:pPr>
              <w:rPr>
                <w:rFonts w:eastAsiaTheme="minorHAnsi"/>
                <w:lang w:val="lt-LT"/>
              </w:rPr>
            </w:pPr>
            <w:r w:rsidRPr="00807B09">
              <w:rPr>
                <w:rFonts w:eastAsiaTheme="minorHAnsi"/>
                <w:lang w:val="lt-LT"/>
              </w:rPr>
              <w:t>2017-10-2017-11</w:t>
            </w:r>
          </w:p>
        </w:tc>
        <w:tc>
          <w:tcPr>
            <w:tcW w:w="3083" w:type="dxa"/>
          </w:tcPr>
          <w:p w:rsidR="00294CCC" w:rsidRPr="00807B09" w:rsidRDefault="00294CCC" w:rsidP="001C4922">
            <w:pPr>
              <w:rPr>
                <w:rFonts w:eastAsiaTheme="minorHAnsi"/>
                <w:lang w:val="lt-LT"/>
              </w:rPr>
            </w:pPr>
            <w:r w:rsidRPr="00807B09">
              <w:rPr>
                <w:rFonts w:eastAsiaTheme="minorHAnsi"/>
                <w:lang w:val="lt-LT"/>
              </w:rPr>
              <w:t>Direktoriaus pavaduotoja ugdymui B. Čiausovienė.</w:t>
            </w:r>
          </w:p>
          <w:p w:rsidR="00294CCC" w:rsidRPr="00807B09" w:rsidRDefault="00294CCC" w:rsidP="001C4922">
            <w:pPr>
              <w:rPr>
                <w:rFonts w:eastAsiaTheme="minorHAnsi"/>
                <w:lang w:val="lt-LT"/>
              </w:rPr>
            </w:pPr>
            <w:r w:rsidRPr="00807B09">
              <w:rPr>
                <w:rFonts w:eastAsiaTheme="minorHAnsi"/>
                <w:lang w:val="lt-LT"/>
              </w:rPr>
              <w:t>Ikimokyklinio ir priešmokyklinio ugdymo pedagogės:</w:t>
            </w:r>
          </w:p>
          <w:p w:rsidR="00294CCC" w:rsidRPr="00807B09" w:rsidRDefault="00294CCC" w:rsidP="001C4922">
            <w:pPr>
              <w:rPr>
                <w:rFonts w:eastAsiaTheme="minorHAnsi"/>
                <w:lang w:val="lt-LT"/>
              </w:rPr>
            </w:pPr>
            <w:r w:rsidRPr="00807B09">
              <w:rPr>
                <w:rFonts w:eastAsiaTheme="minorHAnsi"/>
                <w:lang w:val="lt-LT"/>
              </w:rPr>
              <w:t>D. Tepnevienė,</w:t>
            </w:r>
          </w:p>
          <w:p w:rsidR="00294CCC" w:rsidRPr="00807B09" w:rsidRDefault="00294CCC" w:rsidP="001C4922">
            <w:pPr>
              <w:rPr>
                <w:rFonts w:eastAsiaTheme="minorHAnsi"/>
                <w:lang w:val="lt-LT"/>
              </w:rPr>
            </w:pPr>
            <w:r w:rsidRPr="00807B09">
              <w:rPr>
                <w:rFonts w:eastAsiaTheme="minorHAnsi"/>
                <w:lang w:val="lt-LT"/>
              </w:rPr>
              <w:t>E. Kazilionytė,</w:t>
            </w:r>
          </w:p>
          <w:p w:rsidR="00294CCC" w:rsidRPr="00807B09" w:rsidRDefault="00294CCC" w:rsidP="001C4922">
            <w:pPr>
              <w:rPr>
                <w:rFonts w:eastAsiaTheme="minorHAnsi"/>
                <w:lang w:val="lt-LT"/>
              </w:rPr>
            </w:pPr>
            <w:r w:rsidRPr="00807B09">
              <w:rPr>
                <w:rFonts w:eastAsiaTheme="minorHAnsi"/>
                <w:lang w:val="lt-LT"/>
              </w:rPr>
              <w:t>R. Roguckienė,</w:t>
            </w:r>
          </w:p>
          <w:p w:rsidR="00294CCC" w:rsidRPr="00807B09" w:rsidRDefault="00294CCC" w:rsidP="001C4922">
            <w:pPr>
              <w:rPr>
                <w:rFonts w:eastAsiaTheme="minorHAnsi"/>
                <w:lang w:val="lt-LT"/>
              </w:rPr>
            </w:pPr>
            <w:r w:rsidRPr="00807B09">
              <w:rPr>
                <w:rFonts w:eastAsiaTheme="minorHAnsi"/>
                <w:lang w:val="lt-LT"/>
              </w:rPr>
              <w:t>R. Lygina,</w:t>
            </w:r>
          </w:p>
          <w:p w:rsidR="00294CCC" w:rsidRPr="00807B09" w:rsidRDefault="00294CCC" w:rsidP="001C4922">
            <w:pPr>
              <w:rPr>
                <w:rFonts w:eastAsiaTheme="minorHAnsi"/>
                <w:lang w:val="lt-LT"/>
              </w:rPr>
            </w:pPr>
            <w:r w:rsidRPr="00807B09">
              <w:rPr>
                <w:rFonts w:eastAsiaTheme="minorHAnsi"/>
                <w:lang w:val="lt-LT"/>
              </w:rPr>
              <w:t>P. Ponomariovienė,</w:t>
            </w:r>
          </w:p>
          <w:p w:rsidR="00294CCC" w:rsidRPr="00807B09" w:rsidRDefault="00294CCC" w:rsidP="001C4922">
            <w:pPr>
              <w:rPr>
                <w:rFonts w:eastAsiaTheme="minorHAnsi"/>
                <w:lang w:val="lt-LT"/>
              </w:rPr>
            </w:pPr>
            <w:r w:rsidRPr="00807B09">
              <w:rPr>
                <w:rFonts w:eastAsiaTheme="minorHAnsi"/>
                <w:lang w:val="lt-LT"/>
              </w:rPr>
              <w:t>A. Sulimienė</w:t>
            </w:r>
          </w:p>
          <w:p w:rsidR="00294CCC" w:rsidRPr="00807B09" w:rsidRDefault="00294CCC" w:rsidP="001C4922">
            <w:pPr>
              <w:rPr>
                <w:rFonts w:eastAsiaTheme="minorHAnsi"/>
                <w:lang w:val="lt-LT"/>
              </w:rPr>
            </w:pPr>
            <w:r w:rsidRPr="00807B09">
              <w:rPr>
                <w:rFonts w:eastAsiaTheme="minorHAnsi"/>
                <w:lang w:val="lt-LT"/>
              </w:rPr>
              <w:t>su grupių ugdytiniais.</w:t>
            </w:r>
          </w:p>
          <w:p w:rsidR="00294CCC" w:rsidRPr="00807B09" w:rsidRDefault="00294CCC" w:rsidP="001C4922">
            <w:pPr>
              <w:rPr>
                <w:rFonts w:eastAsiaTheme="minorHAnsi"/>
                <w:lang w:val="lt-LT"/>
              </w:rPr>
            </w:pPr>
            <w:r w:rsidRPr="00807B09">
              <w:rPr>
                <w:rFonts w:eastAsiaTheme="minorHAnsi"/>
                <w:lang w:val="lt-LT"/>
              </w:rPr>
              <w:t xml:space="preserve">Padėkos: Darželiui, </w:t>
            </w:r>
          </w:p>
          <w:p w:rsidR="00294CCC" w:rsidRPr="00807B09" w:rsidRDefault="00294CCC" w:rsidP="001C4922">
            <w:pPr>
              <w:rPr>
                <w:rFonts w:eastAsiaTheme="minorHAnsi"/>
                <w:lang w:val="lt-LT"/>
              </w:rPr>
            </w:pPr>
            <w:r w:rsidRPr="00807B09">
              <w:rPr>
                <w:rFonts w:eastAsiaTheme="minorHAnsi"/>
                <w:lang w:val="lt-LT"/>
              </w:rPr>
              <w:t>D. Tepnevienei.</w:t>
            </w:r>
          </w:p>
        </w:tc>
      </w:tr>
      <w:tr w:rsidR="00294CCC" w:rsidRPr="00807B09" w:rsidTr="001C4922">
        <w:tc>
          <w:tcPr>
            <w:tcW w:w="959" w:type="dxa"/>
          </w:tcPr>
          <w:p w:rsidR="00294CCC" w:rsidRPr="00807B09" w:rsidRDefault="001C4922" w:rsidP="001C4922">
            <w:pPr>
              <w:rPr>
                <w:rFonts w:eastAsiaTheme="minorHAnsi"/>
                <w:lang w:val="lt-LT"/>
              </w:rPr>
            </w:pPr>
            <w:r w:rsidRPr="00807B09">
              <w:rPr>
                <w:rFonts w:eastAsiaTheme="minorHAnsi"/>
                <w:lang w:val="lt-LT"/>
              </w:rPr>
              <w:t>9.</w:t>
            </w:r>
          </w:p>
        </w:tc>
        <w:tc>
          <w:tcPr>
            <w:tcW w:w="3969" w:type="dxa"/>
          </w:tcPr>
          <w:p w:rsidR="00294CCC" w:rsidRPr="00807B09" w:rsidRDefault="00294CCC" w:rsidP="001C4922">
            <w:pPr>
              <w:rPr>
                <w:rFonts w:eastAsiaTheme="minorHAnsi"/>
                <w:lang w:val="lt-LT"/>
              </w:rPr>
            </w:pPr>
            <w:r w:rsidRPr="00807B09">
              <w:rPr>
                <w:rFonts w:eastAsiaTheme="minorHAnsi"/>
                <w:lang w:val="lt-LT"/>
              </w:rPr>
              <w:t>Seminaras Darželyje „Kaip padėti vaikui, kuris nieko nenori. Kas tos ribos?“</w:t>
            </w:r>
          </w:p>
        </w:tc>
        <w:tc>
          <w:tcPr>
            <w:tcW w:w="1843" w:type="dxa"/>
          </w:tcPr>
          <w:p w:rsidR="00294CCC" w:rsidRPr="00807B09" w:rsidRDefault="00294CCC" w:rsidP="001C4922">
            <w:pPr>
              <w:rPr>
                <w:rFonts w:eastAsiaTheme="minorHAnsi"/>
                <w:lang w:val="lt-LT"/>
              </w:rPr>
            </w:pPr>
            <w:r w:rsidRPr="00807B09">
              <w:rPr>
                <w:rFonts w:eastAsiaTheme="minorHAnsi"/>
                <w:lang w:val="lt-LT"/>
              </w:rPr>
              <w:t>2017 -11- 03</w:t>
            </w:r>
          </w:p>
        </w:tc>
        <w:tc>
          <w:tcPr>
            <w:tcW w:w="3083" w:type="dxa"/>
          </w:tcPr>
          <w:p w:rsidR="00294CCC" w:rsidRPr="00807B09" w:rsidRDefault="00294CCC" w:rsidP="001C4922">
            <w:pPr>
              <w:rPr>
                <w:rFonts w:eastAsiaTheme="minorHAnsi"/>
                <w:lang w:val="lt-LT"/>
              </w:rPr>
            </w:pPr>
            <w:r w:rsidRPr="00807B09">
              <w:rPr>
                <w:rFonts w:eastAsiaTheme="minorHAnsi"/>
                <w:lang w:val="lt-LT"/>
              </w:rPr>
              <w:t>Direktoriaus pavaduotoja ugdymui B. Čiausovienė.</w:t>
            </w:r>
          </w:p>
          <w:p w:rsidR="00294CCC" w:rsidRPr="00807B09" w:rsidRDefault="00294CCC" w:rsidP="001C4922">
            <w:pPr>
              <w:rPr>
                <w:rFonts w:eastAsiaTheme="minorHAnsi"/>
                <w:lang w:val="lt-LT"/>
              </w:rPr>
            </w:pPr>
            <w:r w:rsidRPr="00807B09">
              <w:rPr>
                <w:rFonts w:eastAsiaTheme="minorHAnsi"/>
                <w:lang w:val="lt-LT"/>
              </w:rPr>
              <w:t>Ikimokyklinio ir priešmokyklinio ugdymo pedagogės.</w:t>
            </w:r>
          </w:p>
          <w:p w:rsidR="00294CCC" w:rsidRPr="00807B09" w:rsidRDefault="00294CCC" w:rsidP="001C4922">
            <w:pPr>
              <w:rPr>
                <w:rFonts w:eastAsiaTheme="minorHAnsi"/>
                <w:lang w:val="lt-LT"/>
              </w:rPr>
            </w:pPr>
            <w:r w:rsidRPr="00807B09">
              <w:rPr>
                <w:rFonts w:eastAsiaTheme="minorHAnsi"/>
                <w:lang w:val="lt-LT"/>
              </w:rPr>
              <w:t>Kvalifikacijos pažymėjimai.</w:t>
            </w:r>
          </w:p>
        </w:tc>
      </w:tr>
      <w:tr w:rsidR="00294CCC" w:rsidRPr="00807B09" w:rsidTr="001C4922">
        <w:tc>
          <w:tcPr>
            <w:tcW w:w="959" w:type="dxa"/>
          </w:tcPr>
          <w:p w:rsidR="00294CCC" w:rsidRPr="00807B09" w:rsidRDefault="001C4922" w:rsidP="001C4922">
            <w:pPr>
              <w:rPr>
                <w:rFonts w:eastAsiaTheme="minorHAnsi"/>
                <w:lang w:val="lt-LT"/>
              </w:rPr>
            </w:pPr>
            <w:r w:rsidRPr="00807B09">
              <w:rPr>
                <w:rFonts w:eastAsiaTheme="minorHAnsi"/>
                <w:lang w:val="lt-LT"/>
              </w:rPr>
              <w:t>10.</w:t>
            </w:r>
          </w:p>
        </w:tc>
        <w:tc>
          <w:tcPr>
            <w:tcW w:w="3969" w:type="dxa"/>
          </w:tcPr>
          <w:p w:rsidR="00294CCC" w:rsidRPr="00807B09" w:rsidRDefault="00294CCC" w:rsidP="001C4922">
            <w:pPr>
              <w:rPr>
                <w:rFonts w:eastAsiaTheme="minorHAnsi"/>
                <w:lang w:val="lt-LT"/>
              </w:rPr>
            </w:pPr>
            <w:r w:rsidRPr="00807B09">
              <w:rPr>
                <w:rFonts w:eastAsiaTheme="minorHAnsi"/>
                <w:lang w:val="lt-LT"/>
              </w:rPr>
              <w:t>Vilniaus IV –ojo komisariato piešinių konkursas</w:t>
            </w:r>
            <w:r w:rsidR="00390681">
              <w:rPr>
                <w:rFonts w:eastAsiaTheme="minorHAnsi"/>
                <w:lang w:val="lt-LT"/>
              </w:rPr>
              <w:t xml:space="preserve"> „Atšvaitukas  - mano draugas“</w:t>
            </w:r>
          </w:p>
          <w:p w:rsidR="00294CCC" w:rsidRPr="00807B09" w:rsidRDefault="00294CCC" w:rsidP="001C4922">
            <w:pPr>
              <w:rPr>
                <w:rFonts w:eastAsiaTheme="minorHAnsi"/>
                <w:lang w:val="lt-LT"/>
              </w:rPr>
            </w:pPr>
          </w:p>
        </w:tc>
        <w:tc>
          <w:tcPr>
            <w:tcW w:w="1843" w:type="dxa"/>
          </w:tcPr>
          <w:p w:rsidR="00294CCC" w:rsidRPr="00807B09" w:rsidRDefault="00294CCC" w:rsidP="001C4922">
            <w:pPr>
              <w:rPr>
                <w:rFonts w:ascii="Arial" w:eastAsiaTheme="minorHAnsi" w:hAnsi="Arial" w:cs="Arial"/>
                <w:lang w:val="lt-LT"/>
              </w:rPr>
            </w:pPr>
            <w:r w:rsidRPr="00807B09">
              <w:rPr>
                <w:rFonts w:eastAsiaTheme="minorHAnsi"/>
                <w:lang w:val="lt-LT"/>
              </w:rPr>
              <w:t>2017 -11-20-30</w:t>
            </w:r>
          </w:p>
        </w:tc>
        <w:tc>
          <w:tcPr>
            <w:tcW w:w="3083" w:type="dxa"/>
          </w:tcPr>
          <w:p w:rsidR="00294CCC" w:rsidRPr="00807B09" w:rsidRDefault="00294CCC" w:rsidP="001C4922">
            <w:pPr>
              <w:rPr>
                <w:rFonts w:eastAsiaTheme="minorHAnsi"/>
                <w:lang w:val="lt-LT"/>
              </w:rPr>
            </w:pPr>
            <w:r w:rsidRPr="00807B09">
              <w:rPr>
                <w:rFonts w:eastAsiaTheme="minorHAnsi"/>
                <w:lang w:val="lt-LT"/>
              </w:rPr>
              <w:t>Direktoriaus pavaduotoja ugdymui B. Čiausovienė.</w:t>
            </w:r>
          </w:p>
          <w:p w:rsidR="00294CCC" w:rsidRPr="00807B09" w:rsidRDefault="00294CCC" w:rsidP="001C4922">
            <w:pPr>
              <w:rPr>
                <w:rFonts w:eastAsiaTheme="minorHAnsi"/>
                <w:lang w:val="lt-LT"/>
              </w:rPr>
            </w:pPr>
            <w:r w:rsidRPr="00807B09">
              <w:rPr>
                <w:rFonts w:eastAsiaTheme="minorHAnsi"/>
                <w:lang w:val="lt-LT"/>
              </w:rPr>
              <w:t>Ikimokyklinio ir priešmokyklinio ugdymo pedagogės:</w:t>
            </w:r>
          </w:p>
          <w:p w:rsidR="00294CCC" w:rsidRPr="00807B09" w:rsidRDefault="00294CCC" w:rsidP="001C4922">
            <w:pPr>
              <w:rPr>
                <w:rFonts w:eastAsiaTheme="minorHAnsi"/>
                <w:lang w:val="lt-LT"/>
              </w:rPr>
            </w:pPr>
            <w:r w:rsidRPr="00807B09">
              <w:rPr>
                <w:rFonts w:eastAsiaTheme="minorHAnsi"/>
                <w:lang w:val="lt-LT"/>
              </w:rPr>
              <w:t>P. Ponomariovienė,</w:t>
            </w:r>
          </w:p>
          <w:p w:rsidR="00294CCC" w:rsidRPr="00807B09" w:rsidRDefault="00294CCC" w:rsidP="001C4922">
            <w:pPr>
              <w:rPr>
                <w:rFonts w:eastAsiaTheme="minorHAnsi"/>
                <w:lang w:val="lt-LT"/>
              </w:rPr>
            </w:pPr>
            <w:r w:rsidRPr="00807B09">
              <w:rPr>
                <w:rFonts w:eastAsiaTheme="minorHAnsi"/>
                <w:lang w:val="lt-LT"/>
              </w:rPr>
              <w:t>A Sulimienė,</w:t>
            </w:r>
          </w:p>
          <w:p w:rsidR="00294CCC" w:rsidRPr="00807B09" w:rsidRDefault="00294CCC" w:rsidP="001C4922">
            <w:pPr>
              <w:rPr>
                <w:rFonts w:eastAsiaTheme="minorHAnsi"/>
                <w:lang w:val="lt-LT"/>
              </w:rPr>
            </w:pPr>
            <w:r w:rsidRPr="00807B09">
              <w:rPr>
                <w:rFonts w:eastAsiaTheme="minorHAnsi"/>
                <w:lang w:val="lt-LT"/>
              </w:rPr>
              <w:t>J. Masilionienė,</w:t>
            </w:r>
          </w:p>
          <w:p w:rsidR="00294CCC" w:rsidRPr="00807B09" w:rsidRDefault="00294CCC" w:rsidP="001C4922">
            <w:pPr>
              <w:rPr>
                <w:rFonts w:eastAsiaTheme="minorHAnsi"/>
                <w:lang w:val="lt-LT"/>
              </w:rPr>
            </w:pPr>
            <w:r w:rsidRPr="00807B09">
              <w:rPr>
                <w:rFonts w:eastAsiaTheme="minorHAnsi"/>
                <w:lang w:val="lt-LT"/>
              </w:rPr>
              <w:t>R. Lygina,</w:t>
            </w:r>
          </w:p>
          <w:p w:rsidR="00294CCC" w:rsidRPr="00807B09" w:rsidRDefault="00294CCC" w:rsidP="001C4922">
            <w:pPr>
              <w:rPr>
                <w:rFonts w:eastAsiaTheme="minorHAnsi"/>
                <w:lang w:val="lt-LT"/>
              </w:rPr>
            </w:pPr>
            <w:r w:rsidRPr="00807B09">
              <w:rPr>
                <w:rFonts w:eastAsiaTheme="minorHAnsi"/>
                <w:lang w:val="lt-LT"/>
              </w:rPr>
              <w:t>R. Roguckienė su ugdytiniais.</w:t>
            </w:r>
          </w:p>
          <w:p w:rsidR="00294CCC" w:rsidRPr="00807B09" w:rsidRDefault="00294CCC" w:rsidP="001C4922">
            <w:pPr>
              <w:rPr>
                <w:rFonts w:eastAsiaTheme="minorHAnsi"/>
                <w:lang w:val="lt-LT"/>
              </w:rPr>
            </w:pPr>
            <w:r w:rsidRPr="00807B09">
              <w:rPr>
                <w:rFonts w:eastAsiaTheme="minorHAnsi"/>
                <w:color w:val="000000" w:themeColor="text1"/>
                <w:lang w:val="lt-LT"/>
              </w:rPr>
              <w:t>Laimėjo prizą  „Bitutės“ gr. ugdytinė A. Verchorubovaitė</w:t>
            </w:r>
          </w:p>
        </w:tc>
      </w:tr>
      <w:tr w:rsidR="00294CCC" w:rsidRPr="00807B09" w:rsidTr="001C4922">
        <w:tc>
          <w:tcPr>
            <w:tcW w:w="959" w:type="dxa"/>
          </w:tcPr>
          <w:p w:rsidR="00294CCC" w:rsidRPr="00807B09" w:rsidRDefault="001C4922" w:rsidP="001C4922">
            <w:pPr>
              <w:rPr>
                <w:rFonts w:eastAsiaTheme="minorHAnsi"/>
                <w:lang w:val="lt-LT"/>
              </w:rPr>
            </w:pPr>
            <w:r w:rsidRPr="00807B09">
              <w:rPr>
                <w:rFonts w:eastAsiaTheme="minorHAnsi"/>
                <w:lang w:val="lt-LT"/>
              </w:rPr>
              <w:t>11.</w:t>
            </w:r>
          </w:p>
        </w:tc>
        <w:tc>
          <w:tcPr>
            <w:tcW w:w="3969" w:type="dxa"/>
          </w:tcPr>
          <w:p w:rsidR="00294CCC" w:rsidRPr="00807B09" w:rsidRDefault="00294CCC" w:rsidP="001C4922">
            <w:pPr>
              <w:rPr>
                <w:rFonts w:eastAsiaTheme="minorHAnsi"/>
                <w:lang w:val="lt-LT"/>
              </w:rPr>
            </w:pPr>
            <w:r w:rsidRPr="00807B09">
              <w:rPr>
                <w:rFonts w:eastAsiaTheme="minorHAnsi"/>
                <w:lang w:val="lt-LT"/>
              </w:rPr>
              <w:t>Tarptautinis projektas „Saulėto oranžinio traukinio kel</w:t>
            </w:r>
            <w:r w:rsidR="00390681">
              <w:rPr>
                <w:rFonts w:eastAsiaTheme="minorHAnsi"/>
                <w:lang w:val="lt-LT"/>
              </w:rPr>
              <w:t>ionė“ baigiamoji konferencija „</w:t>
            </w:r>
            <w:r w:rsidRPr="00807B09">
              <w:rPr>
                <w:rFonts w:eastAsiaTheme="minorHAnsi"/>
                <w:lang w:val="lt-LT"/>
              </w:rPr>
              <w:t>Gerosios darbo patirties sklaida keliaujant sa</w:t>
            </w:r>
            <w:r w:rsidR="00390681">
              <w:rPr>
                <w:rFonts w:eastAsiaTheme="minorHAnsi"/>
                <w:lang w:val="lt-LT"/>
              </w:rPr>
              <w:t>ulėtu oranžiniu traukiniu 2017“</w:t>
            </w:r>
          </w:p>
        </w:tc>
        <w:tc>
          <w:tcPr>
            <w:tcW w:w="1843" w:type="dxa"/>
          </w:tcPr>
          <w:p w:rsidR="00294CCC" w:rsidRPr="00807B09" w:rsidRDefault="00294CCC" w:rsidP="001C4922">
            <w:pPr>
              <w:rPr>
                <w:rFonts w:eastAsiaTheme="minorHAnsi"/>
                <w:lang w:val="lt-LT"/>
              </w:rPr>
            </w:pPr>
            <w:r w:rsidRPr="00807B09">
              <w:rPr>
                <w:rFonts w:eastAsiaTheme="minorHAnsi"/>
                <w:lang w:val="lt-LT"/>
              </w:rPr>
              <w:t>2017-11-10</w:t>
            </w:r>
          </w:p>
        </w:tc>
        <w:tc>
          <w:tcPr>
            <w:tcW w:w="3083" w:type="dxa"/>
          </w:tcPr>
          <w:p w:rsidR="00294CCC" w:rsidRPr="00807B09" w:rsidRDefault="00294CCC" w:rsidP="001C4922">
            <w:pPr>
              <w:rPr>
                <w:rFonts w:eastAsiaTheme="minorHAnsi"/>
                <w:lang w:val="lt-LT"/>
              </w:rPr>
            </w:pPr>
            <w:r w:rsidRPr="00807B09">
              <w:rPr>
                <w:rFonts w:eastAsiaTheme="minorHAnsi"/>
                <w:lang w:val="lt-LT"/>
              </w:rPr>
              <w:t>Direktoriaus pavaduotoja ugdymui B. Čiausovienė,</w:t>
            </w:r>
          </w:p>
          <w:p w:rsidR="00294CCC" w:rsidRPr="00807B09" w:rsidRDefault="00294CCC" w:rsidP="001C4922">
            <w:pPr>
              <w:rPr>
                <w:rFonts w:eastAsiaTheme="minorHAnsi"/>
                <w:lang w:val="lt-LT"/>
              </w:rPr>
            </w:pPr>
            <w:r w:rsidRPr="00807B09">
              <w:rPr>
                <w:rFonts w:eastAsiaTheme="minorHAnsi"/>
                <w:lang w:val="lt-LT"/>
              </w:rPr>
              <w:t>priešmokyklinio ugdymo pedagogė Rita Lygina</w:t>
            </w:r>
            <w:r w:rsidRPr="00807B09">
              <w:rPr>
                <w:rFonts w:eastAsiaTheme="minorHAnsi"/>
                <w:color w:val="FF0000"/>
                <w:lang w:val="lt-LT"/>
              </w:rPr>
              <w:t>.</w:t>
            </w:r>
          </w:p>
          <w:p w:rsidR="00294CCC" w:rsidRPr="00807B09" w:rsidRDefault="00294CCC" w:rsidP="001C4922">
            <w:pPr>
              <w:rPr>
                <w:rFonts w:eastAsiaTheme="minorHAnsi"/>
                <w:lang w:val="lt-LT"/>
              </w:rPr>
            </w:pPr>
            <w:r w:rsidRPr="00807B09">
              <w:rPr>
                <w:rFonts w:eastAsiaTheme="minorHAnsi"/>
                <w:lang w:val="lt-LT"/>
              </w:rPr>
              <w:t>Padėka Darželiui,</w:t>
            </w:r>
          </w:p>
          <w:p w:rsidR="00294CCC" w:rsidRPr="00807B09" w:rsidRDefault="00294CCC" w:rsidP="001C4922">
            <w:pPr>
              <w:rPr>
                <w:rFonts w:eastAsiaTheme="minorHAnsi"/>
                <w:lang w:val="lt-LT"/>
              </w:rPr>
            </w:pPr>
            <w:r w:rsidRPr="00807B09">
              <w:rPr>
                <w:rFonts w:eastAsiaTheme="minorHAnsi"/>
                <w:lang w:val="lt-LT"/>
              </w:rPr>
              <w:t xml:space="preserve">Pažymėjimai: </w:t>
            </w:r>
          </w:p>
          <w:p w:rsidR="00294CCC" w:rsidRPr="00807B09" w:rsidRDefault="00294CCC" w:rsidP="001C4922">
            <w:pPr>
              <w:rPr>
                <w:rFonts w:eastAsiaTheme="minorHAnsi"/>
                <w:lang w:val="lt-LT"/>
              </w:rPr>
            </w:pPr>
            <w:r w:rsidRPr="00807B09">
              <w:rPr>
                <w:rFonts w:eastAsiaTheme="minorHAnsi"/>
                <w:lang w:val="lt-LT"/>
              </w:rPr>
              <w:lastRenderedPageBreak/>
              <w:t>B. Čiausovienei,</w:t>
            </w:r>
          </w:p>
          <w:p w:rsidR="00294CCC" w:rsidRPr="00807B09" w:rsidRDefault="00294CCC" w:rsidP="001C4922">
            <w:pPr>
              <w:rPr>
                <w:rFonts w:eastAsiaTheme="minorHAnsi"/>
                <w:lang w:val="lt-LT"/>
              </w:rPr>
            </w:pPr>
            <w:r w:rsidRPr="00807B09">
              <w:rPr>
                <w:rFonts w:eastAsiaTheme="minorHAnsi"/>
                <w:lang w:val="lt-LT"/>
              </w:rPr>
              <w:t>R. Lyginai.</w:t>
            </w:r>
          </w:p>
        </w:tc>
      </w:tr>
      <w:tr w:rsidR="00294CCC" w:rsidRPr="00807B09" w:rsidTr="001C4922">
        <w:tc>
          <w:tcPr>
            <w:tcW w:w="959" w:type="dxa"/>
          </w:tcPr>
          <w:p w:rsidR="00294CCC" w:rsidRPr="00807B09" w:rsidRDefault="001C4922" w:rsidP="001C4922">
            <w:pPr>
              <w:rPr>
                <w:rFonts w:eastAsiaTheme="minorHAnsi"/>
                <w:lang w:val="lt-LT"/>
              </w:rPr>
            </w:pPr>
            <w:r w:rsidRPr="00807B09">
              <w:rPr>
                <w:rFonts w:eastAsiaTheme="minorHAnsi"/>
                <w:lang w:val="lt-LT"/>
              </w:rPr>
              <w:lastRenderedPageBreak/>
              <w:t>12.</w:t>
            </w:r>
          </w:p>
        </w:tc>
        <w:tc>
          <w:tcPr>
            <w:tcW w:w="3969" w:type="dxa"/>
          </w:tcPr>
          <w:p w:rsidR="00294CCC" w:rsidRPr="00807B09" w:rsidRDefault="00294CCC" w:rsidP="001C4922">
            <w:pPr>
              <w:rPr>
                <w:rFonts w:eastAsiaTheme="minorHAnsi"/>
                <w:lang w:val="lt-LT"/>
              </w:rPr>
            </w:pPr>
            <w:r w:rsidRPr="00807B09">
              <w:rPr>
                <w:rFonts w:eastAsiaTheme="minorHAnsi"/>
                <w:lang w:val="lt-LT"/>
              </w:rPr>
              <w:t>Vilniaus metodinio būrelio „Vilnis“ nariams skaitytas pranešimas „Vaiko gerovės užtikrinimas ir smurto prevencijos pro</w:t>
            </w:r>
            <w:r w:rsidR="00390681">
              <w:rPr>
                <w:rFonts w:eastAsiaTheme="minorHAnsi"/>
                <w:lang w:val="lt-LT"/>
              </w:rPr>
              <w:t>gramos diegimas mūsų įstaigoje“</w:t>
            </w:r>
          </w:p>
        </w:tc>
        <w:tc>
          <w:tcPr>
            <w:tcW w:w="1843" w:type="dxa"/>
          </w:tcPr>
          <w:p w:rsidR="00294CCC" w:rsidRPr="00807B09" w:rsidRDefault="00294CCC" w:rsidP="001C4922">
            <w:pPr>
              <w:rPr>
                <w:rFonts w:eastAsiaTheme="minorHAnsi"/>
                <w:lang w:val="lt-LT"/>
              </w:rPr>
            </w:pPr>
            <w:r w:rsidRPr="00807B09">
              <w:rPr>
                <w:rFonts w:eastAsiaTheme="minorHAnsi"/>
                <w:lang w:val="lt-LT"/>
              </w:rPr>
              <w:t>2017-11-28</w:t>
            </w:r>
          </w:p>
        </w:tc>
        <w:tc>
          <w:tcPr>
            <w:tcW w:w="3083" w:type="dxa"/>
          </w:tcPr>
          <w:p w:rsidR="00294CCC" w:rsidRPr="00807B09" w:rsidRDefault="00294CCC" w:rsidP="001C4922">
            <w:pPr>
              <w:rPr>
                <w:rFonts w:eastAsiaTheme="minorHAnsi"/>
                <w:lang w:val="lt-LT"/>
              </w:rPr>
            </w:pPr>
            <w:r w:rsidRPr="00807B09">
              <w:rPr>
                <w:rFonts w:eastAsiaTheme="minorHAnsi"/>
                <w:lang w:val="lt-LT"/>
              </w:rPr>
              <w:t xml:space="preserve">Socialinė pedagogė </w:t>
            </w:r>
          </w:p>
          <w:p w:rsidR="00294CCC" w:rsidRDefault="00294CCC" w:rsidP="001C4922">
            <w:pPr>
              <w:rPr>
                <w:rFonts w:eastAsiaTheme="minorHAnsi"/>
                <w:lang w:val="lt-LT"/>
              </w:rPr>
            </w:pPr>
            <w:r w:rsidRPr="00807B09">
              <w:rPr>
                <w:rFonts w:eastAsiaTheme="minorHAnsi"/>
                <w:lang w:val="lt-LT"/>
              </w:rPr>
              <w:t>D. Steponaitytė.</w:t>
            </w:r>
          </w:p>
          <w:p w:rsidR="00390681" w:rsidRPr="00807B09" w:rsidRDefault="00390681" w:rsidP="001C4922">
            <w:pPr>
              <w:rPr>
                <w:rFonts w:eastAsiaTheme="minorHAnsi"/>
                <w:lang w:val="lt-LT"/>
              </w:rPr>
            </w:pPr>
            <w:r>
              <w:rPr>
                <w:rFonts w:eastAsiaTheme="minorHAnsi"/>
                <w:lang w:val="lt-LT"/>
              </w:rPr>
              <w:t>Metodinio būrelio „Vilnis“ pedagogai.</w:t>
            </w:r>
          </w:p>
          <w:p w:rsidR="00294CCC" w:rsidRPr="00807B09" w:rsidRDefault="00294CCC" w:rsidP="001C4922">
            <w:pPr>
              <w:rPr>
                <w:rFonts w:eastAsiaTheme="minorHAnsi"/>
                <w:lang w:val="lt-LT"/>
              </w:rPr>
            </w:pPr>
          </w:p>
        </w:tc>
      </w:tr>
      <w:tr w:rsidR="00294CCC" w:rsidRPr="00807B09" w:rsidTr="001C4922">
        <w:tc>
          <w:tcPr>
            <w:tcW w:w="959" w:type="dxa"/>
          </w:tcPr>
          <w:p w:rsidR="00294CCC" w:rsidRPr="00807B09" w:rsidRDefault="001C4922" w:rsidP="001C4922">
            <w:pPr>
              <w:rPr>
                <w:rFonts w:eastAsiaTheme="minorHAnsi"/>
                <w:lang w:val="lt-LT"/>
              </w:rPr>
            </w:pPr>
            <w:r w:rsidRPr="00807B09">
              <w:rPr>
                <w:rFonts w:eastAsiaTheme="minorHAnsi"/>
                <w:lang w:val="lt-LT"/>
              </w:rPr>
              <w:t>13.</w:t>
            </w:r>
          </w:p>
        </w:tc>
        <w:tc>
          <w:tcPr>
            <w:tcW w:w="3969" w:type="dxa"/>
          </w:tcPr>
          <w:p w:rsidR="00294CCC" w:rsidRPr="00807B09" w:rsidRDefault="00294CCC" w:rsidP="001C4922">
            <w:pPr>
              <w:rPr>
                <w:rFonts w:eastAsiaTheme="minorHAnsi"/>
                <w:lang w:val="lt-LT"/>
              </w:rPr>
            </w:pPr>
            <w:r w:rsidRPr="00807B09">
              <w:rPr>
                <w:rFonts w:eastAsiaTheme="minorHAnsi"/>
                <w:lang w:val="lt-LT"/>
              </w:rPr>
              <w:t xml:space="preserve"> Lietuvos medicinos studentų asociacijos pro</w:t>
            </w:r>
            <w:r w:rsidR="00390681">
              <w:rPr>
                <w:rFonts w:eastAsiaTheme="minorHAnsi"/>
                <w:lang w:val="lt-LT"/>
              </w:rPr>
              <w:t>jektas „Leisk man būti vaiku“</w:t>
            </w:r>
          </w:p>
        </w:tc>
        <w:tc>
          <w:tcPr>
            <w:tcW w:w="1843" w:type="dxa"/>
          </w:tcPr>
          <w:p w:rsidR="00294CCC" w:rsidRPr="00807B09" w:rsidRDefault="00294CCC" w:rsidP="001C4922">
            <w:pPr>
              <w:rPr>
                <w:rFonts w:eastAsiaTheme="minorHAnsi"/>
                <w:lang w:val="lt-LT"/>
              </w:rPr>
            </w:pPr>
            <w:r w:rsidRPr="00807B09">
              <w:rPr>
                <w:rFonts w:eastAsiaTheme="minorHAnsi"/>
                <w:lang w:val="lt-LT"/>
              </w:rPr>
              <w:t>2017-12-01</w:t>
            </w:r>
          </w:p>
        </w:tc>
        <w:tc>
          <w:tcPr>
            <w:tcW w:w="3083" w:type="dxa"/>
          </w:tcPr>
          <w:p w:rsidR="00294CCC" w:rsidRPr="00807B09" w:rsidRDefault="00294CCC" w:rsidP="001C4922">
            <w:pPr>
              <w:rPr>
                <w:rFonts w:eastAsiaTheme="minorHAnsi"/>
                <w:lang w:val="lt-LT"/>
              </w:rPr>
            </w:pPr>
            <w:r w:rsidRPr="00807B09">
              <w:rPr>
                <w:rFonts w:eastAsiaTheme="minorHAnsi"/>
                <w:lang w:val="lt-LT"/>
              </w:rPr>
              <w:t>Direktoriaus pavaduotoja ugdymui B. Čiausovienė.</w:t>
            </w:r>
          </w:p>
          <w:p w:rsidR="00294CCC" w:rsidRPr="00807B09" w:rsidRDefault="00294CCC" w:rsidP="001C4922">
            <w:pPr>
              <w:rPr>
                <w:rFonts w:eastAsiaTheme="minorHAnsi"/>
                <w:lang w:val="lt-LT"/>
              </w:rPr>
            </w:pPr>
            <w:r w:rsidRPr="00807B09">
              <w:rPr>
                <w:rFonts w:eastAsiaTheme="minorHAnsi"/>
                <w:lang w:val="lt-LT"/>
              </w:rPr>
              <w:t>Ikimokyklinio ir priešmokyklinio ugdymo pedagogės, ugdytiniai ir jų tėvai.</w:t>
            </w:r>
          </w:p>
          <w:p w:rsidR="00294CCC" w:rsidRPr="00807B09" w:rsidRDefault="00294CCC" w:rsidP="001C4922">
            <w:pPr>
              <w:rPr>
                <w:rFonts w:eastAsiaTheme="minorHAnsi"/>
                <w:lang w:val="lt-LT"/>
              </w:rPr>
            </w:pPr>
            <w:r w:rsidRPr="00807B09">
              <w:rPr>
                <w:rFonts w:eastAsiaTheme="minorHAnsi"/>
                <w:lang w:val="lt-LT"/>
              </w:rPr>
              <w:t>Padėka Darželiui.</w:t>
            </w:r>
          </w:p>
          <w:p w:rsidR="00294CCC" w:rsidRPr="00807B09" w:rsidRDefault="00294CCC" w:rsidP="001C4922">
            <w:pPr>
              <w:rPr>
                <w:rFonts w:eastAsiaTheme="minorHAnsi"/>
                <w:lang w:val="lt-LT"/>
              </w:rPr>
            </w:pPr>
          </w:p>
        </w:tc>
      </w:tr>
      <w:tr w:rsidR="00294CCC" w:rsidRPr="00807B09" w:rsidTr="001C4922">
        <w:tc>
          <w:tcPr>
            <w:tcW w:w="959" w:type="dxa"/>
          </w:tcPr>
          <w:p w:rsidR="00294CCC" w:rsidRPr="00807B09" w:rsidRDefault="001C4922" w:rsidP="001C4922">
            <w:pPr>
              <w:rPr>
                <w:rFonts w:eastAsiaTheme="minorHAnsi"/>
                <w:lang w:val="lt-LT"/>
              </w:rPr>
            </w:pPr>
            <w:r w:rsidRPr="00807B09">
              <w:rPr>
                <w:rFonts w:eastAsiaTheme="minorHAnsi"/>
                <w:lang w:val="lt-LT"/>
              </w:rPr>
              <w:t>14.</w:t>
            </w:r>
          </w:p>
        </w:tc>
        <w:tc>
          <w:tcPr>
            <w:tcW w:w="3969" w:type="dxa"/>
          </w:tcPr>
          <w:p w:rsidR="00294CCC" w:rsidRPr="00807B09" w:rsidRDefault="00294CCC" w:rsidP="001C4922">
            <w:pPr>
              <w:rPr>
                <w:rFonts w:eastAsiaTheme="minorHAnsi"/>
                <w:lang w:val="lt-LT"/>
              </w:rPr>
            </w:pPr>
            <w:r w:rsidRPr="00807B09">
              <w:rPr>
                <w:rFonts w:eastAsiaTheme="minorHAnsi"/>
                <w:lang w:val="lt-LT"/>
              </w:rPr>
              <w:t>Edukacinė pamokėlė vyresniojo ir priešmokyklinio amžiaus vaikams „ Ša</w:t>
            </w:r>
            <w:r w:rsidR="00390681">
              <w:rPr>
                <w:rFonts w:eastAsiaTheme="minorHAnsi"/>
                <w:lang w:val="lt-LT"/>
              </w:rPr>
              <w:t>ukšto šmaukšto stalo akademija“</w:t>
            </w:r>
          </w:p>
        </w:tc>
        <w:tc>
          <w:tcPr>
            <w:tcW w:w="1843" w:type="dxa"/>
          </w:tcPr>
          <w:p w:rsidR="00294CCC" w:rsidRPr="00807B09" w:rsidRDefault="00294CCC" w:rsidP="001C4922">
            <w:pPr>
              <w:rPr>
                <w:rFonts w:eastAsiaTheme="minorHAnsi"/>
                <w:lang w:val="lt-LT"/>
              </w:rPr>
            </w:pPr>
            <w:r w:rsidRPr="00807B09">
              <w:rPr>
                <w:rFonts w:eastAsiaTheme="minorHAnsi"/>
                <w:lang w:val="lt-LT"/>
              </w:rPr>
              <w:t>2017-12-05.</w:t>
            </w:r>
          </w:p>
        </w:tc>
        <w:tc>
          <w:tcPr>
            <w:tcW w:w="3083" w:type="dxa"/>
          </w:tcPr>
          <w:p w:rsidR="00294CCC" w:rsidRPr="00807B09" w:rsidRDefault="00294CCC" w:rsidP="001C4922">
            <w:pPr>
              <w:rPr>
                <w:rFonts w:eastAsiaTheme="minorHAnsi"/>
                <w:lang w:val="lt-LT"/>
              </w:rPr>
            </w:pPr>
            <w:r w:rsidRPr="00807B09">
              <w:rPr>
                <w:rFonts w:eastAsiaTheme="minorHAnsi"/>
                <w:lang w:val="lt-LT"/>
              </w:rPr>
              <w:t>Direktoriaus pavaduotoja ugdymui B. Čiausovienė.</w:t>
            </w:r>
          </w:p>
          <w:p w:rsidR="00294CCC" w:rsidRPr="00807B09" w:rsidRDefault="00294CCC" w:rsidP="001C4922">
            <w:pPr>
              <w:rPr>
                <w:rFonts w:eastAsiaTheme="minorHAnsi"/>
                <w:lang w:val="lt-LT"/>
              </w:rPr>
            </w:pPr>
            <w:r w:rsidRPr="00807B09">
              <w:rPr>
                <w:rFonts w:eastAsiaTheme="minorHAnsi"/>
                <w:lang w:val="lt-LT"/>
              </w:rPr>
              <w:t>Ikimokyklinio ir priešmokyklinio ugdymo pedagogės:</w:t>
            </w:r>
          </w:p>
          <w:p w:rsidR="00294CCC" w:rsidRPr="00807B09" w:rsidRDefault="00294CCC" w:rsidP="001C4922">
            <w:pPr>
              <w:rPr>
                <w:rFonts w:eastAsiaTheme="minorHAnsi"/>
                <w:lang w:val="lt-LT"/>
              </w:rPr>
            </w:pPr>
            <w:r w:rsidRPr="00807B09">
              <w:rPr>
                <w:rFonts w:eastAsiaTheme="minorHAnsi"/>
                <w:lang w:val="lt-LT"/>
              </w:rPr>
              <w:t>R. Lygina,</w:t>
            </w:r>
          </w:p>
          <w:p w:rsidR="00294CCC" w:rsidRPr="00807B09" w:rsidRDefault="00294CCC" w:rsidP="001C4922">
            <w:pPr>
              <w:rPr>
                <w:rFonts w:eastAsiaTheme="minorHAnsi"/>
                <w:lang w:val="lt-LT"/>
              </w:rPr>
            </w:pPr>
            <w:r w:rsidRPr="00807B09">
              <w:rPr>
                <w:rFonts w:eastAsiaTheme="minorHAnsi"/>
                <w:lang w:val="lt-LT"/>
              </w:rPr>
              <w:t>R. Roguckienė,</w:t>
            </w:r>
          </w:p>
          <w:p w:rsidR="00294CCC" w:rsidRPr="00807B09" w:rsidRDefault="00294CCC" w:rsidP="001C4922">
            <w:pPr>
              <w:rPr>
                <w:rFonts w:eastAsiaTheme="minorHAnsi"/>
                <w:lang w:val="lt-LT"/>
              </w:rPr>
            </w:pPr>
            <w:r w:rsidRPr="00807B09">
              <w:rPr>
                <w:rFonts w:eastAsiaTheme="minorHAnsi"/>
                <w:lang w:val="lt-LT"/>
              </w:rPr>
              <w:t>P. Ponomariovienė,</w:t>
            </w:r>
          </w:p>
          <w:p w:rsidR="00294CCC" w:rsidRPr="00807B09" w:rsidRDefault="00294CCC" w:rsidP="001C4922">
            <w:pPr>
              <w:rPr>
                <w:rFonts w:eastAsiaTheme="minorHAnsi"/>
                <w:lang w:val="lt-LT"/>
              </w:rPr>
            </w:pPr>
            <w:r w:rsidRPr="00807B09">
              <w:rPr>
                <w:rFonts w:eastAsiaTheme="minorHAnsi"/>
                <w:lang w:val="lt-LT"/>
              </w:rPr>
              <w:t>A. Sulimienė,</w:t>
            </w:r>
          </w:p>
          <w:p w:rsidR="00294CCC" w:rsidRPr="00807B09" w:rsidRDefault="00294CCC" w:rsidP="001C4922">
            <w:pPr>
              <w:rPr>
                <w:rFonts w:eastAsiaTheme="minorHAnsi"/>
                <w:lang w:val="lt-LT"/>
              </w:rPr>
            </w:pPr>
            <w:r w:rsidRPr="00807B09">
              <w:rPr>
                <w:rFonts w:eastAsiaTheme="minorHAnsi"/>
                <w:lang w:val="lt-LT"/>
              </w:rPr>
              <w:t>J. Masilionienė su ugdytiniais.</w:t>
            </w:r>
          </w:p>
          <w:p w:rsidR="00294CCC" w:rsidRPr="00807B09" w:rsidRDefault="00294CCC" w:rsidP="001C4922">
            <w:pPr>
              <w:rPr>
                <w:rFonts w:eastAsiaTheme="minorHAnsi"/>
                <w:lang w:val="lt-LT"/>
              </w:rPr>
            </w:pPr>
          </w:p>
        </w:tc>
      </w:tr>
      <w:tr w:rsidR="00294CCC" w:rsidRPr="00807B09" w:rsidTr="001C4922">
        <w:tc>
          <w:tcPr>
            <w:tcW w:w="959" w:type="dxa"/>
          </w:tcPr>
          <w:p w:rsidR="00294CCC" w:rsidRPr="00807B09" w:rsidRDefault="001C4922" w:rsidP="001C4922">
            <w:pPr>
              <w:rPr>
                <w:rFonts w:eastAsiaTheme="minorHAnsi"/>
                <w:color w:val="FF0000"/>
                <w:lang w:val="lt-LT"/>
              </w:rPr>
            </w:pPr>
            <w:r w:rsidRPr="00807B09">
              <w:rPr>
                <w:rFonts w:eastAsiaTheme="minorHAnsi"/>
                <w:lang w:val="lt-LT"/>
              </w:rPr>
              <w:t>15.</w:t>
            </w:r>
          </w:p>
        </w:tc>
        <w:tc>
          <w:tcPr>
            <w:tcW w:w="3969" w:type="dxa"/>
          </w:tcPr>
          <w:p w:rsidR="00294CCC" w:rsidRPr="00807B09" w:rsidRDefault="00294CCC" w:rsidP="001C4922">
            <w:pPr>
              <w:rPr>
                <w:rFonts w:eastAsiaTheme="minorHAnsi"/>
                <w:lang w:val="lt-LT"/>
              </w:rPr>
            </w:pPr>
            <w:r w:rsidRPr="00807B09">
              <w:rPr>
                <w:rFonts w:eastAsiaTheme="minorHAnsi"/>
                <w:lang w:val="lt-LT"/>
              </w:rPr>
              <w:t>Kalėdiniai rytmeč</w:t>
            </w:r>
            <w:r w:rsidR="00390681">
              <w:rPr>
                <w:rFonts w:eastAsiaTheme="minorHAnsi"/>
                <w:lang w:val="lt-LT"/>
              </w:rPr>
              <w:t>iai  gruodžio 14,15,18 dienomis</w:t>
            </w:r>
          </w:p>
        </w:tc>
        <w:tc>
          <w:tcPr>
            <w:tcW w:w="1843" w:type="dxa"/>
          </w:tcPr>
          <w:p w:rsidR="00294CCC" w:rsidRPr="00807B09" w:rsidRDefault="00294CCC" w:rsidP="001C4922">
            <w:pPr>
              <w:rPr>
                <w:rFonts w:eastAsiaTheme="minorHAnsi"/>
                <w:lang w:val="lt-LT"/>
              </w:rPr>
            </w:pPr>
            <w:r w:rsidRPr="00807B09">
              <w:rPr>
                <w:rFonts w:eastAsiaTheme="minorHAnsi"/>
                <w:lang w:val="lt-LT"/>
              </w:rPr>
              <w:t>2017-12-14,15,18.</w:t>
            </w:r>
          </w:p>
        </w:tc>
        <w:tc>
          <w:tcPr>
            <w:tcW w:w="3083" w:type="dxa"/>
          </w:tcPr>
          <w:p w:rsidR="00294CCC" w:rsidRPr="00807B09" w:rsidRDefault="00294CCC" w:rsidP="001C4922">
            <w:pPr>
              <w:rPr>
                <w:rFonts w:eastAsiaTheme="minorHAnsi"/>
                <w:lang w:val="lt-LT"/>
              </w:rPr>
            </w:pPr>
            <w:r w:rsidRPr="00807B09">
              <w:rPr>
                <w:rFonts w:eastAsiaTheme="minorHAnsi"/>
                <w:lang w:val="lt-LT"/>
              </w:rPr>
              <w:t>Meninio. ugdymo pedagogė R. Donauskienė.</w:t>
            </w:r>
          </w:p>
          <w:p w:rsidR="00294CCC" w:rsidRPr="00807B09" w:rsidRDefault="00294CCC" w:rsidP="001C4922">
            <w:pPr>
              <w:rPr>
                <w:rFonts w:eastAsiaTheme="minorHAnsi"/>
                <w:lang w:val="lt-LT"/>
              </w:rPr>
            </w:pPr>
            <w:r w:rsidRPr="00807B09">
              <w:rPr>
                <w:rFonts w:eastAsiaTheme="minorHAnsi"/>
                <w:lang w:val="lt-LT"/>
              </w:rPr>
              <w:t>Ikimokyklinio ir priešmokyklinio ugdymo pedagogai su ugdytiniais, tėveliai.</w:t>
            </w:r>
          </w:p>
          <w:p w:rsidR="00294CCC" w:rsidRPr="00807B09" w:rsidRDefault="00294CCC" w:rsidP="001C4922">
            <w:pPr>
              <w:rPr>
                <w:rFonts w:eastAsiaTheme="minorHAnsi"/>
                <w:lang w:val="lt-LT"/>
              </w:rPr>
            </w:pPr>
          </w:p>
        </w:tc>
      </w:tr>
      <w:tr w:rsidR="00294CCC" w:rsidRPr="00807B09" w:rsidTr="001C4922">
        <w:tc>
          <w:tcPr>
            <w:tcW w:w="959" w:type="dxa"/>
          </w:tcPr>
          <w:p w:rsidR="00294CCC" w:rsidRPr="00807B09" w:rsidRDefault="001C4922" w:rsidP="001C4922">
            <w:pPr>
              <w:rPr>
                <w:rFonts w:eastAsiaTheme="minorHAnsi"/>
                <w:color w:val="FF0000"/>
                <w:lang w:val="lt-LT"/>
              </w:rPr>
            </w:pPr>
            <w:r w:rsidRPr="00807B09">
              <w:rPr>
                <w:rFonts w:eastAsiaTheme="minorHAnsi"/>
                <w:lang w:val="lt-LT"/>
              </w:rPr>
              <w:t>16.</w:t>
            </w:r>
          </w:p>
        </w:tc>
        <w:tc>
          <w:tcPr>
            <w:tcW w:w="3969" w:type="dxa"/>
          </w:tcPr>
          <w:p w:rsidR="00294CCC" w:rsidRPr="00807B09" w:rsidRDefault="00294CCC" w:rsidP="001C4922">
            <w:pPr>
              <w:rPr>
                <w:rFonts w:eastAsiaTheme="minorHAnsi"/>
                <w:color w:val="FF0000"/>
                <w:lang w:val="lt-LT"/>
              </w:rPr>
            </w:pPr>
            <w:r w:rsidRPr="00807B09">
              <w:rPr>
                <w:rFonts w:eastAsiaTheme="minorHAnsi"/>
                <w:color w:val="FF0000"/>
                <w:lang w:val="lt-LT"/>
              </w:rPr>
              <w:t xml:space="preserve"> </w:t>
            </w:r>
            <w:r w:rsidRPr="00807B09">
              <w:rPr>
                <w:rFonts w:eastAsiaTheme="minorHAnsi"/>
                <w:lang w:val="lt-LT"/>
              </w:rPr>
              <w:t>Sausio 13 – osios minėjimas  „Atmintis gyva, nes liudija“</w:t>
            </w:r>
          </w:p>
        </w:tc>
        <w:tc>
          <w:tcPr>
            <w:tcW w:w="1843" w:type="dxa"/>
          </w:tcPr>
          <w:p w:rsidR="00294CCC" w:rsidRPr="00807B09" w:rsidRDefault="00294CCC" w:rsidP="001C4922">
            <w:pPr>
              <w:rPr>
                <w:rFonts w:eastAsiaTheme="minorHAnsi"/>
                <w:color w:val="FF0000"/>
                <w:lang w:val="lt-LT"/>
              </w:rPr>
            </w:pPr>
            <w:r w:rsidRPr="00807B09">
              <w:rPr>
                <w:rFonts w:eastAsiaTheme="minorHAnsi"/>
                <w:lang w:val="lt-LT"/>
              </w:rPr>
              <w:t>2018-01-12.</w:t>
            </w:r>
          </w:p>
        </w:tc>
        <w:tc>
          <w:tcPr>
            <w:tcW w:w="3083" w:type="dxa"/>
          </w:tcPr>
          <w:p w:rsidR="00294CCC" w:rsidRPr="00807B09" w:rsidRDefault="00294CCC" w:rsidP="001C4922">
            <w:pPr>
              <w:rPr>
                <w:rFonts w:eastAsiaTheme="minorHAnsi"/>
                <w:lang w:val="lt-LT"/>
              </w:rPr>
            </w:pPr>
            <w:r w:rsidRPr="00807B09">
              <w:rPr>
                <w:rFonts w:eastAsiaTheme="minorHAnsi"/>
                <w:lang w:val="lt-LT"/>
              </w:rPr>
              <w:t>Direktoriaus pavaduotoja ugdymui B. Čiausovienė.</w:t>
            </w:r>
          </w:p>
          <w:p w:rsidR="00294CCC" w:rsidRPr="00807B09" w:rsidRDefault="00294CCC" w:rsidP="001C4922">
            <w:pPr>
              <w:rPr>
                <w:rFonts w:eastAsiaTheme="minorHAnsi"/>
                <w:color w:val="FF0000"/>
                <w:lang w:val="lt-LT"/>
              </w:rPr>
            </w:pPr>
            <w:r w:rsidRPr="00807B09">
              <w:rPr>
                <w:rFonts w:eastAsiaTheme="minorHAnsi"/>
                <w:lang w:val="lt-LT"/>
              </w:rPr>
              <w:t>Pedagogai.</w:t>
            </w:r>
            <w:r w:rsidRPr="00807B09">
              <w:rPr>
                <w:rFonts w:eastAsiaTheme="minorHAnsi"/>
                <w:color w:val="FF0000"/>
                <w:lang w:val="lt-LT"/>
              </w:rPr>
              <w:t xml:space="preserve"> </w:t>
            </w:r>
          </w:p>
        </w:tc>
      </w:tr>
      <w:tr w:rsidR="00294CCC" w:rsidRPr="00807B09" w:rsidTr="001C4922">
        <w:tc>
          <w:tcPr>
            <w:tcW w:w="959" w:type="dxa"/>
          </w:tcPr>
          <w:p w:rsidR="00294CCC" w:rsidRPr="00807B09" w:rsidRDefault="00D47BA9" w:rsidP="001C4922">
            <w:pPr>
              <w:rPr>
                <w:rFonts w:eastAsiaTheme="minorHAnsi"/>
                <w:lang w:val="lt-LT"/>
              </w:rPr>
            </w:pPr>
            <w:r w:rsidRPr="00807B09">
              <w:rPr>
                <w:rFonts w:eastAsiaTheme="minorHAnsi"/>
                <w:lang w:val="lt-LT"/>
              </w:rPr>
              <w:t>17.</w:t>
            </w:r>
          </w:p>
        </w:tc>
        <w:tc>
          <w:tcPr>
            <w:tcW w:w="3969" w:type="dxa"/>
          </w:tcPr>
          <w:p w:rsidR="00294CCC" w:rsidRPr="00807B09" w:rsidRDefault="00294CCC" w:rsidP="00F1182D">
            <w:pPr>
              <w:rPr>
                <w:rFonts w:eastAsiaTheme="minorHAnsi"/>
                <w:lang w:val="lt-LT"/>
              </w:rPr>
            </w:pPr>
            <w:r w:rsidRPr="00807B09">
              <w:rPr>
                <w:rFonts w:eastAsiaTheme="minorHAnsi"/>
                <w:lang w:val="lt-LT"/>
              </w:rPr>
              <w:t>L./d. „Geniukų kalvė“ projektas, skirtas Lietuvos va</w:t>
            </w:r>
            <w:r w:rsidR="00390681">
              <w:rPr>
                <w:rFonts w:eastAsiaTheme="minorHAnsi"/>
                <w:lang w:val="lt-LT"/>
              </w:rPr>
              <w:t>lstybės 100 – mečiui paminėti „</w:t>
            </w:r>
            <w:r w:rsidRPr="00807B09">
              <w:rPr>
                <w:rFonts w:eastAsiaTheme="minorHAnsi"/>
                <w:lang w:val="lt-LT"/>
              </w:rPr>
              <w:t>Lietuva, gėle</w:t>
            </w:r>
            <w:r w:rsidR="00390681">
              <w:rPr>
                <w:rFonts w:eastAsiaTheme="minorHAnsi"/>
                <w:lang w:val="lt-LT"/>
              </w:rPr>
              <w:t>le žydėk“ (muzikinis numeris)</w:t>
            </w:r>
          </w:p>
        </w:tc>
        <w:tc>
          <w:tcPr>
            <w:tcW w:w="1843" w:type="dxa"/>
          </w:tcPr>
          <w:p w:rsidR="00294CCC" w:rsidRPr="00807B09" w:rsidRDefault="00294CCC" w:rsidP="001C4922">
            <w:pPr>
              <w:rPr>
                <w:rFonts w:eastAsiaTheme="minorHAnsi"/>
                <w:lang w:val="lt-LT"/>
              </w:rPr>
            </w:pPr>
            <w:r w:rsidRPr="00807B09">
              <w:rPr>
                <w:rFonts w:eastAsiaTheme="minorHAnsi"/>
                <w:lang w:val="lt-LT"/>
              </w:rPr>
              <w:t xml:space="preserve">2018-01-25 </w:t>
            </w:r>
          </w:p>
          <w:p w:rsidR="00294CCC" w:rsidRPr="00807B09" w:rsidRDefault="00294CCC" w:rsidP="001C4922">
            <w:pPr>
              <w:rPr>
                <w:rFonts w:eastAsiaTheme="minorHAnsi"/>
                <w:lang w:val="lt-LT"/>
              </w:rPr>
            </w:pPr>
          </w:p>
          <w:p w:rsidR="00294CCC" w:rsidRPr="00807B09" w:rsidRDefault="00294CCC" w:rsidP="001C4922">
            <w:pPr>
              <w:rPr>
                <w:rFonts w:eastAsiaTheme="minorHAnsi"/>
                <w:lang w:val="lt-LT"/>
              </w:rPr>
            </w:pPr>
          </w:p>
        </w:tc>
        <w:tc>
          <w:tcPr>
            <w:tcW w:w="3083" w:type="dxa"/>
          </w:tcPr>
          <w:p w:rsidR="00294CCC" w:rsidRPr="00807B09" w:rsidRDefault="00294CCC" w:rsidP="001C4922">
            <w:pPr>
              <w:rPr>
                <w:rFonts w:eastAsiaTheme="minorHAnsi"/>
                <w:lang w:val="lt-LT"/>
              </w:rPr>
            </w:pPr>
            <w:r w:rsidRPr="00807B09">
              <w:rPr>
                <w:rFonts w:eastAsiaTheme="minorHAnsi"/>
                <w:lang w:val="lt-LT"/>
              </w:rPr>
              <w:t>Meninio. ugdymo pedagogė R. Donauskienė.</w:t>
            </w:r>
          </w:p>
          <w:p w:rsidR="00294CCC" w:rsidRPr="00807B09" w:rsidRDefault="00294CCC" w:rsidP="001C4922">
            <w:pPr>
              <w:rPr>
                <w:rFonts w:eastAsiaTheme="minorHAnsi"/>
                <w:lang w:val="lt-LT"/>
              </w:rPr>
            </w:pPr>
            <w:r w:rsidRPr="00807B09">
              <w:rPr>
                <w:rFonts w:eastAsiaTheme="minorHAnsi"/>
                <w:lang w:val="lt-LT"/>
              </w:rPr>
              <w:t>Priešmokyklinio ugdymo pedagogės: R. Roguckienė, R. Lygina su ugdytiniais ir jų tėveliais.</w:t>
            </w:r>
          </w:p>
          <w:p w:rsidR="00294CCC" w:rsidRPr="00807B09" w:rsidRDefault="00294CCC" w:rsidP="001C4922">
            <w:pPr>
              <w:rPr>
                <w:rFonts w:eastAsiaTheme="minorHAnsi"/>
                <w:lang w:val="lt-LT"/>
              </w:rPr>
            </w:pPr>
            <w:r w:rsidRPr="00807B09">
              <w:rPr>
                <w:rFonts w:eastAsiaTheme="minorHAnsi"/>
                <w:lang w:val="lt-LT"/>
              </w:rPr>
              <w:t>Prizai vaikams.</w:t>
            </w:r>
          </w:p>
          <w:p w:rsidR="00294CCC" w:rsidRPr="00807B09" w:rsidRDefault="00294CCC" w:rsidP="001C4922">
            <w:pPr>
              <w:rPr>
                <w:rFonts w:eastAsiaTheme="minorHAnsi"/>
                <w:lang w:val="lt-LT"/>
              </w:rPr>
            </w:pPr>
          </w:p>
        </w:tc>
      </w:tr>
      <w:tr w:rsidR="00294CCC" w:rsidRPr="00807B09" w:rsidTr="001C4922">
        <w:tc>
          <w:tcPr>
            <w:tcW w:w="959" w:type="dxa"/>
          </w:tcPr>
          <w:p w:rsidR="00294CCC" w:rsidRPr="00807B09" w:rsidRDefault="00D47BA9" w:rsidP="001C4922">
            <w:pPr>
              <w:rPr>
                <w:rFonts w:eastAsiaTheme="minorHAnsi"/>
                <w:lang w:val="lt-LT"/>
              </w:rPr>
            </w:pPr>
            <w:r w:rsidRPr="00807B09">
              <w:rPr>
                <w:rFonts w:eastAsiaTheme="minorHAnsi"/>
                <w:lang w:val="lt-LT"/>
              </w:rPr>
              <w:t>18.</w:t>
            </w:r>
          </w:p>
        </w:tc>
        <w:tc>
          <w:tcPr>
            <w:tcW w:w="3969" w:type="dxa"/>
          </w:tcPr>
          <w:p w:rsidR="00294CCC" w:rsidRPr="00807B09" w:rsidRDefault="00294CCC" w:rsidP="001C4922">
            <w:pPr>
              <w:rPr>
                <w:rFonts w:eastAsiaTheme="minorHAnsi"/>
                <w:lang w:val="lt-LT"/>
              </w:rPr>
            </w:pPr>
            <w:r w:rsidRPr="00807B09">
              <w:rPr>
                <w:rFonts w:eastAsiaTheme="minorHAnsi"/>
                <w:lang w:val="lt-LT"/>
              </w:rPr>
              <w:t>L./d. „Geniukų kalvė“ projektas, skirtas Lietuvos valstybės 100 – mečiui paminėti. Respublikinė ikimokyklinių įstaigų rankdarbių par</w:t>
            </w:r>
            <w:r w:rsidR="00390681">
              <w:rPr>
                <w:rFonts w:eastAsiaTheme="minorHAnsi"/>
                <w:lang w:val="lt-LT"/>
              </w:rPr>
              <w:t>oda „Vilnius - angelų miestas“</w:t>
            </w:r>
          </w:p>
        </w:tc>
        <w:tc>
          <w:tcPr>
            <w:tcW w:w="1843" w:type="dxa"/>
          </w:tcPr>
          <w:p w:rsidR="00294CCC" w:rsidRPr="00807B09" w:rsidRDefault="00294CCC" w:rsidP="001C4922">
            <w:pPr>
              <w:rPr>
                <w:rFonts w:eastAsiaTheme="minorHAnsi"/>
                <w:lang w:val="lt-LT"/>
              </w:rPr>
            </w:pPr>
            <w:r w:rsidRPr="00807B09">
              <w:rPr>
                <w:rFonts w:eastAsiaTheme="minorHAnsi"/>
                <w:lang w:val="lt-LT"/>
              </w:rPr>
              <w:t xml:space="preserve">2018-02-12-2018-03-12 </w:t>
            </w:r>
          </w:p>
        </w:tc>
        <w:tc>
          <w:tcPr>
            <w:tcW w:w="3083" w:type="dxa"/>
          </w:tcPr>
          <w:p w:rsidR="00294CCC" w:rsidRPr="00807B09" w:rsidRDefault="00294CCC" w:rsidP="001C4922">
            <w:pPr>
              <w:rPr>
                <w:rFonts w:eastAsiaTheme="minorHAnsi"/>
                <w:lang w:val="lt-LT"/>
              </w:rPr>
            </w:pPr>
            <w:r w:rsidRPr="00807B09">
              <w:rPr>
                <w:rFonts w:eastAsiaTheme="minorHAnsi"/>
                <w:lang w:val="lt-LT"/>
              </w:rPr>
              <w:t>Direktoriaus pavaduotoja ugdymui B. Čiausovienė.</w:t>
            </w:r>
          </w:p>
          <w:p w:rsidR="00294CCC" w:rsidRPr="00807B09" w:rsidRDefault="00294CCC" w:rsidP="001C4922">
            <w:pPr>
              <w:rPr>
                <w:rFonts w:eastAsiaTheme="minorHAnsi"/>
                <w:lang w:val="lt-LT"/>
              </w:rPr>
            </w:pPr>
            <w:r w:rsidRPr="00807B09">
              <w:rPr>
                <w:rFonts w:eastAsiaTheme="minorHAnsi"/>
                <w:lang w:val="lt-LT"/>
              </w:rPr>
              <w:t>Ikimokyklinio ugdymo pedagogė E. Kazilionytė su ugdytiniais.</w:t>
            </w:r>
          </w:p>
          <w:p w:rsidR="00294CCC" w:rsidRPr="00807B09" w:rsidRDefault="00294CCC" w:rsidP="001C4922">
            <w:pPr>
              <w:rPr>
                <w:rFonts w:eastAsiaTheme="minorHAnsi"/>
                <w:lang w:val="lt-LT"/>
              </w:rPr>
            </w:pPr>
            <w:r w:rsidRPr="00807B09">
              <w:rPr>
                <w:rFonts w:eastAsiaTheme="minorHAnsi"/>
                <w:lang w:val="lt-LT"/>
              </w:rPr>
              <w:lastRenderedPageBreak/>
              <w:t xml:space="preserve">Padėkos Darželiui, </w:t>
            </w:r>
          </w:p>
          <w:p w:rsidR="00294CCC" w:rsidRPr="00807B09" w:rsidRDefault="00294CCC" w:rsidP="001C4922">
            <w:pPr>
              <w:rPr>
                <w:rFonts w:eastAsiaTheme="minorHAnsi"/>
                <w:lang w:val="lt-LT"/>
              </w:rPr>
            </w:pPr>
            <w:r w:rsidRPr="00807B09">
              <w:rPr>
                <w:rFonts w:eastAsiaTheme="minorHAnsi"/>
                <w:lang w:val="lt-LT"/>
              </w:rPr>
              <w:t>E. Kazilionytei.</w:t>
            </w:r>
          </w:p>
          <w:p w:rsidR="00294CCC" w:rsidRPr="00807B09" w:rsidRDefault="00294CCC" w:rsidP="001C4922">
            <w:pPr>
              <w:rPr>
                <w:rFonts w:eastAsiaTheme="minorHAnsi"/>
                <w:lang w:val="lt-LT"/>
              </w:rPr>
            </w:pPr>
          </w:p>
        </w:tc>
      </w:tr>
      <w:tr w:rsidR="00294CCC" w:rsidRPr="00807B09" w:rsidTr="001C4922">
        <w:trPr>
          <w:trHeight w:val="517"/>
        </w:trPr>
        <w:tc>
          <w:tcPr>
            <w:tcW w:w="959" w:type="dxa"/>
          </w:tcPr>
          <w:p w:rsidR="00294CCC" w:rsidRPr="00807B09" w:rsidRDefault="00110C8B" w:rsidP="001C4922">
            <w:pPr>
              <w:rPr>
                <w:rFonts w:eastAsiaTheme="minorHAnsi"/>
                <w:lang w:val="lt-LT"/>
              </w:rPr>
            </w:pPr>
            <w:r w:rsidRPr="00807B09">
              <w:rPr>
                <w:rFonts w:eastAsiaTheme="minorHAnsi"/>
                <w:lang w:val="lt-LT"/>
              </w:rPr>
              <w:lastRenderedPageBreak/>
              <w:t>19</w:t>
            </w:r>
            <w:r w:rsidR="00D47BA9" w:rsidRPr="00807B09">
              <w:rPr>
                <w:rFonts w:eastAsiaTheme="minorHAnsi"/>
                <w:lang w:val="lt-LT"/>
              </w:rPr>
              <w:t>.</w:t>
            </w:r>
          </w:p>
        </w:tc>
        <w:tc>
          <w:tcPr>
            <w:tcW w:w="3969" w:type="dxa"/>
          </w:tcPr>
          <w:p w:rsidR="00294CCC" w:rsidRPr="00807B09" w:rsidRDefault="00390681" w:rsidP="001C4922">
            <w:pPr>
              <w:rPr>
                <w:rFonts w:eastAsiaTheme="minorHAnsi"/>
                <w:color w:val="FF0000"/>
                <w:lang w:val="lt-LT"/>
              </w:rPr>
            </w:pPr>
            <w:r>
              <w:rPr>
                <w:rFonts w:eastAsiaTheme="minorHAnsi"/>
                <w:lang w:val="lt-LT"/>
              </w:rPr>
              <w:t>Vasario 16 – osios minėjimas</w:t>
            </w:r>
          </w:p>
        </w:tc>
        <w:tc>
          <w:tcPr>
            <w:tcW w:w="1843" w:type="dxa"/>
          </w:tcPr>
          <w:p w:rsidR="00294CCC" w:rsidRPr="00807B09" w:rsidRDefault="00294CCC" w:rsidP="001C4922">
            <w:pPr>
              <w:rPr>
                <w:rFonts w:eastAsiaTheme="minorHAnsi"/>
                <w:color w:val="FF0000"/>
                <w:lang w:val="lt-LT"/>
              </w:rPr>
            </w:pPr>
            <w:r w:rsidRPr="00807B09">
              <w:rPr>
                <w:rFonts w:eastAsiaTheme="minorHAnsi"/>
                <w:lang w:val="lt-LT"/>
              </w:rPr>
              <w:t xml:space="preserve">2018-02-19 </w:t>
            </w:r>
          </w:p>
        </w:tc>
        <w:tc>
          <w:tcPr>
            <w:tcW w:w="3083" w:type="dxa"/>
          </w:tcPr>
          <w:p w:rsidR="00294CCC" w:rsidRPr="00807B09" w:rsidRDefault="00294CCC" w:rsidP="001C4922">
            <w:pPr>
              <w:rPr>
                <w:rFonts w:eastAsiaTheme="minorHAnsi"/>
                <w:lang w:val="lt-LT"/>
              </w:rPr>
            </w:pPr>
            <w:r w:rsidRPr="00807B09">
              <w:rPr>
                <w:rFonts w:eastAsiaTheme="minorHAnsi"/>
                <w:lang w:val="lt-LT"/>
              </w:rPr>
              <w:t>Meninio. ugdymo pedagogė R. Donauskienė,</w:t>
            </w:r>
          </w:p>
          <w:p w:rsidR="00294CCC" w:rsidRPr="00807B09" w:rsidRDefault="00294CCC" w:rsidP="001C4922">
            <w:pPr>
              <w:rPr>
                <w:rFonts w:eastAsiaTheme="minorHAnsi"/>
                <w:lang w:val="lt-LT"/>
              </w:rPr>
            </w:pPr>
            <w:r w:rsidRPr="00807B09">
              <w:rPr>
                <w:rFonts w:eastAsiaTheme="minorHAnsi"/>
                <w:lang w:val="lt-LT"/>
              </w:rPr>
              <w:t>ikimokyklinio ugdymo pedagogė</w:t>
            </w:r>
          </w:p>
          <w:p w:rsidR="00294CCC" w:rsidRPr="00807B09" w:rsidRDefault="00294CCC" w:rsidP="001C4922">
            <w:pPr>
              <w:rPr>
                <w:rFonts w:eastAsiaTheme="minorHAnsi"/>
                <w:color w:val="FF0000"/>
                <w:lang w:val="lt-LT"/>
              </w:rPr>
            </w:pPr>
            <w:r w:rsidRPr="00807B09">
              <w:rPr>
                <w:rFonts w:eastAsiaTheme="minorHAnsi"/>
                <w:lang w:val="lt-LT"/>
              </w:rPr>
              <w:t>P. Ponomariovienė. Ikimokyklinio ir priešmokyklinio ugdymo pedagogai su ugdytiniais, darbuotojai.</w:t>
            </w:r>
          </w:p>
        </w:tc>
      </w:tr>
      <w:tr w:rsidR="00294CCC" w:rsidRPr="00807B09" w:rsidTr="001C4922">
        <w:tc>
          <w:tcPr>
            <w:tcW w:w="959" w:type="dxa"/>
          </w:tcPr>
          <w:p w:rsidR="00294CCC" w:rsidRPr="00807B09" w:rsidRDefault="00D47BA9" w:rsidP="00110C8B">
            <w:pPr>
              <w:rPr>
                <w:rFonts w:eastAsiaTheme="minorHAnsi"/>
                <w:lang w:val="lt-LT"/>
              </w:rPr>
            </w:pPr>
            <w:r w:rsidRPr="00807B09">
              <w:rPr>
                <w:rFonts w:eastAsiaTheme="minorHAnsi"/>
                <w:lang w:val="lt-LT"/>
              </w:rPr>
              <w:t>2</w:t>
            </w:r>
            <w:r w:rsidR="00110C8B" w:rsidRPr="00807B09">
              <w:rPr>
                <w:rFonts w:eastAsiaTheme="minorHAnsi"/>
                <w:lang w:val="lt-LT"/>
              </w:rPr>
              <w:t>0</w:t>
            </w:r>
            <w:r w:rsidRPr="00807B09">
              <w:rPr>
                <w:rFonts w:eastAsiaTheme="minorHAnsi"/>
                <w:lang w:val="lt-LT"/>
              </w:rPr>
              <w:t>.</w:t>
            </w:r>
          </w:p>
        </w:tc>
        <w:tc>
          <w:tcPr>
            <w:tcW w:w="3969" w:type="dxa"/>
          </w:tcPr>
          <w:p w:rsidR="00294CCC" w:rsidRPr="00807B09" w:rsidRDefault="00294CCC" w:rsidP="001C4922">
            <w:pPr>
              <w:rPr>
                <w:rFonts w:eastAsiaTheme="minorHAnsi"/>
                <w:lang w:val="lt-LT"/>
              </w:rPr>
            </w:pPr>
            <w:r w:rsidRPr="00807B09">
              <w:rPr>
                <w:rFonts w:eastAsiaTheme="minorHAnsi"/>
                <w:lang w:val="lt-LT"/>
              </w:rPr>
              <w:t xml:space="preserve">Edukacinė veikla Darželyje </w:t>
            </w:r>
          </w:p>
          <w:p w:rsidR="00294CCC" w:rsidRPr="00807B09" w:rsidRDefault="00390681" w:rsidP="001C4922">
            <w:pPr>
              <w:rPr>
                <w:rFonts w:eastAsiaTheme="minorHAnsi"/>
                <w:lang w:val="lt-LT"/>
              </w:rPr>
            </w:pPr>
            <w:r>
              <w:rPr>
                <w:rFonts w:eastAsiaTheme="minorHAnsi"/>
                <w:lang w:val="lt-LT"/>
              </w:rPr>
              <w:t>„Meninės raiškos formos“</w:t>
            </w:r>
          </w:p>
        </w:tc>
        <w:tc>
          <w:tcPr>
            <w:tcW w:w="1843" w:type="dxa"/>
          </w:tcPr>
          <w:p w:rsidR="00294CCC" w:rsidRPr="00807B09" w:rsidRDefault="00294CCC" w:rsidP="001C4922">
            <w:pPr>
              <w:rPr>
                <w:rFonts w:eastAsiaTheme="minorHAnsi"/>
                <w:lang w:val="lt-LT"/>
              </w:rPr>
            </w:pPr>
            <w:r w:rsidRPr="00807B09">
              <w:rPr>
                <w:rFonts w:eastAsiaTheme="minorHAnsi"/>
                <w:lang w:val="lt-LT"/>
              </w:rPr>
              <w:t>2018-02-20</w:t>
            </w:r>
          </w:p>
        </w:tc>
        <w:tc>
          <w:tcPr>
            <w:tcW w:w="3083" w:type="dxa"/>
          </w:tcPr>
          <w:p w:rsidR="00294CCC" w:rsidRPr="00807B09" w:rsidRDefault="00294CCC" w:rsidP="001C4922">
            <w:pPr>
              <w:rPr>
                <w:rFonts w:eastAsiaTheme="minorHAnsi"/>
                <w:lang w:val="lt-LT"/>
              </w:rPr>
            </w:pPr>
            <w:r w:rsidRPr="00807B09">
              <w:rPr>
                <w:rFonts w:eastAsiaTheme="minorHAnsi"/>
                <w:lang w:val="lt-LT"/>
              </w:rPr>
              <w:t xml:space="preserve"> Ikimokyklinio ugdymo pedagogė  Edita Kazilionytė.</w:t>
            </w:r>
          </w:p>
          <w:p w:rsidR="00294CCC" w:rsidRPr="00807B09" w:rsidRDefault="00294CCC" w:rsidP="001C4922">
            <w:pPr>
              <w:rPr>
                <w:rFonts w:eastAsiaTheme="minorHAnsi"/>
                <w:lang w:val="lt-LT"/>
              </w:rPr>
            </w:pPr>
            <w:r w:rsidRPr="00807B09">
              <w:rPr>
                <w:rFonts w:eastAsiaTheme="minorHAnsi"/>
                <w:lang w:val="lt-LT"/>
              </w:rPr>
              <w:t>Darželio pedagogai ir metodinio būrelio „ Vilnis“ pedagogai.</w:t>
            </w:r>
          </w:p>
        </w:tc>
      </w:tr>
      <w:tr w:rsidR="00110C8B" w:rsidRPr="00807B09" w:rsidTr="001C4922">
        <w:tc>
          <w:tcPr>
            <w:tcW w:w="959" w:type="dxa"/>
          </w:tcPr>
          <w:p w:rsidR="00110C8B" w:rsidRPr="00807B09" w:rsidRDefault="00110C8B" w:rsidP="001C4922">
            <w:pPr>
              <w:rPr>
                <w:rFonts w:eastAsiaTheme="minorHAnsi"/>
                <w:lang w:val="lt-LT"/>
              </w:rPr>
            </w:pPr>
            <w:r w:rsidRPr="00807B09">
              <w:rPr>
                <w:rFonts w:eastAsiaTheme="minorHAnsi"/>
                <w:lang w:val="lt-LT"/>
              </w:rPr>
              <w:t>21.</w:t>
            </w:r>
          </w:p>
        </w:tc>
        <w:tc>
          <w:tcPr>
            <w:tcW w:w="3969" w:type="dxa"/>
          </w:tcPr>
          <w:p w:rsidR="00110C8B" w:rsidRPr="00807B09" w:rsidRDefault="00110C8B" w:rsidP="001C4922">
            <w:pPr>
              <w:rPr>
                <w:rFonts w:eastAsiaTheme="minorHAnsi"/>
                <w:lang w:val="lt-LT"/>
              </w:rPr>
            </w:pPr>
            <w:r w:rsidRPr="00807B09">
              <w:rPr>
                <w:rFonts w:eastAsiaTheme="minorHAnsi"/>
                <w:lang w:val="lt-LT"/>
              </w:rPr>
              <w:t>Užgavėnės</w:t>
            </w:r>
          </w:p>
        </w:tc>
        <w:tc>
          <w:tcPr>
            <w:tcW w:w="1843" w:type="dxa"/>
          </w:tcPr>
          <w:p w:rsidR="00110C8B" w:rsidRPr="00807B09" w:rsidRDefault="00110C8B" w:rsidP="001C4922">
            <w:pPr>
              <w:rPr>
                <w:rFonts w:eastAsiaTheme="minorHAnsi"/>
                <w:lang w:val="lt-LT"/>
              </w:rPr>
            </w:pPr>
            <w:r w:rsidRPr="00807B09">
              <w:rPr>
                <w:rFonts w:eastAsiaTheme="minorHAnsi"/>
                <w:lang w:val="lt-LT"/>
              </w:rPr>
              <w:t>2018-02-21</w:t>
            </w:r>
          </w:p>
        </w:tc>
        <w:tc>
          <w:tcPr>
            <w:tcW w:w="3083" w:type="dxa"/>
          </w:tcPr>
          <w:p w:rsidR="00110C8B" w:rsidRPr="00807B09" w:rsidRDefault="00110C8B" w:rsidP="00110C8B">
            <w:pPr>
              <w:rPr>
                <w:rFonts w:eastAsiaTheme="minorHAnsi"/>
                <w:lang w:val="lt-LT"/>
              </w:rPr>
            </w:pPr>
            <w:r w:rsidRPr="00807B09">
              <w:rPr>
                <w:rFonts w:eastAsiaTheme="minorHAnsi"/>
                <w:lang w:val="lt-LT"/>
              </w:rPr>
              <w:t>Meninio. ugdymo pedagogė R. Donauskienė.</w:t>
            </w:r>
          </w:p>
          <w:p w:rsidR="00110C8B" w:rsidRPr="00807B09" w:rsidRDefault="00110C8B" w:rsidP="00110C8B">
            <w:pPr>
              <w:rPr>
                <w:rFonts w:eastAsiaTheme="minorHAnsi"/>
                <w:lang w:val="lt-LT"/>
              </w:rPr>
            </w:pPr>
            <w:r w:rsidRPr="00807B09">
              <w:rPr>
                <w:rFonts w:eastAsiaTheme="minorHAnsi"/>
                <w:lang w:val="lt-LT"/>
              </w:rPr>
              <w:t>Darželio bendruomenė</w:t>
            </w:r>
            <w:r w:rsidRPr="00807B09">
              <w:rPr>
                <w:rFonts w:eastAsiaTheme="minorHAnsi"/>
                <w:color w:val="FF0000"/>
                <w:lang w:val="lt-LT"/>
              </w:rPr>
              <w:t>.</w:t>
            </w:r>
          </w:p>
          <w:p w:rsidR="00110C8B" w:rsidRPr="00807B09" w:rsidRDefault="00110C8B" w:rsidP="001C4922">
            <w:pPr>
              <w:rPr>
                <w:rFonts w:eastAsiaTheme="minorHAnsi"/>
                <w:lang w:val="lt-LT"/>
              </w:rPr>
            </w:pPr>
          </w:p>
        </w:tc>
      </w:tr>
      <w:tr w:rsidR="00294CCC" w:rsidRPr="00807B09" w:rsidTr="001C4922">
        <w:tc>
          <w:tcPr>
            <w:tcW w:w="959" w:type="dxa"/>
          </w:tcPr>
          <w:p w:rsidR="00294CCC" w:rsidRPr="00807B09" w:rsidRDefault="00D47BA9" w:rsidP="001C4922">
            <w:pPr>
              <w:rPr>
                <w:rFonts w:eastAsiaTheme="minorHAnsi"/>
                <w:lang w:val="lt-LT"/>
              </w:rPr>
            </w:pPr>
            <w:r w:rsidRPr="00807B09">
              <w:rPr>
                <w:rFonts w:eastAsiaTheme="minorHAnsi"/>
                <w:lang w:val="lt-LT"/>
              </w:rPr>
              <w:t>22.</w:t>
            </w:r>
          </w:p>
        </w:tc>
        <w:tc>
          <w:tcPr>
            <w:tcW w:w="3969" w:type="dxa"/>
          </w:tcPr>
          <w:p w:rsidR="00294CCC" w:rsidRPr="00807B09" w:rsidRDefault="00294CCC" w:rsidP="001C4922">
            <w:pPr>
              <w:rPr>
                <w:rFonts w:eastAsiaTheme="minorHAnsi"/>
                <w:lang w:val="lt-LT"/>
              </w:rPr>
            </w:pPr>
            <w:r w:rsidRPr="00807B09">
              <w:rPr>
                <w:rFonts w:eastAsiaTheme="minorHAnsi"/>
                <w:lang w:val="lt-LT"/>
              </w:rPr>
              <w:t>Žaliakalnio darž</w:t>
            </w:r>
            <w:r w:rsidR="00390681">
              <w:rPr>
                <w:rFonts w:eastAsiaTheme="minorHAnsi"/>
                <w:lang w:val="lt-LT"/>
              </w:rPr>
              <w:t>elio  - mokyklos   projektas  „</w:t>
            </w:r>
            <w:r w:rsidRPr="00807B09">
              <w:rPr>
                <w:rFonts w:eastAsiaTheme="minorHAnsi"/>
                <w:lang w:val="lt-LT"/>
              </w:rPr>
              <w:t>Mes – Lietu</w:t>
            </w:r>
            <w:r w:rsidR="00390681">
              <w:rPr>
                <w:rFonts w:eastAsiaTheme="minorHAnsi"/>
                <w:lang w:val="lt-LT"/>
              </w:rPr>
              <w:t>vos vaikai“ (muzikinė programa)</w:t>
            </w:r>
          </w:p>
        </w:tc>
        <w:tc>
          <w:tcPr>
            <w:tcW w:w="1843" w:type="dxa"/>
          </w:tcPr>
          <w:p w:rsidR="00294CCC" w:rsidRPr="00807B09" w:rsidRDefault="00294CCC" w:rsidP="001C4922">
            <w:pPr>
              <w:rPr>
                <w:rFonts w:eastAsiaTheme="minorHAnsi"/>
                <w:lang w:val="lt-LT"/>
              </w:rPr>
            </w:pPr>
            <w:r w:rsidRPr="00807B09">
              <w:rPr>
                <w:rFonts w:eastAsiaTheme="minorHAnsi"/>
                <w:lang w:val="lt-LT"/>
              </w:rPr>
              <w:t xml:space="preserve">2018-02-22 </w:t>
            </w:r>
          </w:p>
        </w:tc>
        <w:tc>
          <w:tcPr>
            <w:tcW w:w="3083" w:type="dxa"/>
          </w:tcPr>
          <w:p w:rsidR="00294CCC" w:rsidRPr="00807B09" w:rsidRDefault="00294CCC" w:rsidP="001C4922">
            <w:pPr>
              <w:rPr>
                <w:rFonts w:eastAsiaTheme="minorHAnsi"/>
                <w:lang w:val="lt-LT"/>
              </w:rPr>
            </w:pPr>
            <w:r w:rsidRPr="00807B09">
              <w:rPr>
                <w:rFonts w:eastAsiaTheme="minorHAnsi"/>
                <w:lang w:val="lt-LT"/>
              </w:rPr>
              <w:t>Meninio. ugdymo pedagogė R. Donauskienė.</w:t>
            </w:r>
          </w:p>
          <w:p w:rsidR="00294CCC" w:rsidRPr="00807B09" w:rsidRDefault="00294CCC" w:rsidP="001C4922">
            <w:pPr>
              <w:rPr>
                <w:rFonts w:eastAsiaTheme="minorHAnsi"/>
                <w:lang w:val="lt-LT"/>
              </w:rPr>
            </w:pPr>
            <w:r w:rsidRPr="00807B09">
              <w:rPr>
                <w:rFonts w:eastAsiaTheme="minorHAnsi"/>
                <w:lang w:val="lt-LT"/>
              </w:rPr>
              <w:t xml:space="preserve">Ikimokyklinio ugdymo pedagogės: D. Romaš, </w:t>
            </w:r>
          </w:p>
          <w:p w:rsidR="00294CCC" w:rsidRPr="00807B09" w:rsidRDefault="00294CCC" w:rsidP="001C4922">
            <w:pPr>
              <w:rPr>
                <w:rFonts w:eastAsiaTheme="minorHAnsi"/>
                <w:lang w:val="lt-LT"/>
              </w:rPr>
            </w:pPr>
            <w:r w:rsidRPr="00807B09">
              <w:rPr>
                <w:rFonts w:eastAsiaTheme="minorHAnsi"/>
                <w:lang w:val="lt-LT"/>
              </w:rPr>
              <w:t>N. Pliopienė. Priešmokyklinės ugdymo grupės „Bitutė“ ugdytiniai.</w:t>
            </w:r>
          </w:p>
          <w:p w:rsidR="00294CCC" w:rsidRPr="00807B09" w:rsidRDefault="00294CCC" w:rsidP="001C4922">
            <w:pPr>
              <w:rPr>
                <w:rFonts w:eastAsiaTheme="minorHAnsi"/>
                <w:lang w:val="lt-LT"/>
              </w:rPr>
            </w:pPr>
            <w:r w:rsidRPr="00807B09">
              <w:rPr>
                <w:rFonts w:eastAsiaTheme="minorHAnsi"/>
                <w:lang w:val="lt-LT"/>
              </w:rPr>
              <w:t>Padėka Darželiui.</w:t>
            </w:r>
          </w:p>
          <w:p w:rsidR="00294CCC" w:rsidRPr="00807B09" w:rsidRDefault="00294CCC" w:rsidP="001C4922">
            <w:pPr>
              <w:rPr>
                <w:rFonts w:eastAsiaTheme="minorHAnsi"/>
                <w:lang w:val="lt-LT"/>
              </w:rPr>
            </w:pPr>
          </w:p>
        </w:tc>
      </w:tr>
      <w:tr w:rsidR="00294CCC" w:rsidRPr="00807B09" w:rsidTr="001C4922">
        <w:tc>
          <w:tcPr>
            <w:tcW w:w="959" w:type="dxa"/>
          </w:tcPr>
          <w:p w:rsidR="00294CCC" w:rsidRPr="00807B09" w:rsidRDefault="00D47BA9" w:rsidP="001C4922">
            <w:pPr>
              <w:rPr>
                <w:rFonts w:eastAsiaTheme="minorHAnsi"/>
                <w:lang w:val="lt-LT"/>
              </w:rPr>
            </w:pPr>
            <w:r w:rsidRPr="00807B09">
              <w:rPr>
                <w:rFonts w:eastAsiaTheme="minorHAnsi"/>
                <w:lang w:val="lt-LT"/>
              </w:rPr>
              <w:t>23.</w:t>
            </w:r>
          </w:p>
        </w:tc>
        <w:tc>
          <w:tcPr>
            <w:tcW w:w="3969" w:type="dxa"/>
          </w:tcPr>
          <w:p w:rsidR="00294CCC" w:rsidRPr="00807B09" w:rsidRDefault="00294CCC" w:rsidP="001C4922">
            <w:pPr>
              <w:rPr>
                <w:rFonts w:eastAsiaTheme="minorHAnsi"/>
                <w:lang w:val="lt-LT"/>
              </w:rPr>
            </w:pPr>
            <w:r w:rsidRPr="00807B09">
              <w:rPr>
                <w:rFonts w:eastAsiaTheme="minorHAnsi"/>
                <w:lang w:val="lt-LT"/>
              </w:rPr>
              <w:t>L./d. „Gėlynas“ orkestrų festivalis</w:t>
            </w:r>
          </w:p>
          <w:p w:rsidR="00294CCC" w:rsidRPr="00807B09" w:rsidRDefault="00390681" w:rsidP="00390681">
            <w:pPr>
              <w:rPr>
                <w:rFonts w:eastAsiaTheme="minorHAnsi"/>
                <w:lang w:val="lt-LT"/>
              </w:rPr>
            </w:pPr>
            <w:r>
              <w:rPr>
                <w:rFonts w:eastAsiaTheme="minorHAnsi"/>
                <w:lang w:val="lt-LT"/>
              </w:rPr>
              <w:t>„Vilniaus mažieji muzikantai“</w:t>
            </w:r>
            <w:r w:rsidRPr="00807B09">
              <w:rPr>
                <w:rFonts w:eastAsiaTheme="minorHAnsi"/>
                <w:lang w:val="lt-LT"/>
              </w:rPr>
              <w:t xml:space="preserve"> </w:t>
            </w:r>
          </w:p>
        </w:tc>
        <w:tc>
          <w:tcPr>
            <w:tcW w:w="1843" w:type="dxa"/>
          </w:tcPr>
          <w:p w:rsidR="00294CCC" w:rsidRPr="00807B09" w:rsidRDefault="00294CCC" w:rsidP="001C4922">
            <w:pPr>
              <w:rPr>
                <w:rFonts w:eastAsiaTheme="minorHAnsi"/>
                <w:lang w:val="lt-LT"/>
              </w:rPr>
            </w:pPr>
            <w:r w:rsidRPr="00807B09">
              <w:rPr>
                <w:rFonts w:eastAsiaTheme="minorHAnsi"/>
                <w:lang w:val="lt-LT"/>
              </w:rPr>
              <w:t xml:space="preserve">2018-03-06 </w:t>
            </w:r>
          </w:p>
        </w:tc>
        <w:tc>
          <w:tcPr>
            <w:tcW w:w="3083" w:type="dxa"/>
          </w:tcPr>
          <w:p w:rsidR="00294CCC" w:rsidRPr="00807B09" w:rsidRDefault="00294CCC" w:rsidP="001C4922">
            <w:pPr>
              <w:rPr>
                <w:rFonts w:eastAsiaTheme="minorHAnsi"/>
                <w:lang w:val="lt-LT"/>
              </w:rPr>
            </w:pPr>
            <w:r w:rsidRPr="00807B09">
              <w:rPr>
                <w:rFonts w:eastAsiaTheme="minorHAnsi"/>
                <w:lang w:val="lt-LT"/>
              </w:rPr>
              <w:t>Meninio. ugdymo pedagogė R. Donauskienė.</w:t>
            </w:r>
          </w:p>
          <w:p w:rsidR="00294CCC" w:rsidRPr="00807B09" w:rsidRDefault="00294CCC" w:rsidP="001C4922">
            <w:pPr>
              <w:rPr>
                <w:rFonts w:eastAsiaTheme="minorHAnsi"/>
                <w:lang w:val="lt-LT"/>
              </w:rPr>
            </w:pPr>
            <w:r w:rsidRPr="00807B09">
              <w:rPr>
                <w:rFonts w:eastAsiaTheme="minorHAnsi"/>
                <w:lang w:val="lt-LT"/>
              </w:rPr>
              <w:t>Priešmokyklinio ugdymo pedagogė R. Roguckienė su ugdytiniais.</w:t>
            </w:r>
          </w:p>
        </w:tc>
      </w:tr>
      <w:tr w:rsidR="00294CCC" w:rsidRPr="00807B09" w:rsidTr="001C4922">
        <w:tc>
          <w:tcPr>
            <w:tcW w:w="959" w:type="dxa"/>
          </w:tcPr>
          <w:p w:rsidR="00294CCC" w:rsidRPr="00807B09" w:rsidRDefault="00D47BA9" w:rsidP="001C4922">
            <w:pPr>
              <w:rPr>
                <w:rFonts w:eastAsiaTheme="minorHAnsi"/>
                <w:lang w:val="lt-LT"/>
              </w:rPr>
            </w:pPr>
            <w:r w:rsidRPr="00807B09">
              <w:rPr>
                <w:rFonts w:eastAsiaTheme="minorHAnsi"/>
                <w:lang w:val="lt-LT"/>
              </w:rPr>
              <w:t>24.</w:t>
            </w:r>
          </w:p>
        </w:tc>
        <w:tc>
          <w:tcPr>
            <w:tcW w:w="3969" w:type="dxa"/>
          </w:tcPr>
          <w:p w:rsidR="00294CCC" w:rsidRPr="00807B09" w:rsidRDefault="00294CCC" w:rsidP="001C4922">
            <w:pPr>
              <w:rPr>
                <w:rFonts w:eastAsiaTheme="minorHAnsi"/>
                <w:lang w:val="lt-LT"/>
              </w:rPr>
            </w:pPr>
            <w:r w:rsidRPr="00807B09">
              <w:rPr>
                <w:rFonts w:eastAsiaTheme="minorHAnsi"/>
                <w:lang w:val="lt-LT"/>
              </w:rPr>
              <w:t>Vilniaus N. Vilnios laisvalaikio ir kultūros centro organizuotas menų i</w:t>
            </w:r>
            <w:r w:rsidR="00390681">
              <w:rPr>
                <w:rFonts w:eastAsiaTheme="minorHAnsi"/>
                <w:lang w:val="lt-LT"/>
              </w:rPr>
              <w:t>r amatų festivalis „Vieversėlis</w:t>
            </w:r>
            <w:r w:rsidRPr="00807B09">
              <w:rPr>
                <w:rFonts w:eastAsiaTheme="minorHAnsi"/>
                <w:lang w:val="lt-LT"/>
              </w:rPr>
              <w:t xml:space="preserve"> 2018</w:t>
            </w:r>
            <w:r w:rsidR="00390681">
              <w:rPr>
                <w:rFonts w:eastAsiaTheme="minorHAnsi"/>
                <w:lang w:val="lt-LT"/>
              </w:rPr>
              <w:t>“</w:t>
            </w:r>
          </w:p>
          <w:p w:rsidR="00294CCC" w:rsidRPr="00807B09" w:rsidRDefault="00294CCC" w:rsidP="001C4922">
            <w:pPr>
              <w:rPr>
                <w:rFonts w:eastAsiaTheme="minorHAnsi"/>
                <w:lang w:val="lt-LT"/>
              </w:rPr>
            </w:pPr>
          </w:p>
        </w:tc>
        <w:tc>
          <w:tcPr>
            <w:tcW w:w="1843" w:type="dxa"/>
          </w:tcPr>
          <w:p w:rsidR="00294CCC" w:rsidRPr="00807B09" w:rsidRDefault="00294CCC" w:rsidP="001C4922">
            <w:pPr>
              <w:rPr>
                <w:rFonts w:eastAsiaTheme="minorHAnsi"/>
                <w:lang w:val="lt-LT"/>
              </w:rPr>
            </w:pPr>
            <w:r w:rsidRPr="00807B09">
              <w:rPr>
                <w:rFonts w:eastAsiaTheme="minorHAnsi"/>
                <w:lang w:val="lt-LT"/>
              </w:rPr>
              <w:t xml:space="preserve">2018-03-07 </w:t>
            </w:r>
          </w:p>
        </w:tc>
        <w:tc>
          <w:tcPr>
            <w:tcW w:w="3083" w:type="dxa"/>
          </w:tcPr>
          <w:p w:rsidR="00294CCC" w:rsidRPr="00807B09" w:rsidRDefault="00294CCC" w:rsidP="001C4922">
            <w:pPr>
              <w:rPr>
                <w:rFonts w:eastAsiaTheme="minorHAnsi"/>
                <w:lang w:val="lt-LT"/>
              </w:rPr>
            </w:pPr>
            <w:r w:rsidRPr="00807B09">
              <w:rPr>
                <w:rFonts w:eastAsiaTheme="minorHAnsi"/>
                <w:lang w:val="lt-LT"/>
              </w:rPr>
              <w:t>Meninio. ugdymo pedagogė R. Donauskienė.</w:t>
            </w:r>
          </w:p>
          <w:p w:rsidR="00294CCC" w:rsidRPr="00807B09" w:rsidRDefault="00294CCC" w:rsidP="001C4922">
            <w:pPr>
              <w:rPr>
                <w:rFonts w:eastAsiaTheme="minorHAnsi"/>
                <w:lang w:val="lt-LT"/>
              </w:rPr>
            </w:pPr>
            <w:r w:rsidRPr="00807B09">
              <w:rPr>
                <w:rFonts w:eastAsiaTheme="minorHAnsi"/>
                <w:lang w:val="lt-LT"/>
              </w:rPr>
              <w:t>Priešmokyklinio ugdymo pedagogės:</w:t>
            </w:r>
          </w:p>
          <w:p w:rsidR="00294CCC" w:rsidRPr="00807B09" w:rsidRDefault="00294CCC" w:rsidP="001C4922">
            <w:pPr>
              <w:rPr>
                <w:rFonts w:eastAsiaTheme="minorHAnsi"/>
                <w:lang w:val="lt-LT"/>
              </w:rPr>
            </w:pPr>
            <w:r w:rsidRPr="00807B09">
              <w:rPr>
                <w:rFonts w:eastAsiaTheme="minorHAnsi"/>
                <w:lang w:val="lt-LT"/>
              </w:rPr>
              <w:t>R. Roguckienė,</w:t>
            </w:r>
          </w:p>
          <w:p w:rsidR="00294CCC" w:rsidRPr="00807B09" w:rsidRDefault="00294CCC" w:rsidP="001C4922">
            <w:pPr>
              <w:rPr>
                <w:rFonts w:eastAsiaTheme="minorHAnsi"/>
                <w:lang w:val="lt-LT"/>
              </w:rPr>
            </w:pPr>
            <w:r w:rsidRPr="00807B09">
              <w:rPr>
                <w:rFonts w:eastAsiaTheme="minorHAnsi"/>
                <w:lang w:val="lt-LT"/>
              </w:rPr>
              <w:t>R. Lygina  su ugdytiniais.</w:t>
            </w:r>
          </w:p>
          <w:p w:rsidR="00294CCC" w:rsidRPr="00807B09" w:rsidRDefault="00294CCC" w:rsidP="001C4922">
            <w:pPr>
              <w:rPr>
                <w:rFonts w:eastAsiaTheme="minorHAnsi"/>
                <w:lang w:val="lt-LT"/>
              </w:rPr>
            </w:pPr>
            <w:r w:rsidRPr="00807B09">
              <w:rPr>
                <w:rFonts w:eastAsiaTheme="minorHAnsi"/>
                <w:lang w:val="lt-LT"/>
              </w:rPr>
              <w:t>Padėka Darželiui.</w:t>
            </w:r>
          </w:p>
        </w:tc>
      </w:tr>
      <w:tr w:rsidR="00294CCC" w:rsidRPr="00807B09" w:rsidTr="001C4922">
        <w:tc>
          <w:tcPr>
            <w:tcW w:w="959" w:type="dxa"/>
          </w:tcPr>
          <w:p w:rsidR="00294CCC" w:rsidRPr="00807B09" w:rsidRDefault="00D47BA9" w:rsidP="001C4922">
            <w:pPr>
              <w:rPr>
                <w:rFonts w:eastAsiaTheme="minorHAnsi"/>
                <w:lang w:val="lt-LT"/>
              </w:rPr>
            </w:pPr>
            <w:r w:rsidRPr="00807B09">
              <w:rPr>
                <w:rFonts w:eastAsiaTheme="minorHAnsi"/>
                <w:lang w:val="lt-LT"/>
              </w:rPr>
              <w:t>25.</w:t>
            </w:r>
          </w:p>
        </w:tc>
        <w:tc>
          <w:tcPr>
            <w:tcW w:w="3969" w:type="dxa"/>
          </w:tcPr>
          <w:p w:rsidR="00294CCC" w:rsidRPr="00807B09" w:rsidRDefault="00294CCC" w:rsidP="00FF3446">
            <w:pPr>
              <w:rPr>
                <w:rFonts w:eastAsiaTheme="minorHAnsi"/>
                <w:lang w:val="lt-LT"/>
              </w:rPr>
            </w:pPr>
            <w:r w:rsidRPr="00807B09">
              <w:rPr>
                <w:rFonts w:eastAsiaTheme="minorHAnsi"/>
                <w:lang w:val="lt-LT"/>
              </w:rPr>
              <w:t>Kovo 11 – osios minėjimas</w:t>
            </w:r>
          </w:p>
        </w:tc>
        <w:tc>
          <w:tcPr>
            <w:tcW w:w="1843" w:type="dxa"/>
          </w:tcPr>
          <w:p w:rsidR="00294CCC" w:rsidRPr="00807B09" w:rsidRDefault="00294CCC" w:rsidP="001C4922">
            <w:pPr>
              <w:rPr>
                <w:rFonts w:eastAsiaTheme="minorHAnsi"/>
                <w:lang w:val="lt-LT"/>
              </w:rPr>
            </w:pPr>
            <w:r w:rsidRPr="00807B09">
              <w:rPr>
                <w:rFonts w:eastAsiaTheme="minorHAnsi"/>
                <w:lang w:val="lt-LT"/>
              </w:rPr>
              <w:t>2018-03-08</w:t>
            </w:r>
          </w:p>
        </w:tc>
        <w:tc>
          <w:tcPr>
            <w:tcW w:w="3083" w:type="dxa"/>
          </w:tcPr>
          <w:p w:rsidR="00294CCC" w:rsidRPr="00807B09" w:rsidRDefault="00294CCC" w:rsidP="001C4922">
            <w:pPr>
              <w:rPr>
                <w:rFonts w:eastAsiaTheme="minorHAnsi"/>
                <w:lang w:val="lt-LT"/>
              </w:rPr>
            </w:pPr>
            <w:r w:rsidRPr="00807B09">
              <w:rPr>
                <w:rFonts w:eastAsiaTheme="minorHAnsi"/>
                <w:lang w:val="lt-LT"/>
              </w:rPr>
              <w:t>Meninio. ugdymo pedagogė R. Donauskienė,</w:t>
            </w:r>
          </w:p>
          <w:p w:rsidR="00294CCC" w:rsidRPr="00807B09" w:rsidRDefault="00294CCC" w:rsidP="001C4922">
            <w:pPr>
              <w:rPr>
                <w:rFonts w:eastAsiaTheme="minorHAnsi"/>
                <w:lang w:val="lt-LT"/>
              </w:rPr>
            </w:pPr>
            <w:r w:rsidRPr="00807B09">
              <w:rPr>
                <w:rFonts w:eastAsiaTheme="minorHAnsi"/>
                <w:lang w:val="lt-LT"/>
              </w:rPr>
              <w:t xml:space="preserve"> priešmokyklinio ugdymo pedagogė R. Roguckienė. </w:t>
            </w:r>
          </w:p>
          <w:p w:rsidR="00294CCC" w:rsidRPr="00807B09" w:rsidRDefault="00294CCC" w:rsidP="001C4922">
            <w:pPr>
              <w:rPr>
                <w:rFonts w:eastAsiaTheme="minorHAnsi"/>
                <w:lang w:val="lt-LT"/>
              </w:rPr>
            </w:pPr>
            <w:r w:rsidRPr="00807B09">
              <w:rPr>
                <w:rFonts w:eastAsiaTheme="minorHAnsi"/>
                <w:lang w:val="lt-LT"/>
              </w:rPr>
              <w:t>Grupių pedagogai su ugdytiniais, darbuotojai.</w:t>
            </w:r>
          </w:p>
        </w:tc>
      </w:tr>
      <w:tr w:rsidR="00294CCC" w:rsidRPr="00807B09" w:rsidTr="001C4922">
        <w:tc>
          <w:tcPr>
            <w:tcW w:w="959" w:type="dxa"/>
          </w:tcPr>
          <w:p w:rsidR="00294CCC" w:rsidRPr="00807B09" w:rsidRDefault="00D47BA9" w:rsidP="001C4922">
            <w:pPr>
              <w:rPr>
                <w:rFonts w:eastAsiaTheme="minorHAnsi"/>
                <w:lang w:val="lt-LT"/>
              </w:rPr>
            </w:pPr>
            <w:r w:rsidRPr="00807B09">
              <w:rPr>
                <w:rFonts w:eastAsiaTheme="minorHAnsi"/>
                <w:lang w:val="lt-LT"/>
              </w:rPr>
              <w:t>26.</w:t>
            </w:r>
          </w:p>
        </w:tc>
        <w:tc>
          <w:tcPr>
            <w:tcW w:w="3969" w:type="dxa"/>
          </w:tcPr>
          <w:p w:rsidR="00294CCC" w:rsidRPr="00807B09" w:rsidRDefault="00294CCC" w:rsidP="00FF3446">
            <w:pPr>
              <w:rPr>
                <w:rFonts w:eastAsiaTheme="minorHAnsi"/>
                <w:lang w:val="lt-LT"/>
              </w:rPr>
            </w:pPr>
            <w:r w:rsidRPr="00807B09">
              <w:rPr>
                <w:rFonts w:eastAsiaTheme="minorHAnsi"/>
                <w:lang w:val="lt-LT"/>
              </w:rPr>
              <w:t xml:space="preserve">PC „Ozas“ kiaušinių marginimo konkursas„ Zuikio margučiai 2018“ </w:t>
            </w:r>
          </w:p>
        </w:tc>
        <w:tc>
          <w:tcPr>
            <w:tcW w:w="1843" w:type="dxa"/>
          </w:tcPr>
          <w:p w:rsidR="00294CCC" w:rsidRPr="00807B09" w:rsidRDefault="00294CCC" w:rsidP="001C4922">
            <w:pPr>
              <w:rPr>
                <w:rFonts w:eastAsiaTheme="minorHAnsi"/>
                <w:lang w:val="lt-LT"/>
              </w:rPr>
            </w:pPr>
            <w:r w:rsidRPr="00807B09">
              <w:rPr>
                <w:rFonts w:eastAsiaTheme="minorHAnsi"/>
                <w:lang w:val="lt-LT"/>
              </w:rPr>
              <w:t xml:space="preserve">2018-03-14-16 </w:t>
            </w:r>
          </w:p>
        </w:tc>
        <w:tc>
          <w:tcPr>
            <w:tcW w:w="3083" w:type="dxa"/>
          </w:tcPr>
          <w:p w:rsidR="00294CCC" w:rsidRPr="00807B09" w:rsidRDefault="00294CCC" w:rsidP="001C4922">
            <w:pPr>
              <w:rPr>
                <w:rFonts w:eastAsiaTheme="minorHAnsi"/>
                <w:lang w:val="lt-LT"/>
              </w:rPr>
            </w:pPr>
            <w:r w:rsidRPr="00807B09">
              <w:rPr>
                <w:rFonts w:eastAsiaTheme="minorHAnsi"/>
                <w:lang w:val="lt-LT"/>
              </w:rPr>
              <w:t>Direktoriaus pavaduotoja ugdymui B. Čiausovienė.</w:t>
            </w:r>
          </w:p>
          <w:p w:rsidR="00294CCC" w:rsidRPr="00807B09" w:rsidRDefault="00294CCC" w:rsidP="001C4922">
            <w:pPr>
              <w:rPr>
                <w:rFonts w:eastAsiaTheme="minorHAnsi"/>
                <w:lang w:val="lt-LT"/>
              </w:rPr>
            </w:pPr>
            <w:r w:rsidRPr="00807B09">
              <w:rPr>
                <w:rFonts w:eastAsiaTheme="minorHAnsi"/>
                <w:lang w:val="lt-LT"/>
              </w:rPr>
              <w:lastRenderedPageBreak/>
              <w:t>Ikimokyklinio ugdymo pedagogės:</w:t>
            </w:r>
          </w:p>
          <w:p w:rsidR="00294CCC" w:rsidRPr="00807B09" w:rsidRDefault="00294CCC" w:rsidP="001C4922">
            <w:pPr>
              <w:rPr>
                <w:rFonts w:eastAsiaTheme="minorHAnsi"/>
                <w:lang w:val="lt-LT"/>
              </w:rPr>
            </w:pPr>
            <w:r w:rsidRPr="00807B09">
              <w:rPr>
                <w:rFonts w:eastAsiaTheme="minorHAnsi"/>
                <w:lang w:val="lt-LT"/>
              </w:rPr>
              <w:t xml:space="preserve">E. Kazilionytė, </w:t>
            </w:r>
          </w:p>
          <w:p w:rsidR="00294CCC" w:rsidRPr="00807B09" w:rsidRDefault="00294CCC" w:rsidP="001C4922">
            <w:pPr>
              <w:rPr>
                <w:rFonts w:eastAsiaTheme="minorHAnsi"/>
                <w:lang w:val="lt-LT"/>
              </w:rPr>
            </w:pPr>
            <w:r w:rsidRPr="00807B09">
              <w:rPr>
                <w:rFonts w:eastAsiaTheme="minorHAnsi"/>
                <w:lang w:val="lt-LT"/>
              </w:rPr>
              <w:t>A.  Sulimienė,</w:t>
            </w:r>
          </w:p>
          <w:p w:rsidR="00294CCC" w:rsidRPr="00807B09" w:rsidRDefault="00294CCC" w:rsidP="001C4922">
            <w:pPr>
              <w:rPr>
                <w:rFonts w:eastAsiaTheme="minorHAnsi"/>
                <w:lang w:val="lt-LT"/>
              </w:rPr>
            </w:pPr>
            <w:r w:rsidRPr="00807B09">
              <w:rPr>
                <w:rFonts w:eastAsiaTheme="minorHAnsi"/>
                <w:lang w:val="lt-LT"/>
              </w:rPr>
              <w:t>D. Romaš,</w:t>
            </w:r>
          </w:p>
          <w:p w:rsidR="00294CCC" w:rsidRPr="00807B09" w:rsidRDefault="00294CCC" w:rsidP="001C4922">
            <w:pPr>
              <w:rPr>
                <w:rFonts w:eastAsiaTheme="minorHAnsi"/>
                <w:lang w:val="lt-LT"/>
              </w:rPr>
            </w:pPr>
            <w:r w:rsidRPr="00807B09">
              <w:rPr>
                <w:rFonts w:eastAsiaTheme="minorHAnsi"/>
                <w:lang w:val="lt-LT"/>
              </w:rPr>
              <w:t>J. Masilionienė,</w:t>
            </w:r>
          </w:p>
          <w:p w:rsidR="00294CCC" w:rsidRPr="00807B09" w:rsidRDefault="00294CCC" w:rsidP="001C4922">
            <w:pPr>
              <w:rPr>
                <w:rFonts w:eastAsiaTheme="minorHAnsi"/>
                <w:lang w:val="lt-LT"/>
              </w:rPr>
            </w:pPr>
            <w:r w:rsidRPr="00807B09">
              <w:rPr>
                <w:rFonts w:eastAsiaTheme="minorHAnsi"/>
                <w:lang w:val="lt-LT"/>
              </w:rPr>
              <w:t>D. Tepnevienė su ugdytiniais.</w:t>
            </w:r>
          </w:p>
          <w:p w:rsidR="00294CCC" w:rsidRPr="00807B09" w:rsidRDefault="00294CCC" w:rsidP="001C4922">
            <w:pPr>
              <w:rPr>
                <w:rFonts w:eastAsiaTheme="minorHAnsi"/>
                <w:lang w:val="lt-LT"/>
              </w:rPr>
            </w:pPr>
            <w:r w:rsidRPr="00807B09">
              <w:rPr>
                <w:rFonts w:eastAsiaTheme="minorHAnsi"/>
                <w:lang w:val="lt-LT"/>
              </w:rPr>
              <w:t xml:space="preserve">Padėkos direktorei </w:t>
            </w:r>
          </w:p>
          <w:p w:rsidR="00294CCC" w:rsidRPr="00807B09" w:rsidRDefault="00294CCC" w:rsidP="001C4922">
            <w:pPr>
              <w:rPr>
                <w:rFonts w:eastAsiaTheme="minorHAnsi"/>
                <w:lang w:val="lt-LT"/>
              </w:rPr>
            </w:pPr>
            <w:r w:rsidRPr="00807B09">
              <w:rPr>
                <w:rFonts w:eastAsiaTheme="minorHAnsi"/>
                <w:lang w:val="lt-LT"/>
              </w:rPr>
              <w:t>V. Smolskei, pedagogėms:</w:t>
            </w:r>
          </w:p>
          <w:p w:rsidR="00294CCC" w:rsidRPr="00807B09" w:rsidRDefault="00294CCC" w:rsidP="001C4922">
            <w:pPr>
              <w:rPr>
                <w:rFonts w:eastAsiaTheme="minorHAnsi"/>
                <w:lang w:val="lt-LT"/>
              </w:rPr>
            </w:pPr>
            <w:r w:rsidRPr="00807B09">
              <w:rPr>
                <w:rFonts w:eastAsiaTheme="minorHAnsi"/>
                <w:lang w:val="lt-LT"/>
              </w:rPr>
              <w:t>E. Kazilionytei,</w:t>
            </w:r>
          </w:p>
          <w:p w:rsidR="00294CCC" w:rsidRPr="00807B09" w:rsidRDefault="00294CCC" w:rsidP="001C4922">
            <w:pPr>
              <w:rPr>
                <w:rFonts w:eastAsiaTheme="minorHAnsi"/>
                <w:lang w:val="lt-LT"/>
              </w:rPr>
            </w:pPr>
            <w:r w:rsidRPr="00807B09">
              <w:rPr>
                <w:rFonts w:eastAsiaTheme="minorHAnsi"/>
                <w:lang w:val="lt-LT"/>
              </w:rPr>
              <w:t>A. Sulimienei,</w:t>
            </w:r>
          </w:p>
          <w:p w:rsidR="00294CCC" w:rsidRPr="00807B09" w:rsidRDefault="00294CCC" w:rsidP="001C4922">
            <w:pPr>
              <w:rPr>
                <w:rFonts w:eastAsiaTheme="minorHAnsi"/>
                <w:lang w:val="lt-LT"/>
              </w:rPr>
            </w:pPr>
            <w:r w:rsidRPr="00807B09">
              <w:rPr>
                <w:rFonts w:eastAsiaTheme="minorHAnsi"/>
                <w:lang w:val="lt-LT"/>
              </w:rPr>
              <w:t>D. Romaš,</w:t>
            </w:r>
          </w:p>
          <w:p w:rsidR="00294CCC" w:rsidRPr="00807B09" w:rsidRDefault="00294CCC" w:rsidP="001C4922">
            <w:pPr>
              <w:rPr>
                <w:rFonts w:eastAsiaTheme="minorHAnsi"/>
                <w:lang w:val="lt-LT"/>
              </w:rPr>
            </w:pPr>
            <w:r w:rsidRPr="00807B09">
              <w:rPr>
                <w:rFonts w:eastAsiaTheme="minorHAnsi"/>
                <w:lang w:val="lt-LT"/>
              </w:rPr>
              <w:t>J. Masilionienei,</w:t>
            </w:r>
          </w:p>
          <w:p w:rsidR="00294CCC" w:rsidRPr="00807B09" w:rsidRDefault="00294CCC" w:rsidP="001C4922">
            <w:pPr>
              <w:rPr>
                <w:rFonts w:eastAsiaTheme="minorHAnsi"/>
                <w:color w:val="FF0000"/>
                <w:lang w:val="lt-LT"/>
              </w:rPr>
            </w:pPr>
            <w:r w:rsidRPr="00807B09">
              <w:rPr>
                <w:rFonts w:eastAsiaTheme="minorHAnsi"/>
                <w:lang w:val="lt-LT"/>
              </w:rPr>
              <w:t>D. Tepnevienei.</w:t>
            </w:r>
          </w:p>
        </w:tc>
      </w:tr>
      <w:tr w:rsidR="00294CCC" w:rsidRPr="00807B09" w:rsidTr="001C4922">
        <w:tc>
          <w:tcPr>
            <w:tcW w:w="959" w:type="dxa"/>
          </w:tcPr>
          <w:p w:rsidR="00294CCC" w:rsidRPr="00807B09" w:rsidRDefault="00D47BA9" w:rsidP="001C4922">
            <w:pPr>
              <w:rPr>
                <w:rFonts w:eastAsiaTheme="minorHAnsi"/>
                <w:lang w:val="lt-LT"/>
              </w:rPr>
            </w:pPr>
            <w:r w:rsidRPr="00807B09">
              <w:rPr>
                <w:rFonts w:eastAsiaTheme="minorHAnsi"/>
                <w:lang w:val="lt-LT"/>
              </w:rPr>
              <w:lastRenderedPageBreak/>
              <w:t>27.</w:t>
            </w:r>
          </w:p>
        </w:tc>
        <w:tc>
          <w:tcPr>
            <w:tcW w:w="3969" w:type="dxa"/>
          </w:tcPr>
          <w:p w:rsidR="00294CCC" w:rsidRPr="00807B09" w:rsidRDefault="00294CCC" w:rsidP="00FF3446">
            <w:pPr>
              <w:rPr>
                <w:rFonts w:eastAsiaTheme="minorHAnsi"/>
                <w:lang w:val="lt-LT"/>
              </w:rPr>
            </w:pPr>
            <w:r w:rsidRPr="00807B09">
              <w:rPr>
                <w:rFonts w:eastAsiaTheme="minorHAnsi"/>
                <w:lang w:val="lt-LT"/>
              </w:rPr>
              <w:t>Metodinio būrelio „ Vilnis“ Jungtinis koncertas „ Pavasario balsais dalinkimės su visais 2018“ VŠĮ „Mes esame“</w:t>
            </w:r>
          </w:p>
        </w:tc>
        <w:tc>
          <w:tcPr>
            <w:tcW w:w="1843" w:type="dxa"/>
          </w:tcPr>
          <w:p w:rsidR="00294CCC" w:rsidRPr="00807B09" w:rsidRDefault="00294CCC" w:rsidP="001C4922">
            <w:pPr>
              <w:rPr>
                <w:rFonts w:eastAsiaTheme="minorHAnsi"/>
                <w:lang w:val="lt-LT"/>
              </w:rPr>
            </w:pPr>
            <w:r w:rsidRPr="00807B09">
              <w:rPr>
                <w:rFonts w:eastAsiaTheme="minorHAnsi"/>
                <w:lang w:val="lt-LT"/>
              </w:rPr>
              <w:t xml:space="preserve">2018-03-22 </w:t>
            </w:r>
          </w:p>
        </w:tc>
        <w:tc>
          <w:tcPr>
            <w:tcW w:w="3083" w:type="dxa"/>
          </w:tcPr>
          <w:p w:rsidR="00294CCC" w:rsidRPr="00807B09" w:rsidRDefault="00294CCC" w:rsidP="001C4922">
            <w:pPr>
              <w:rPr>
                <w:rFonts w:eastAsiaTheme="minorHAnsi"/>
                <w:lang w:val="lt-LT"/>
              </w:rPr>
            </w:pPr>
            <w:r w:rsidRPr="00807B09">
              <w:rPr>
                <w:rFonts w:eastAsiaTheme="minorHAnsi"/>
                <w:lang w:val="lt-LT"/>
              </w:rPr>
              <w:t>Meninio. ugdymo pedagogė R. Donauskienė.</w:t>
            </w:r>
          </w:p>
          <w:p w:rsidR="00294CCC" w:rsidRPr="00807B09" w:rsidRDefault="00294CCC" w:rsidP="001C4922">
            <w:pPr>
              <w:rPr>
                <w:rFonts w:eastAsiaTheme="minorHAnsi"/>
                <w:lang w:val="lt-LT"/>
              </w:rPr>
            </w:pPr>
            <w:r w:rsidRPr="00807B09">
              <w:rPr>
                <w:rFonts w:eastAsiaTheme="minorHAnsi"/>
                <w:lang w:val="lt-LT"/>
              </w:rPr>
              <w:t>Priešmokyklinio ugdymo pedagogė R. Roguckienė su ugdytiniais.</w:t>
            </w:r>
          </w:p>
          <w:p w:rsidR="00294CCC" w:rsidRPr="00807B09" w:rsidRDefault="00294CCC" w:rsidP="001C4922">
            <w:pPr>
              <w:rPr>
                <w:rFonts w:eastAsiaTheme="minorHAnsi"/>
                <w:lang w:val="lt-LT"/>
              </w:rPr>
            </w:pPr>
            <w:r w:rsidRPr="00807B09">
              <w:rPr>
                <w:rFonts w:eastAsiaTheme="minorHAnsi"/>
                <w:lang w:val="lt-LT"/>
              </w:rPr>
              <w:t>Padėka Darželiui.</w:t>
            </w:r>
          </w:p>
          <w:p w:rsidR="00294CCC" w:rsidRPr="00807B09" w:rsidRDefault="00294CCC" w:rsidP="001C4922">
            <w:pPr>
              <w:rPr>
                <w:rFonts w:eastAsiaTheme="minorHAnsi"/>
                <w:lang w:val="lt-LT"/>
              </w:rPr>
            </w:pPr>
          </w:p>
        </w:tc>
      </w:tr>
      <w:tr w:rsidR="00294CCC" w:rsidRPr="00807B09" w:rsidTr="0077759E">
        <w:tc>
          <w:tcPr>
            <w:tcW w:w="959" w:type="dxa"/>
          </w:tcPr>
          <w:p w:rsidR="00294CCC" w:rsidRPr="00807B09" w:rsidRDefault="00D47BA9" w:rsidP="001C4922">
            <w:pPr>
              <w:rPr>
                <w:rFonts w:eastAsiaTheme="minorHAnsi"/>
                <w:lang w:val="lt-LT"/>
              </w:rPr>
            </w:pPr>
            <w:r w:rsidRPr="00807B09">
              <w:rPr>
                <w:rFonts w:eastAsiaTheme="minorHAnsi"/>
                <w:lang w:val="lt-LT"/>
              </w:rPr>
              <w:t>28.</w:t>
            </w:r>
          </w:p>
        </w:tc>
        <w:tc>
          <w:tcPr>
            <w:tcW w:w="3969" w:type="dxa"/>
            <w:tcBorders>
              <w:bottom w:val="nil"/>
            </w:tcBorders>
          </w:tcPr>
          <w:p w:rsidR="00294CCC" w:rsidRPr="00807B09" w:rsidRDefault="00294CCC" w:rsidP="001C4922">
            <w:pPr>
              <w:rPr>
                <w:rFonts w:eastAsiaTheme="minorHAnsi"/>
                <w:lang w:val="lt-LT"/>
              </w:rPr>
            </w:pPr>
            <w:r w:rsidRPr="00807B09">
              <w:rPr>
                <w:rFonts w:eastAsiaTheme="minorHAnsi"/>
                <w:lang w:val="lt-LT"/>
              </w:rPr>
              <w:t>Asociacijos „ Gyvoji planeta“ projektas „ Apkabink žemę“ ( „ Šokis žemei“) žemės dienai paminėti</w:t>
            </w:r>
          </w:p>
          <w:p w:rsidR="00294CCC" w:rsidRPr="00807B09" w:rsidRDefault="00294CCC" w:rsidP="001C4922">
            <w:pPr>
              <w:rPr>
                <w:rFonts w:eastAsiaTheme="minorHAnsi"/>
                <w:lang w:val="lt-LT"/>
              </w:rPr>
            </w:pPr>
          </w:p>
        </w:tc>
        <w:tc>
          <w:tcPr>
            <w:tcW w:w="1843" w:type="dxa"/>
          </w:tcPr>
          <w:p w:rsidR="00294CCC" w:rsidRPr="00807B09" w:rsidRDefault="00390681" w:rsidP="00390681">
            <w:pPr>
              <w:rPr>
                <w:rFonts w:eastAsiaTheme="minorHAnsi"/>
                <w:lang w:val="lt-LT"/>
              </w:rPr>
            </w:pPr>
            <w:r>
              <w:rPr>
                <w:rFonts w:eastAsiaTheme="minorHAnsi"/>
                <w:lang w:val="lt-LT"/>
              </w:rPr>
              <w:t>2018-04-20</w:t>
            </w:r>
          </w:p>
        </w:tc>
        <w:tc>
          <w:tcPr>
            <w:tcW w:w="3083" w:type="dxa"/>
          </w:tcPr>
          <w:p w:rsidR="00294CCC" w:rsidRPr="00807B09" w:rsidRDefault="00294CCC" w:rsidP="001C4922">
            <w:pPr>
              <w:rPr>
                <w:rFonts w:eastAsiaTheme="minorHAnsi"/>
                <w:lang w:val="lt-LT"/>
              </w:rPr>
            </w:pPr>
            <w:r w:rsidRPr="00807B09">
              <w:rPr>
                <w:rFonts w:eastAsiaTheme="minorHAnsi"/>
                <w:lang w:val="lt-LT"/>
              </w:rPr>
              <w:t xml:space="preserve"> Meninio. ugdymo pedagogė R. Donauskienė,</w:t>
            </w:r>
          </w:p>
          <w:p w:rsidR="00294CCC" w:rsidRPr="00807B09" w:rsidRDefault="00294CCC" w:rsidP="001C4922">
            <w:pPr>
              <w:rPr>
                <w:rFonts w:eastAsiaTheme="minorHAnsi"/>
                <w:lang w:val="lt-LT"/>
              </w:rPr>
            </w:pPr>
            <w:r w:rsidRPr="00807B09">
              <w:rPr>
                <w:rFonts w:eastAsiaTheme="minorHAnsi"/>
                <w:lang w:val="lt-LT"/>
              </w:rPr>
              <w:t>Direktoriaus pavaduotoja ugdymui B. Čiausovienė.</w:t>
            </w:r>
          </w:p>
          <w:p w:rsidR="00294CCC" w:rsidRPr="00807B09" w:rsidRDefault="00294CCC" w:rsidP="001C4922">
            <w:pPr>
              <w:rPr>
                <w:rFonts w:eastAsiaTheme="minorHAnsi"/>
                <w:lang w:val="lt-LT"/>
              </w:rPr>
            </w:pPr>
            <w:r w:rsidRPr="00807B09">
              <w:rPr>
                <w:rFonts w:eastAsiaTheme="minorHAnsi"/>
                <w:lang w:val="lt-LT"/>
              </w:rPr>
              <w:t>Ikimokyklinio ir priešmokyklinio ugdymo pedagogai su ugdytiniais.</w:t>
            </w:r>
          </w:p>
          <w:p w:rsidR="00294CCC" w:rsidRPr="00807B09" w:rsidRDefault="00294CCC" w:rsidP="001C4922">
            <w:pPr>
              <w:rPr>
                <w:rFonts w:eastAsiaTheme="minorHAnsi"/>
                <w:lang w:val="lt-LT"/>
              </w:rPr>
            </w:pPr>
            <w:r w:rsidRPr="00807B09">
              <w:rPr>
                <w:rFonts w:eastAsiaTheme="minorHAnsi"/>
                <w:lang w:val="lt-LT"/>
              </w:rPr>
              <w:t>Dalyvio diplomai: Darželiui, B. Čiausovienei. ,</w:t>
            </w:r>
          </w:p>
        </w:tc>
      </w:tr>
      <w:tr w:rsidR="00294CCC" w:rsidRPr="00807B09" w:rsidTr="0077759E">
        <w:tc>
          <w:tcPr>
            <w:tcW w:w="959" w:type="dxa"/>
          </w:tcPr>
          <w:p w:rsidR="00294CCC" w:rsidRPr="00807B09" w:rsidRDefault="00D47BA9" w:rsidP="001C4922">
            <w:pPr>
              <w:rPr>
                <w:rFonts w:eastAsiaTheme="minorHAnsi"/>
                <w:lang w:val="lt-LT"/>
              </w:rPr>
            </w:pPr>
            <w:r w:rsidRPr="00807B09">
              <w:rPr>
                <w:rFonts w:eastAsiaTheme="minorHAnsi"/>
                <w:lang w:val="lt-LT"/>
              </w:rPr>
              <w:t>29.</w:t>
            </w:r>
          </w:p>
        </w:tc>
        <w:tc>
          <w:tcPr>
            <w:tcW w:w="3969" w:type="dxa"/>
            <w:tcBorders>
              <w:top w:val="nil"/>
            </w:tcBorders>
          </w:tcPr>
          <w:p w:rsidR="00294CCC" w:rsidRPr="00807B09" w:rsidRDefault="00294CCC" w:rsidP="001C4922">
            <w:pPr>
              <w:rPr>
                <w:rFonts w:eastAsiaTheme="minorHAnsi"/>
                <w:lang w:val="lt-LT"/>
              </w:rPr>
            </w:pPr>
            <w:r w:rsidRPr="00807B09">
              <w:rPr>
                <w:rFonts w:eastAsiaTheme="minorHAnsi"/>
                <w:lang w:val="lt-LT"/>
              </w:rPr>
              <w:t>Velykų šventė</w:t>
            </w:r>
          </w:p>
        </w:tc>
        <w:tc>
          <w:tcPr>
            <w:tcW w:w="1843" w:type="dxa"/>
          </w:tcPr>
          <w:p w:rsidR="00294CCC" w:rsidRPr="00807B09" w:rsidRDefault="00390681" w:rsidP="00390681">
            <w:pPr>
              <w:rPr>
                <w:rFonts w:eastAsiaTheme="minorHAnsi"/>
                <w:lang w:val="lt-LT"/>
              </w:rPr>
            </w:pPr>
            <w:r>
              <w:rPr>
                <w:rFonts w:eastAsiaTheme="minorHAnsi"/>
                <w:lang w:val="lt-LT"/>
              </w:rPr>
              <w:t>2018-04-0</w:t>
            </w:r>
            <w:r w:rsidR="00294CCC" w:rsidRPr="00807B09">
              <w:rPr>
                <w:rFonts w:eastAsiaTheme="minorHAnsi"/>
                <w:lang w:val="lt-LT"/>
              </w:rPr>
              <w:t>3.</w:t>
            </w:r>
          </w:p>
        </w:tc>
        <w:tc>
          <w:tcPr>
            <w:tcW w:w="3083" w:type="dxa"/>
          </w:tcPr>
          <w:p w:rsidR="00294CCC" w:rsidRPr="00807B09" w:rsidRDefault="00294CCC" w:rsidP="001C4922">
            <w:pPr>
              <w:rPr>
                <w:rFonts w:eastAsiaTheme="minorHAnsi"/>
                <w:lang w:val="lt-LT"/>
              </w:rPr>
            </w:pPr>
            <w:r w:rsidRPr="00807B09">
              <w:rPr>
                <w:rFonts w:eastAsiaTheme="minorHAnsi"/>
                <w:lang w:val="lt-LT"/>
              </w:rPr>
              <w:t>Meninio. ugdymo pedagogė R. Donauskienė.</w:t>
            </w:r>
          </w:p>
          <w:p w:rsidR="00294CCC" w:rsidRPr="00807B09" w:rsidRDefault="00294CCC" w:rsidP="001C4922">
            <w:pPr>
              <w:rPr>
                <w:rFonts w:eastAsiaTheme="minorHAnsi"/>
                <w:lang w:val="lt-LT"/>
              </w:rPr>
            </w:pPr>
            <w:r w:rsidRPr="00807B09">
              <w:rPr>
                <w:rFonts w:eastAsiaTheme="minorHAnsi"/>
                <w:lang w:val="lt-LT"/>
              </w:rPr>
              <w:t>Ikimokyklinio ir priešmokyklinio ugdymo pedagogai su ugdytiniais.</w:t>
            </w:r>
          </w:p>
        </w:tc>
      </w:tr>
      <w:tr w:rsidR="00294CCC" w:rsidRPr="00807B09" w:rsidTr="001C4922">
        <w:tc>
          <w:tcPr>
            <w:tcW w:w="959" w:type="dxa"/>
          </w:tcPr>
          <w:p w:rsidR="00294CCC" w:rsidRPr="00807B09" w:rsidRDefault="00D47BA9" w:rsidP="001C4922">
            <w:pPr>
              <w:rPr>
                <w:rFonts w:eastAsiaTheme="minorHAnsi"/>
                <w:lang w:val="lt-LT"/>
              </w:rPr>
            </w:pPr>
            <w:r w:rsidRPr="00807B09">
              <w:rPr>
                <w:rFonts w:eastAsiaTheme="minorHAnsi"/>
                <w:lang w:val="lt-LT"/>
              </w:rPr>
              <w:t>30.</w:t>
            </w:r>
          </w:p>
        </w:tc>
        <w:tc>
          <w:tcPr>
            <w:tcW w:w="3969" w:type="dxa"/>
          </w:tcPr>
          <w:p w:rsidR="00294CCC" w:rsidRPr="00807B09" w:rsidRDefault="00294CCC" w:rsidP="001C4922">
            <w:pPr>
              <w:rPr>
                <w:rFonts w:eastAsiaTheme="minorHAnsi"/>
                <w:lang w:val="lt-LT"/>
              </w:rPr>
            </w:pPr>
            <w:r w:rsidRPr="00807B09">
              <w:rPr>
                <w:rFonts w:eastAsiaTheme="minorHAnsi"/>
                <w:lang w:val="lt-LT"/>
              </w:rPr>
              <w:t>Respublikinė akcija „ Mes mėgstame sveikatos šaltinius“</w:t>
            </w:r>
          </w:p>
          <w:p w:rsidR="00294CCC" w:rsidRPr="00807B09" w:rsidRDefault="00294CCC" w:rsidP="001C4922">
            <w:pPr>
              <w:rPr>
                <w:rFonts w:eastAsiaTheme="minorHAnsi"/>
                <w:lang w:val="lt-LT"/>
              </w:rPr>
            </w:pPr>
          </w:p>
        </w:tc>
        <w:tc>
          <w:tcPr>
            <w:tcW w:w="1843" w:type="dxa"/>
          </w:tcPr>
          <w:p w:rsidR="00294CCC" w:rsidRPr="00807B09" w:rsidRDefault="00390681" w:rsidP="00390681">
            <w:pPr>
              <w:rPr>
                <w:rFonts w:eastAsiaTheme="minorHAnsi"/>
                <w:lang w:val="lt-LT"/>
              </w:rPr>
            </w:pPr>
            <w:r>
              <w:rPr>
                <w:rFonts w:eastAsiaTheme="minorHAnsi"/>
                <w:lang w:val="lt-LT"/>
              </w:rPr>
              <w:t>2018-04-</w:t>
            </w:r>
            <w:r w:rsidR="00294CCC" w:rsidRPr="00807B09">
              <w:rPr>
                <w:rFonts w:eastAsiaTheme="minorHAnsi"/>
                <w:lang w:val="lt-LT"/>
              </w:rPr>
              <w:t>16- 27</w:t>
            </w:r>
          </w:p>
        </w:tc>
        <w:tc>
          <w:tcPr>
            <w:tcW w:w="3083" w:type="dxa"/>
          </w:tcPr>
          <w:p w:rsidR="00294CCC" w:rsidRPr="00807B09" w:rsidRDefault="00294CCC" w:rsidP="001C4922">
            <w:pPr>
              <w:rPr>
                <w:rFonts w:eastAsiaTheme="minorHAnsi"/>
                <w:lang w:val="lt-LT"/>
              </w:rPr>
            </w:pPr>
            <w:r w:rsidRPr="00807B09">
              <w:rPr>
                <w:rFonts w:eastAsiaTheme="minorHAnsi"/>
                <w:lang w:val="lt-LT"/>
              </w:rPr>
              <w:t xml:space="preserve">Dietistė T. Junevič. </w:t>
            </w:r>
          </w:p>
          <w:p w:rsidR="00294CCC" w:rsidRPr="00807B09" w:rsidRDefault="00294CCC" w:rsidP="001C4922">
            <w:pPr>
              <w:rPr>
                <w:rFonts w:eastAsiaTheme="minorHAnsi"/>
                <w:lang w:val="lt-LT"/>
              </w:rPr>
            </w:pPr>
            <w:r w:rsidRPr="00807B09">
              <w:rPr>
                <w:rFonts w:eastAsiaTheme="minorHAnsi"/>
                <w:lang w:val="lt-LT"/>
              </w:rPr>
              <w:t xml:space="preserve">Ikimokyklinio ir priešmokyklinio ugdymo  pedagogai su ugdytiniais. </w:t>
            </w:r>
          </w:p>
        </w:tc>
      </w:tr>
      <w:tr w:rsidR="00294CCC" w:rsidRPr="00807B09" w:rsidTr="001C4922">
        <w:tc>
          <w:tcPr>
            <w:tcW w:w="959" w:type="dxa"/>
          </w:tcPr>
          <w:p w:rsidR="00294CCC" w:rsidRPr="00807B09" w:rsidRDefault="00D47BA9" w:rsidP="001C4922">
            <w:pPr>
              <w:rPr>
                <w:rFonts w:eastAsiaTheme="minorHAnsi"/>
                <w:lang w:val="lt-LT"/>
              </w:rPr>
            </w:pPr>
            <w:r w:rsidRPr="00807B09">
              <w:rPr>
                <w:rFonts w:eastAsiaTheme="minorHAnsi"/>
                <w:lang w:val="lt-LT"/>
              </w:rPr>
              <w:t>31.</w:t>
            </w:r>
          </w:p>
        </w:tc>
        <w:tc>
          <w:tcPr>
            <w:tcW w:w="3969" w:type="dxa"/>
          </w:tcPr>
          <w:p w:rsidR="00294CCC" w:rsidRPr="00807B09" w:rsidRDefault="00294CCC" w:rsidP="001C4922">
            <w:pPr>
              <w:rPr>
                <w:rFonts w:eastAsiaTheme="minorHAnsi"/>
                <w:lang w:val="lt-LT"/>
              </w:rPr>
            </w:pPr>
            <w:r w:rsidRPr="00807B09">
              <w:rPr>
                <w:rFonts w:eastAsiaTheme="minorHAnsi"/>
                <w:lang w:val="lt-LT"/>
              </w:rPr>
              <w:t>Tęstinis tarptautinis švietimo įstaigų bendruomenių ekologinis projektas</w:t>
            </w:r>
          </w:p>
          <w:p w:rsidR="00294CCC" w:rsidRPr="00807B09" w:rsidRDefault="00294CCC" w:rsidP="001C4922">
            <w:pPr>
              <w:rPr>
                <w:rFonts w:eastAsiaTheme="minorHAnsi"/>
                <w:lang w:val="lt-LT"/>
              </w:rPr>
            </w:pPr>
            <w:r w:rsidRPr="00807B09">
              <w:rPr>
                <w:rFonts w:eastAsiaTheme="minorHAnsi"/>
                <w:lang w:val="lt-LT"/>
              </w:rPr>
              <w:t>“Saulėto oranžinio traukinio kelionė“</w:t>
            </w:r>
          </w:p>
        </w:tc>
        <w:tc>
          <w:tcPr>
            <w:tcW w:w="1843" w:type="dxa"/>
          </w:tcPr>
          <w:p w:rsidR="00294CCC" w:rsidRPr="00807B09" w:rsidRDefault="00294CCC" w:rsidP="001C4922">
            <w:pPr>
              <w:rPr>
                <w:rFonts w:eastAsiaTheme="minorHAnsi"/>
                <w:lang w:val="lt-LT"/>
              </w:rPr>
            </w:pPr>
            <w:r w:rsidRPr="00807B09">
              <w:rPr>
                <w:rFonts w:eastAsiaTheme="minorHAnsi"/>
                <w:lang w:val="lt-LT"/>
              </w:rPr>
              <w:t xml:space="preserve">2018-04-07-2018-10-16 </w:t>
            </w:r>
          </w:p>
        </w:tc>
        <w:tc>
          <w:tcPr>
            <w:tcW w:w="3083" w:type="dxa"/>
          </w:tcPr>
          <w:p w:rsidR="00294CCC" w:rsidRPr="00807B09" w:rsidRDefault="00294CCC" w:rsidP="001C4922">
            <w:pPr>
              <w:rPr>
                <w:rFonts w:eastAsiaTheme="minorHAnsi"/>
                <w:lang w:val="lt-LT"/>
              </w:rPr>
            </w:pPr>
            <w:r w:rsidRPr="00807B09">
              <w:rPr>
                <w:rFonts w:eastAsiaTheme="minorHAnsi"/>
                <w:lang w:val="lt-LT"/>
              </w:rPr>
              <w:t>Direktoriaus pavaduotoja ugdymui B. Čiausovienė.</w:t>
            </w:r>
          </w:p>
          <w:p w:rsidR="00294CCC" w:rsidRPr="00807B09" w:rsidRDefault="00294CCC" w:rsidP="001C4922">
            <w:pPr>
              <w:rPr>
                <w:rFonts w:eastAsiaTheme="minorHAnsi"/>
                <w:lang w:val="lt-LT"/>
              </w:rPr>
            </w:pPr>
            <w:r w:rsidRPr="00807B09">
              <w:rPr>
                <w:rFonts w:eastAsiaTheme="minorHAnsi"/>
                <w:lang w:val="lt-LT"/>
              </w:rPr>
              <w:t>Ikimokyklinio ir priešmokyklinio ugdymo pedagogės:</w:t>
            </w:r>
          </w:p>
          <w:p w:rsidR="00294CCC" w:rsidRPr="00807B09" w:rsidRDefault="00294CCC" w:rsidP="001C4922">
            <w:pPr>
              <w:rPr>
                <w:rFonts w:eastAsiaTheme="minorHAnsi"/>
                <w:lang w:val="lt-LT"/>
              </w:rPr>
            </w:pPr>
            <w:r w:rsidRPr="00807B09">
              <w:rPr>
                <w:rFonts w:eastAsiaTheme="minorHAnsi"/>
                <w:lang w:val="lt-LT"/>
              </w:rPr>
              <w:t>R. Roguckienė,</w:t>
            </w:r>
          </w:p>
          <w:p w:rsidR="00294CCC" w:rsidRPr="00807B09" w:rsidRDefault="00294CCC" w:rsidP="001C4922">
            <w:pPr>
              <w:rPr>
                <w:rFonts w:eastAsiaTheme="minorHAnsi"/>
                <w:lang w:val="lt-LT"/>
              </w:rPr>
            </w:pPr>
            <w:r w:rsidRPr="00807B09">
              <w:rPr>
                <w:rFonts w:eastAsiaTheme="minorHAnsi"/>
                <w:lang w:val="lt-LT"/>
              </w:rPr>
              <w:t>E. Kazilionytė,</w:t>
            </w:r>
          </w:p>
          <w:p w:rsidR="00294CCC" w:rsidRPr="00807B09" w:rsidRDefault="00294CCC" w:rsidP="001C4922">
            <w:pPr>
              <w:rPr>
                <w:rFonts w:eastAsiaTheme="minorHAnsi"/>
                <w:lang w:val="lt-LT"/>
              </w:rPr>
            </w:pPr>
            <w:r w:rsidRPr="00807B09">
              <w:rPr>
                <w:rFonts w:eastAsiaTheme="minorHAnsi"/>
                <w:lang w:val="lt-LT"/>
              </w:rPr>
              <w:t>R. Lygina su ugdytiniais.</w:t>
            </w:r>
          </w:p>
          <w:p w:rsidR="00294CCC" w:rsidRPr="00807B09" w:rsidRDefault="00294CCC" w:rsidP="001C4922">
            <w:pPr>
              <w:rPr>
                <w:rFonts w:eastAsiaTheme="minorHAnsi"/>
                <w:lang w:val="lt-LT"/>
              </w:rPr>
            </w:pPr>
            <w:r w:rsidRPr="00807B09">
              <w:rPr>
                <w:rFonts w:eastAsiaTheme="minorHAnsi"/>
                <w:lang w:val="lt-LT"/>
              </w:rPr>
              <w:t>Padėka Darželiui.</w:t>
            </w:r>
          </w:p>
        </w:tc>
      </w:tr>
      <w:tr w:rsidR="00294CCC" w:rsidRPr="00807B09" w:rsidTr="001C4922">
        <w:tc>
          <w:tcPr>
            <w:tcW w:w="959" w:type="dxa"/>
          </w:tcPr>
          <w:p w:rsidR="00294CCC" w:rsidRPr="00807B09" w:rsidRDefault="00D47BA9" w:rsidP="001C4922">
            <w:pPr>
              <w:rPr>
                <w:rFonts w:eastAsiaTheme="minorHAnsi"/>
                <w:lang w:val="lt-LT"/>
              </w:rPr>
            </w:pPr>
            <w:r w:rsidRPr="00807B09">
              <w:rPr>
                <w:rFonts w:eastAsiaTheme="minorHAnsi"/>
                <w:lang w:val="lt-LT"/>
              </w:rPr>
              <w:t>32.</w:t>
            </w:r>
          </w:p>
        </w:tc>
        <w:tc>
          <w:tcPr>
            <w:tcW w:w="3969" w:type="dxa"/>
          </w:tcPr>
          <w:p w:rsidR="00294CCC" w:rsidRPr="00807B09" w:rsidRDefault="00294CCC" w:rsidP="00FF3446">
            <w:pPr>
              <w:rPr>
                <w:rFonts w:eastAsiaTheme="minorHAnsi"/>
                <w:lang w:val="lt-LT"/>
              </w:rPr>
            </w:pPr>
            <w:r w:rsidRPr="00807B09">
              <w:rPr>
                <w:rFonts w:eastAsiaTheme="minorHAnsi"/>
                <w:lang w:val="lt-LT"/>
              </w:rPr>
              <w:t xml:space="preserve">Kauno menų darželio „ Etiudas“ </w:t>
            </w:r>
            <w:r w:rsidRPr="00807B09">
              <w:rPr>
                <w:rFonts w:eastAsiaTheme="minorHAnsi"/>
                <w:lang w:val="lt-LT"/>
              </w:rPr>
              <w:lastRenderedPageBreak/>
              <w:t>konkursas  „ Juosta mamai“</w:t>
            </w:r>
          </w:p>
        </w:tc>
        <w:tc>
          <w:tcPr>
            <w:tcW w:w="1843" w:type="dxa"/>
          </w:tcPr>
          <w:p w:rsidR="00294CCC" w:rsidRPr="00807B09" w:rsidRDefault="00390681" w:rsidP="001C4922">
            <w:pPr>
              <w:rPr>
                <w:rFonts w:eastAsiaTheme="minorHAnsi"/>
                <w:lang w:val="lt-LT"/>
              </w:rPr>
            </w:pPr>
            <w:r>
              <w:rPr>
                <w:rFonts w:eastAsiaTheme="minorHAnsi"/>
                <w:lang w:val="lt-LT"/>
              </w:rPr>
              <w:lastRenderedPageBreak/>
              <w:t>2018-05-04</w:t>
            </w:r>
          </w:p>
          <w:p w:rsidR="00294CCC" w:rsidRPr="00807B09" w:rsidRDefault="00294CCC" w:rsidP="001C4922">
            <w:pPr>
              <w:rPr>
                <w:rFonts w:eastAsiaTheme="minorHAnsi"/>
                <w:lang w:val="lt-LT"/>
              </w:rPr>
            </w:pPr>
          </w:p>
        </w:tc>
        <w:tc>
          <w:tcPr>
            <w:tcW w:w="3083" w:type="dxa"/>
          </w:tcPr>
          <w:p w:rsidR="00294CCC" w:rsidRPr="00807B09" w:rsidRDefault="00294CCC" w:rsidP="001C4922">
            <w:pPr>
              <w:rPr>
                <w:rFonts w:eastAsiaTheme="minorHAnsi"/>
                <w:lang w:val="lt-LT"/>
              </w:rPr>
            </w:pPr>
            <w:r w:rsidRPr="00807B09">
              <w:rPr>
                <w:rFonts w:eastAsiaTheme="minorHAnsi"/>
                <w:lang w:val="lt-LT"/>
              </w:rPr>
              <w:lastRenderedPageBreak/>
              <w:t xml:space="preserve"> Ikimokyklinio ugdymo </w:t>
            </w:r>
            <w:r w:rsidRPr="00807B09">
              <w:rPr>
                <w:rFonts w:eastAsiaTheme="minorHAnsi"/>
                <w:lang w:val="lt-LT"/>
              </w:rPr>
              <w:lastRenderedPageBreak/>
              <w:t xml:space="preserve">pedagogė E. Kazilionytė. </w:t>
            </w:r>
          </w:p>
          <w:p w:rsidR="00294CCC" w:rsidRPr="00807B09" w:rsidRDefault="00294CCC" w:rsidP="001C4922">
            <w:pPr>
              <w:rPr>
                <w:rFonts w:eastAsiaTheme="minorHAnsi"/>
                <w:color w:val="C00000"/>
                <w:lang w:val="lt-LT"/>
              </w:rPr>
            </w:pPr>
            <w:r w:rsidRPr="00807B09">
              <w:rPr>
                <w:rFonts w:eastAsiaTheme="minorHAnsi"/>
                <w:lang w:val="lt-LT"/>
              </w:rPr>
              <w:t xml:space="preserve">Ikimokyklinio ir priešmokyklinio ugdymo pedagogai su ugdytiniais. </w:t>
            </w:r>
          </w:p>
        </w:tc>
      </w:tr>
      <w:tr w:rsidR="00294CCC" w:rsidRPr="00807B09" w:rsidTr="001C4922">
        <w:tc>
          <w:tcPr>
            <w:tcW w:w="959" w:type="dxa"/>
          </w:tcPr>
          <w:p w:rsidR="00294CCC" w:rsidRPr="00807B09" w:rsidRDefault="00D47BA9" w:rsidP="001C4922">
            <w:pPr>
              <w:rPr>
                <w:rFonts w:eastAsiaTheme="minorHAnsi"/>
                <w:lang w:val="lt-LT"/>
              </w:rPr>
            </w:pPr>
            <w:r w:rsidRPr="00807B09">
              <w:rPr>
                <w:rFonts w:eastAsiaTheme="minorHAnsi"/>
                <w:lang w:val="lt-LT"/>
              </w:rPr>
              <w:lastRenderedPageBreak/>
              <w:t>33.</w:t>
            </w:r>
          </w:p>
        </w:tc>
        <w:tc>
          <w:tcPr>
            <w:tcW w:w="3969" w:type="dxa"/>
          </w:tcPr>
          <w:p w:rsidR="00294CCC" w:rsidRPr="00807B09" w:rsidRDefault="00294CCC" w:rsidP="001C4922">
            <w:pPr>
              <w:rPr>
                <w:rFonts w:eastAsiaTheme="minorHAnsi"/>
                <w:lang w:val="lt-LT"/>
              </w:rPr>
            </w:pPr>
            <w:r w:rsidRPr="00807B09">
              <w:rPr>
                <w:rFonts w:eastAsiaTheme="minorHAnsi"/>
                <w:lang w:val="lt-LT"/>
              </w:rPr>
              <w:t>Šeimos šventė „ Pasikviesiu į ratelį  ir mamytę , ir tėvelį, ir močiutę, ir senelį“</w:t>
            </w:r>
          </w:p>
        </w:tc>
        <w:tc>
          <w:tcPr>
            <w:tcW w:w="1843" w:type="dxa"/>
          </w:tcPr>
          <w:p w:rsidR="00294CCC" w:rsidRPr="00807B09" w:rsidRDefault="00294CCC" w:rsidP="001C4922">
            <w:pPr>
              <w:rPr>
                <w:rFonts w:eastAsiaTheme="minorHAnsi"/>
                <w:lang w:val="lt-LT"/>
              </w:rPr>
            </w:pPr>
            <w:r w:rsidRPr="00807B09">
              <w:rPr>
                <w:rFonts w:eastAsiaTheme="minorHAnsi"/>
                <w:lang w:val="lt-LT"/>
              </w:rPr>
              <w:t xml:space="preserve">2018-05-15,16 </w:t>
            </w:r>
          </w:p>
        </w:tc>
        <w:tc>
          <w:tcPr>
            <w:tcW w:w="3083" w:type="dxa"/>
          </w:tcPr>
          <w:p w:rsidR="00294CCC" w:rsidRPr="00807B09" w:rsidRDefault="00294CCC" w:rsidP="001C4922">
            <w:pPr>
              <w:rPr>
                <w:rFonts w:eastAsiaTheme="minorHAnsi"/>
                <w:lang w:val="lt-LT"/>
              </w:rPr>
            </w:pPr>
            <w:r w:rsidRPr="00807B09">
              <w:rPr>
                <w:rFonts w:eastAsiaTheme="minorHAnsi"/>
                <w:lang w:val="lt-LT"/>
              </w:rPr>
              <w:t>Meninio ugdymo pedagogė  R.Donauskienė.</w:t>
            </w:r>
          </w:p>
          <w:p w:rsidR="00294CCC" w:rsidRPr="00807B09" w:rsidRDefault="00294CCC" w:rsidP="001C4922">
            <w:pPr>
              <w:rPr>
                <w:rFonts w:eastAsiaTheme="minorHAnsi"/>
                <w:lang w:val="lt-LT"/>
              </w:rPr>
            </w:pPr>
            <w:r w:rsidRPr="00807B09">
              <w:rPr>
                <w:rFonts w:eastAsiaTheme="minorHAnsi"/>
                <w:lang w:val="lt-LT"/>
              </w:rPr>
              <w:t xml:space="preserve">Ikimokyklinių ir priešmokyklinių grupių pedagogai su ugdytiniais ir jų šeimos nariais.  </w:t>
            </w:r>
          </w:p>
        </w:tc>
      </w:tr>
      <w:tr w:rsidR="00294CCC" w:rsidRPr="00807B09" w:rsidTr="001C4922">
        <w:tc>
          <w:tcPr>
            <w:tcW w:w="959" w:type="dxa"/>
          </w:tcPr>
          <w:p w:rsidR="00294CCC" w:rsidRPr="00807B09" w:rsidRDefault="00D47BA9" w:rsidP="001C4922">
            <w:pPr>
              <w:rPr>
                <w:rFonts w:eastAsiaTheme="minorHAnsi"/>
                <w:lang w:val="lt-LT"/>
              </w:rPr>
            </w:pPr>
            <w:r w:rsidRPr="00807B09">
              <w:rPr>
                <w:rFonts w:eastAsiaTheme="minorHAnsi"/>
                <w:lang w:val="lt-LT"/>
              </w:rPr>
              <w:t>34.</w:t>
            </w:r>
          </w:p>
        </w:tc>
        <w:tc>
          <w:tcPr>
            <w:tcW w:w="3969" w:type="dxa"/>
          </w:tcPr>
          <w:p w:rsidR="00294CCC" w:rsidRPr="00807B09" w:rsidRDefault="00294CCC" w:rsidP="00A74F0A">
            <w:pPr>
              <w:rPr>
                <w:rFonts w:eastAsiaTheme="minorHAnsi"/>
                <w:color w:val="C00000"/>
                <w:lang w:val="lt-LT"/>
              </w:rPr>
            </w:pPr>
            <w:r w:rsidRPr="00807B09">
              <w:rPr>
                <w:rFonts w:eastAsiaTheme="minorHAnsi"/>
                <w:lang w:val="lt-LT"/>
              </w:rPr>
              <w:t>Darželio ekologinis švietimo projektas, „Edukacinės erdvės – kvepiantis žolynėlis“</w:t>
            </w:r>
          </w:p>
        </w:tc>
        <w:tc>
          <w:tcPr>
            <w:tcW w:w="1843" w:type="dxa"/>
          </w:tcPr>
          <w:p w:rsidR="00294CCC" w:rsidRPr="00807B09" w:rsidRDefault="00294CCC" w:rsidP="001C4922">
            <w:pPr>
              <w:rPr>
                <w:rFonts w:eastAsiaTheme="minorHAnsi"/>
                <w:color w:val="C00000"/>
                <w:lang w:val="lt-LT"/>
              </w:rPr>
            </w:pPr>
            <w:r w:rsidRPr="00807B09">
              <w:rPr>
                <w:rFonts w:eastAsiaTheme="minorHAnsi"/>
                <w:lang w:val="lt-LT"/>
              </w:rPr>
              <w:t>2018-05-2018-10</w:t>
            </w:r>
          </w:p>
        </w:tc>
        <w:tc>
          <w:tcPr>
            <w:tcW w:w="3083" w:type="dxa"/>
          </w:tcPr>
          <w:p w:rsidR="00294CCC" w:rsidRPr="00807B09" w:rsidRDefault="00294CCC" w:rsidP="001C4922">
            <w:pPr>
              <w:rPr>
                <w:rFonts w:eastAsiaTheme="minorHAnsi"/>
                <w:lang w:val="lt-LT"/>
              </w:rPr>
            </w:pPr>
            <w:r w:rsidRPr="00807B09">
              <w:rPr>
                <w:rFonts w:eastAsiaTheme="minorHAnsi"/>
                <w:lang w:val="lt-LT"/>
              </w:rPr>
              <w:t>Ikimokyklinio ugdymo pedagogė E. Kazilionytė.</w:t>
            </w:r>
          </w:p>
          <w:p w:rsidR="00294CCC" w:rsidRPr="00807B09" w:rsidRDefault="00294CCC" w:rsidP="001C4922">
            <w:pPr>
              <w:rPr>
                <w:rFonts w:eastAsiaTheme="minorHAnsi"/>
                <w:lang w:val="lt-LT"/>
              </w:rPr>
            </w:pPr>
            <w:r w:rsidRPr="00807B09">
              <w:rPr>
                <w:rFonts w:eastAsiaTheme="minorHAnsi"/>
                <w:lang w:val="lt-LT"/>
              </w:rPr>
              <w:t>Ikimokyklinio ir priešmokyklinio ugdymo pedagogės:</w:t>
            </w:r>
          </w:p>
          <w:p w:rsidR="00294CCC" w:rsidRPr="00807B09" w:rsidRDefault="00294CCC" w:rsidP="001C4922">
            <w:pPr>
              <w:rPr>
                <w:rFonts w:eastAsiaTheme="minorHAnsi"/>
                <w:lang w:val="lt-LT"/>
              </w:rPr>
            </w:pPr>
            <w:r w:rsidRPr="00807B09">
              <w:rPr>
                <w:rFonts w:eastAsiaTheme="minorHAnsi"/>
                <w:lang w:val="lt-LT"/>
              </w:rPr>
              <w:t>E. Kazilionytė,</w:t>
            </w:r>
          </w:p>
          <w:p w:rsidR="00294CCC" w:rsidRPr="00807B09" w:rsidRDefault="00294CCC" w:rsidP="001C4922">
            <w:pPr>
              <w:rPr>
                <w:rFonts w:eastAsiaTheme="minorHAnsi"/>
                <w:lang w:val="lt-LT"/>
              </w:rPr>
            </w:pPr>
            <w:r w:rsidRPr="00807B09">
              <w:rPr>
                <w:rFonts w:eastAsiaTheme="minorHAnsi"/>
                <w:lang w:val="lt-LT"/>
              </w:rPr>
              <w:t>S. Adamonienė,</w:t>
            </w:r>
          </w:p>
          <w:p w:rsidR="00294CCC" w:rsidRPr="00807B09" w:rsidRDefault="00294CCC" w:rsidP="001C4922">
            <w:pPr>
              <w:rPr>
                <w:rFonts w:eastAsiaTheme="minorHAnsi"/>
                <w:lang w:val="lt-LT"/>
              </w:rPr>
            </w:pPr>
            <w:r w:rsidRPr="00807B09">
              <w:rPr>
                <w:rFonts w:eastAsiaTheme="minorHAnsi"/>
                <w:lang w:val="lt-LT"/>
              </w:rPr>
              <w:t xml:space="preserve"> J. Janušaitienė,</w:t>
            </w:r>
          </w:p>
          <w:p w:rsidR="00294CCC" w:rsidRPr="00807B09" w:rsidRDefault="00294CCC" w:rsidP="001C4922">
            <w:pPr>
              <w:rPr>
                <w:rFonts w:eastAsiaTheme="minorHAnsi"/>
                <w:lang w:val="lt-LT"/>
              </w:rPr>
            </w:pPr>
            <w:r w:rsidRPr="00807B09">
              <w:rPr>
                <w:rFonts w:eastAsiaTheme="minorHAnsi"/>
                <w:lang w:val="lt-LT"/>
              </w:rPr>
              <w:t>R. Roguckienė,</w:t>
            </w:r>
          </w:p>
          <w:p w:rsidR="00294CCC" w:rsidRPr="00807B09" w:rsidRDefault="00294CCC" w:rsidP="001C4922">
            <w:pPr>
              <w:rPr>
                <w:rFonts w:eastAsiaTheme="minorHAnsi"/>
                <w:lang w:val="lt-LT"/>
              </w:rPr>
            </w:pPr>
            <w:r w:rsidRPr="00807B09">
              <w:rPr>
                <w:rFonts w:eastAsiaTheme="minorHAnsi"/>
                <w:lang w:val="lt-LT"/>
              </w:rPr>
              <w:t>R. Lygina,</w:t>
            </w:r>
          </w:p>
          <w:p w:rsidR="00294CCC" w:rsidRPr="00807B09" w:rsidRDefault="00294CCC" w:rsidP="001C4922">
            <w:pPr>
              <w:rPr>
                <w:rFonts w:eastAsiaTheme="minorHAnsi"/>
                <w:color w:val="C00000"/>
                <w:lang w:val="lt-LT"/>
              </w:rPr>
            </w:pPr>
            <w:r w:rsidRPr="00807B09">
              <w:rPr>
                <w:rFonts w:eastAsiaTheme="minorHAnsi"/>
                <w:lang w:val="lt-LT"/>
              </w:rPr>
              <w:t>N. Pliopienė su ugdytiniais.</w:t>
            </w:r>
          </w:p>
        </w:tc>
      </w:tr>
      <w:tr w:rsidR="00294CCC" w:rsidRPr="00807B09" w:rsidTr="001C4922">
        <w:tc>
          <w:tcPr>
            <w:tcW w:w="959" w:type="dxa"/>
          </w:tcPr>
          <w:p w:rsidR="00294CCC" w:rsidRPr="00807B09" w:rsidRDefault="00D47BA9" w:rsidP="001C4922">
            <w:pPr>
              <w:rPr>
                <w:rFonts w:eastAsiaTheme="minorHAnsi"/>
                <w:lang w:val="lt-LT"/>
              </w:rPr>
            </w:pPr>
            <w:r w:rsidRPr="00807B09">
              <w:rPr>
                <w:rFonts w:eastAsiaTheme="minorHAnsi"/>
                <w:lang w:val="lt-LT"/>
              </w:rPr>
              <w:t>35.</w:t>
            </w:r>
          </w:p>
        </w:tc>
        <w:tc>
          <w:tcPr>
            <w:tcW w:w="3969" w:type="dxa"/>
          </w:tcPr>
          <w:p w:rsidR="00294CCC" w:rsidRPr="00807B09" w:rsidRDefault="00294CCC" w:rsidP="001C4922">
            <w:pPr>
              <w:rPr>
                <w:rFonts w:eastAsiaTheme="minorHAnsi"/>
                <w:lang w:val="lt-LT"/>
              </w:rPr>
            </w:pPr>
            <w:r w:rsidRPr="00807B09">
              <w:rPr>
                <w:rFonts w:eastAsiaTheme="minorHAnsi"/>
                <w:lang w:val="lt-LT"/>
              </w:rPr>
              <w:t>Priešmokyklinių grupių išleistuvių į mokyklą šventės</w:t>
            </w:r>
          </w:p>
        </w:tc>
        <w:tc>
          <w:tcPr>
            <w:tcW w:w="1843" w:type="dxa"/>
          </w:tcPr>
          <w:p w:rsidR="00294CCC" w:rsidRPr="00807B09" w:rsidRDefault="00294CCC" w:rsidP="001C4922">
            <w:pPr>
              <w:rPr>
                <w:rFonts w:eastAsiaTheme="minorHAnsi"/>
                <w:lang w:val="lt-LT"/>
              </w:rPr>
            </w:pPr>
            <w:r w:rsidRPr="00807B09">
              <w:rPr>
                <w:rFonts w:eastAsiaTheme="minorHAnsi"/>
                <w:lang w:val="lt-LT"/>
              </w:rPr>
              <w:t xml:space="preserve">2018-05-30,31 </w:t>
            </w:r>
          </w:p>
        </w:tc>
        <w:tc>
          <w:tcPr>
            <w:tcW w:w="3083" w:type="dxa"/>
          </w:tcPr>
          <w:p w:rsidR="00294CCC" w:rsidRPr="00807B09" w:rsidRDefault="00294CCC" w:rsidP="001C4922">
            <w:pPr>
              <w:rPr>
                <w:rFonts w:eastAsiaTheme="minorHAnsi"/>
                <w:lang w:val="lt-LT"/>
              </w:rPr>
            </w:pPr>
            <w:r w:rsidRPr="00807B09">
              <w:rPr>
                <w:rFonts w:eastAsiaTheme="minorHAnsi"/>
                <w:lang w:val="lt-LT"/>
              </w:rPr>
              <w:t xml:space="preserve">Men. ugdymo pedagogė </w:t>
            </w:r>
          </w:p>
          <w:p w:rsidR="00294CCC" w:rsidRPr="00807B09" w:rsidRDefault="00294CCC" w:rsidP="001C4922">
            <w:pPr>
              <w:rPr>
                <w:rFonts w:eastAsiaTheme="minorHAnsi"/>
                <w:lang w:val="lt-LT"/>
              </w:rPr>
            </w:pPr>
            <w:r w:rsidRPr="00807B09">
              <w:rPr>
                <w:rFonts w:eastAsiaTheme="minorHAnsi"/>
                <w:lang w:val="lt-LT"/>
              </w:rPr>
              <w:t>R. Donauskienė. Priešmokyklinių grupių pedagogai:</w:t>
            </w:r>
          </w:p>
          <w:p w:rsidR="00294CCC" w:rsidRPr="00807B09" w:rsidRDefault="00294CCC" w:rsidP="001C4922">
            <w:pPr>
              <w:rPr>
                <w:rFonts w:eastAsiaTheme="minorHAnsi"/>
                <w:lang w:val="lt-LT"/>
              </w:rPr>
            </w:pPr>
            <w:r w:rsidRPr="00807B09">
              <w:rPr>
                <w:rFonts w:eastAsiaTheme="minorHAnsi"/>
                <w:lang w:val="lt-LT"/>
              </w:rPr>
              <w:t xml:space="preserve"> R. Roguckienė, R. Lygina su ugdytiniais ir tėvais.</w:t>
            </w:r>
          </w:p>
        </w:tc>
      </w:tr>
    </w:tbl>
    <w:p w:rsidR="00294CCC" w:rsidRPr="00807B09" w:rsidRDefault="00294CCC" w:rsidP="00294CCC">
      <w:pPr>
        <w:rPr>
          <w:bCs/>
          <w:lang w:val="lt-LT"/>
        </w:rPr>
      </w:pPr>
    </w:p>
    <w:p w:rsidR="002726FD" w:rsidRPr="00807B09" w:rsidRDefault="000E29AD" w:rsidP="00CD173B">
      <w:pPr>
        <w:rPr>
          <w:b/>
          <w:bCs/>
          <w:lang w:val="lt-LT"/>
        </w:rPr>
      </w:pPr>
      <w:r>
        <w:rPr>
          <w:b/>
          <w:bCs/>
          <w:lang w:val="lt-LT"/>
        </w:rPr>
        <w:t>14</w:t>
      </w:r>
      <w:r w:rsidR="00CD173B" w:rsidRPr="00807B09">
        <w:rPr>
          <w:b/>
          <w:bCs/>
          <w:lang w:val="lt-LT"/>
        </w:rPr>
        <w:t>.</w:t>
      </w:r>
      <w:r>
        <w:rPr>
          <w:b/>
          <w:bCs/>
          <w:lang w:val="lt-LT"/>
        </w:rPr>
        <w:t xml:space="preserve"> </w:t>
      </w:r>
      <w:r w:rsidR="002726FD" w:rsidRPr="00807B09">
        <w:rPr>
          <w:b/>
          <w:bCs/>
          <w:lang w:val="lt-LT"/>
        </w:rPr>
        <w:t>Saviraiškos poreikių tenkinim</w:t>
      </w:r>
      <w:r w:rsidR="00CA39A5">
        <w:rPr>
          <w:b/>
          <w:bCs/>
          <w:lang w:val="lt-LT"/>
        </w:rPr>
        <w:t>as</w:t>
      </w:r>
      <w:r w:rsidR="002726FD" w:rsidRPr="00807B09">
        <w:rPr>
          <w:b/>
          <w:bCs/>
          <w:lang w:val="lt-LT"/>
        </w:rPr>
        <w:t xml:space="preserve"> </w:t>
      </w:r>
      <w:r w:rsidR="00CA39A5">
        <w:rPr>
          <w:b/>
          <w:bCs/>
          <w:lang w:val="lt-LT"/>
        </w:rPr>
        <w:t>grupėse</w:t>
      </w:r>
      <w:r w:rsidR="00B50FBF">
        <w:rPr>
          <w:b/>
          <w:bCs/>
          <w:lang w:val="lt-LT"/>
        </w:rPr>
        <w:t>.</w:t>
      </w:r>
    </w:p>
    <w:p w:rsidR="0038436B" w:rsidRPr="00807B09" w:rsidRDefault="0038436B" w:rsidP="0038436B">
      <w:pPr>
        <w:pStyle w:val="Sraopastraipa"/>
        <w:rPr>
          <w:b/>
          <w:bCs/>
          <w:lang w:val="lt-LT"/>
        </w:rPr>
      </w:pPr>
    </w:p>
    <w:tbl>
      <w:tblPr>
        <w:tblW w:w="0" w:type="auto"/>
        <w:tblInd w:w="108" w:type="dxa"/>
        <w:tblLayout w:type="fixed"/>
        <w:tblLook w:val="0000" w:firstRow="0" w:lastRow="0" w:firstColumn="0" w:lastColumn="0" w:noHBand="0" w:noVBand="0"/>
      </w:tblPr>
      <w:tblGrid>
        <w:gridCol w:w="1759"/>
        <w:gridCol w:w="2318"/>
        <w:gridCol w:w="5581"/>
      </w:tblGrid>
      <w:tr w:rsidR="002726FD" w:rsidRPr="00807B09" w:rsidTr="00C92884">
        <w:tc>
          <w:tcPr>
            <w:tcW w:w="1759" w:type="dxa"/>
            <w:tcBorders>
              <w:top w:val="single" w:sz="4" w:space="0" w:color="000000"/>
              <w:left w:val="single" w:sz="4" w:space="0" w:color="000000"/>
              <w:bottom w:val="single" w:sz="4" w:space="0" w:color="000000"/>
            </w:tcBorders>
            <w:shd w:val="clear" w:color="auto" w:fill="auto"/>
            <w:vAlign w:val="center"/>
          </w:tcPr>
          <w:p w:rsidR="002726FD" w:rsidRPr="00807B09" w:rsidRDefault="002726FD" w:rsidP="002726FD">
            <w:pPr>
              <w:rPr>
                <w:b/>
                <w:bCs/>
                <w:lang w:val="lt-LT"/>
              </w:rPr>
            </w:pPr>
            <w:r w:rsidRPr="00807B09">
              <w:rPr>
                <w:b/>
                <w:bCs/>
                <w:lang w:val="lt-LT"/>
              </w:rPr>
              <w:t>Grupė</w:t>
            </w:r>
          </w:p>
        </w:tc>
        <w:tc>
          <w:tcPr>
            <w:tcW w:w="2318" w:type="dxa"/>
            <w:tcBorders>
              <w:top w:val="single" w:sz="4" w:space="0" w:color="000000"/>
              <w:left w:val="single" w:sz="4" w:space="0" w:color="000000"/>
              <w:bottom w:val="single" w:sz="4" w:space="0" w:color="000000"/>
            </w:tcBorders>
            <w:shd w:val="clear" w:color="auto" w:fill="auto"/>
            <w:vAlign w:val="center"/>
          </w:tcPr>
          <w:p w:rsidR="002726FD" w:rsidRPr="00807B09" w:rsidRDefault="002726FD" w:rsidP="002726FD">
            <w:pPr>
              <w:rPr>
                <w:b/>
                <w:bCs/>
                <w:lang w:val="lt-LT"/>
              </w:rPr>
            </w:pPr>
            <w:r w:rsidRPr="00807B09">
              <w:rPr>
                <w:b/>
                <w:bCs/>
                <w:lang w:val="lt-LT"/>
              </w:rPr>
              <w:t>Data</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6FD" w:rsidRPr="00807B09" w:rsidRDefault="002726FD" w:rsidP="002726FD">
            <w:pPr>
              <w:rPr>
                <w:bCs/>
                <w:lang w:val="lt-LT"/>
              </w:rPr>
            </w:pPr>
            <w:r w:rsidRPr="00807B09">
              <w:rPr>
                <w:b/>
                <w:bCs/>
                <w:lang w:val="lt-LT"/>
              </w:rPr>
              <w:t>Renginio/projekto/pramo</w:t>
            </w:r>
            <w:r w:rsidR="00C10DE5">
              <w:rPr>
                <w:b/>
                <w:bCs/>
                <w:lang w:val="lt-LT"/>
              </w:rPr>
              <w:t>gos/parodos/išvykos pavadinimas</w:t>
            </w:r>
          </w:p>
        </w:tc>
      </w:tr>
      <w:tr w:rsidR="002726FD" w:rsidRPr="00807B09" w:rsidTr="00C92884">
        <w:tc>
          <w:tcPr>
            <w:tcW w:w="1759" w:type="dxa"/>
            <w:vMerge w:val="restart"/>
            <w:tcBorders>
              <w:top w:val="single" w:sz="4" w:space="0" w:color="000000"/>
              <w:left w:val="single" w:sz="4" w:space="0" w:color="000000"/>
              <w:bottom w:val="single" w:sz="4" w:space="0" w:color="000000"/>
            </w:tcBorders>
            <w:shd w:val="clear" w:color="auto" w:fill="auto"/>
            <w:vAlign w:val="center"/>
          </w:tcPr>
          <w:p w:rsidR="002726FD" w:rsidRPr="00807B09" w:rsidRDefault="009B7B6A" w:rsidP="009B7B6A">
            <w:pPr>
              <w:jc w:val="center"/>
              <w:rPr>
                <w:bCs/>
                <w:lang w:val="lt-LT"/>
              </w:rPr>
            </w:pPr>
            <w:r>
              <w:rPr>
                <w:bCs/>
                <w:lang w:val="lt-LT"/>
              </w:rPr>
              <w:t>,,Žirniukas</w:t>
            </w:r>
            <w:r w:rsidR="002726FD" w:rsidRPr="00807B09">
              <w:rPr>
                <w:bCs/>
                <w:lang w:val="lt-LT"/>
              </w:rPr>
              <w:t>”</w:t>
            </w:r>
          </w:p>
          <w:p w:rsidR="002726FD" w:rsidRPr="00807B09" w:rsidRDefault="002726FD" w:rsidP="009B7B6A">
            <w:pPr>
              <w:jc w:val="center"/>
              <w:rPr>
                <w:bCs/>
                <w:lang w:val="lt-LT"/>
              </w:rPr>
            </w:pPr>
            <w:r w:rsidRPr="00807B09">
              <w:rPr>
                <w:bCs/>
                <w:lang w:val="lt-LT"/>
              </w:rPr>
              <w:t>„</w:t>
            </w:r>
            <w:r w:rsidR="009B7B6A">
              <w:rPr>
                <w:bCs/>
                <w:lang w:val="lt-LT"/>
              </w:rPr>
              <w:t>Pipiras</w:t>
            </w:r>
            <w:r w:rsidRPr="00807B09">
              <w:rPr>
                <w:bCs/>
                <w:lang w:val="lt-LT"/>
              </w:rPr>
              <w:t>“</w:t>
            </w:r>
          </w:p>
          <w:p w:rsidR="002726FD" w:rsidRPr="00807B09" w:rsidRDefault="00A74F0A" w:rsidP="00A74F0A">
            <w:pPr>
              <w:jc w:val="center"/>
              <w:rPr>
                <w:bCs/>
                <w:lang w:val="lt-LT"/>
              </w:rPr>
            </w:pPr>
            <w:r>
              <w:rPr>
                <w:bCs/>
                <w:lang w:val="lt-LT"/>
              </w:rPr>
              <w:t xml:space="preserve">(1,5-3 </w:t>
            </w:r>
            <w:r w:rsidR="002726FD" w:rsidRPr="00807B09">
              <w:rPr>
                <w:bCs/>
                <w:lang w:val="lt-LT"/>
              </w:rPr>
              <w:t>m.)</w:t>
            </w:r>
          </w:p>
        </w:tc>
        <w:tc>
          <w:tcPr>
            <w:tcW w:w="2318" w:type="dxa"/>
            <w:tcBorders>
              <w:top w:val="single" w:sz="4" w:space="0" w:color="000000"/>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2017-2018</w:t>
            </w:r>
            <w:r w:rsidR="00C10DE5">
              <w:rPr>
                <w:bCs/>
                <w:lang w:val="lt-LT"/>
              </w:rPr>
              <w:t xml:space="preserve"> </w:t>
            </w:r>
            <w:r w:rsidRPr="00807B09">
              <w:rPr>
                <w:bCs/>
                <w:lang w:val="lt-LT"/>
              </w:rPr>
              <w:t>m.m.</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6FD" w:rsidRPr="00807B09" w:rsidRDefault="00B442FB" w:rsidP="00B442FB">
            <w:pPr>
              <w:rPr>
                <w:bCs/>
                <w:lang w:val="lt-LT"/>
              </w:rPr>
            </w:pPr>
            <w:r>
              <w:rPr>
                <w:bCs/>
                <w:lang w:val="lt-LT"/>
              </w:rPr>
              <w:t>Ilgalaikė ugdomoji veikla</w:t>
            </w:r>
            <w:r w:rsidR="002726FD" w:rsidRPr="00807B09">
              <w:rPr>
                <w:bCs/>
                <w:lang w:val="lt-LT"/>
              </w:rPr>
              <w:t xml:space="preserve"> – ,,Judrieji žaidimai – natūralus lavinimo būdas”</w:t>
            </w:r>
            <w:r>
              <w:rPr>
                <w:bCs/>
                <w:lang w:val="lt-LT"/>
              </w:rPr>
              <w:t xml:space="preserve"> -  vyko visus 2017-2018 m.m</w:t>
            </w:r>
            <w:r w:rsidR="002726FD" w:rsidRPr="00807B09">
              <w:rPr>
                <w:bCs/>
                <w:lang w:val="lt-LT"/>
              </w:rPr>
              <w:t>.</w:t>
            </w:r>
          </w:p>
        </w:tc>
      </w:tr>
      <w:tr w:rsidR="002726FD" w:rsidRPr="00807B09" w:rsidTr="00C92884">
        <w:tc>
          <w:tcPr>
            <w:tcW w:w="1759" w:type="dxa"/>
            <w:vMerge/>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2018-10-01- 2018-10-05</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2726FD" w:rsidP="00B442FB">
            <w:pPr>
              <w:rPr>
                <w:bCs/>
                <w:lang w:val="lt-LT"/>
              </w:rPr>
            </w:pPr>
            <w:r w:rsidRPr="00807B09">
              <w:rPr>
                <w:bCs/>
                <w:lang w:val="lt-LT"/>
              </w:rPr>
              <w:t>Veikla ,,Rudenėlis atkeliavo</w:t>
            </w:r>
            <w:r w:rsidR="000F630E" w:rsidRPr="00807B09">
              <w:rPr>
                <w:bCs/>
                <w:lang w:val="lt-LT"/>
              </w:rPr>
              <w:t>“</w:t>
            </w:r>
          </w:p>
        </w:tc>
      </w:tr>
      <w:tr w:rsidR="002726FD" w:rsidRPr="00807B09" w:rsidTr="00C92884">
        <w:tc>
          <w:tcPr>
            <w:tcW w:w="1759" w:type="dxa"/>
            <w:vMerge/>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2018-12-18</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2726FD" w:rsidP="002726FD">
            <w:pPr>
              <w:rPr>
                <w:bCs/>
                <w:lang w:val="lt-LT"/>
              </w:rPr>
            </w:pPr>
            <w:r w:rsidRPr="00807B09">
              <w:rPr>
                <w:bCs/>
                <w:lang w:val="lt-LT"/>
              </w:rPr>
              <w:t>,,Kalėd</w:t>
            </w:r>
            <w:r w:rsidR="00C10DE5">
              <w:rPr>
                <w:bCs/>
                <w:lang w:val="lt-LT"/>
              </w:rPr>
              <w:t>ų šventė” – kartu su tėveliais.</w:t>
            </w:r>
          </w:p>
        </w:tc>
      </w:tr>
      <w:tr w:rsidR="002726FD" w:rsidRPr="00807B09" w:rsidTr="00C92884">
        <w:tc>
          <w:tcPr>
            <w:tcW w:w="1759" w:type="dxa"/>
            <w:vMerge/>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2018-04-09 – 2018-04-13</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C10DE5" w:rsidP="002726FD">
            <w:pPr>
              <w:rPr>
                <w:bCs/>
                <w:lang w:val="lt-LT"/>
              </w:rPr>
            </w:pPr>
            <w:r>
              <w:rPr>
                <w:bCs/>
                <w:lang w:val="lt-LT"/>
              </w:rPr>
              <w:t>Paroda „Žalioji palangė“</w:t>
            </w:r>
          </w:p>
        </w:tc>
      </w:tr>
      <w:tr w:rsidR="002726FD" w:rsidRPr="00807B09" w:rsidTr="0077759E">
        <w:tc>
          <w:tcPr>
            <w:tcW w:w="1759" w:type="dxa"/>
            <w:vMerge/>
            <w:tcBorders>
              <w:left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2018-05-15,16d.</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B442FB" w:rsidP="00B442FB">
            <w:pPr>
              <w:rPr>
                <w:bCs/>
                <w:lang w:val="lt-LT"/>
              </w:rPr>
            </w:pPr>
            <w:r>
              <w:rPr>
                <w:bCs/>
                <w:lang w:val="lt-LT"/>
              </w:rPr>
              <w:t>Šeimos šventė</w:t>
            </w:r>
            <w:r w:rsidR="002726FD" w:rsidRPr="00807B09">
              <w:rPr>
                <w:bCs/>
                <w:lang w:val="lt-LT"/>
              </w:rPr>
              <w:t xml:space="preserve"> „Pasikviesiu į ratelį ir mamytę, ir tėvelį, ir močiutę, ir senelį“– kartu su šeimos nariai</w:t>
            </w:r>
            <w:r w:rsidR="00C10DE5">
              <w:rPr>
                <w:bCs/>
                <w:lang w:val="lt-LT"/>
              </w:rPr>
              <w:t>s</w:t>
            </w:r>
          </w:p>
        </w:tc>
      </w:tr>
      <w:tr w:rsidR="002726FD" w:rsidRPr="00807B09" w:rsidTr="0077759E">
        <w:tc>
          <w:tcPr>
            <w:tcW w:w="1759" w:type="dxa"/>
            <w:vMerge w:val="restart"/>
            <w:tcBorders>
              <w:left w:val="single" w:sz="4" w:space="0" w:color="000000"/>
              <w:bottom w:val="single" w:sz="4" w:space="0" w:color="000000"/>
            </w:tcBorders>
            <w:shd w:val="clear" w:color="auto" w:fill="auto"/>
            <w:vAlign w:val="center"/>
          </w:tcPr>
          <w:p w:rsidR="002726FD" w:rsidRPr="00807B09" w:rsidRDefault="009B7B6A" w:rsidP="009B7B6A">
            <w:pPr>
              <w:jc w:val="center"/>
              <w:rPr>
                <w:bCs/>
                <w:lang w:val="lt-LT"/>
              </w:rPr>
            </w:pPr>
            <w:r>
              <w:rPr>
                <w:bCs/>
                <w:lang w:val="lt-LT"/>
              </w:rPr>
              <w:t>,,Kodėlčiukas</w:t>
            </w:r>
            <w:r w:rsidR="002726FD" w:rsidRPr="00807B09">
              <w:rPr>
                <w:bCs/>
                <w:lang w:val="lt-LT"/>
              </w:rPr>
              <w:t>”</w:t>
            </w:r>
          </w:p>
          <w:p w:rsidR="002726FD" w:rsidRPr="00807B09" w:rsidRDefault="009B7B6A" w:rsidP="009B7B6A">
            <w:pPr>
              <w:jc w:val="center"/>
              <w:rPr>
                <w:bCs/>
                <w:lang w:val="lt-LT"/>
              </w:rPr>
            </w:pPr>
            <w:r>
              <w:rPr>
                <w:bCs/>
                <w:lang w:val="lt-LT"/>
              </w:rPr>
              <w:t>„Pagrandukas</w:t>
            </w:r>
            <w:r w:rsidR="002726FD" w:rsidRPr="00807B09">
              <w:rPr>
                <w:bCs/>
                <w:lang w:val="lt-LT"/>
              </w:rPr>
              <w:t>“</w:t>
            </w:r>
          </w:p>
          <w:p w:rsidR="002726FD" w:rsidRPr="00807B09" w:rsidRDefault="009B7B6A" w:rsidP="009B7B6A">
            <w:pPr>
              <w:jc w:val="center"/>
              <w:rPr>
                <w:bCs/>
                <w:lang w:val="lt-LT"/>
              </w:rPr>
            </w:pPr>
            <w:r>
              <w:rPr>
                <w:bCs/>
                <w:lang w:val="lt-LT"/>
              </w:rPr>
              <w:t>„Riešutėlis</w:t>
            </w:r>
            <w:r w:rsidR="002726FD" w:rsidRPr="00807B09">
              <w:rPr>
                <w:bCs/>
                <w:lang w:val="lt-LT"/>
              </w:rPr>
              <w:t>“</w:t>
            </w:r>
          </w:p>
          <w:p w:rsidR="002726FD" w:rsidRPr="00807B09" w:rsidRDefault="009B7B6A" w:rsidP="009B7B6A">
            <w:pPr>
              <w:jc w:val="center"/>
              <w:rPr>
                <w:bCs/>
                <w:lang w:val="lt-LT"/>
              </w:rPr>
            </w:pPr>
            <w:r>
              <w:rPr>
                <w:bCs/>
                <w:lang w:val="lt-LT"/>
              </w:rPr>
              <w:t>(3</w:t>
            </w:r>
            <w:r w:rsidR="002726FD" w:rsidRPr="00807B09">
              <w:rPr>
                <w:bCs/>
                <w:lang w:val="lt-LT"/>
              </w:rPr>
              <w:t>-4</w:t>
            </w:r>
            <w:r w:rsidR="00A74F0A">
              <w:rPr>
                <w:bCs/>
                <w:lang w:val="lt-LT"/>
              </w:rPr>
              <w:t xml:space="preserve"> </w:t>
            </w:r>
            <w:r w:rsidR="002726FD" w:rsidRPr="00807B09">
              <w:rPr>
                <w:bCs/>
                <w:lang w:val="lt-LT"/>
              </w:rPr>
              <w:t>m.)</w:t>
            </w:r>
          </w:p>
          <w:p w:rsidR="002726FD" w:rsidRPr="00807B09" w:rsidRDefault="002726FD" w:rsidP="009B7B6A">
            <w:pPr>
              <w:jc w:val="center"/>
              <w:rPr>
                <w:bCs/>
                <w:lang w:val="lt-LT"/>
              </w:rPr>
            </w:pPr>
          </w:p>
          <w:p w:rsidR="002726FD" w:rsidRPr="00807B09" w:rsidRDefault="002726FD" w:rsidP="009B7B6A">
            <w:pPr>
              <w:jc w:val="center"/>
              <w:rPr>
                <w:bCs/>
                <w:lang w:val="lt-LT"/>
              </w:rPr>
            </w:pPr>
          </w:p>
          <w:p w:rsidR="002726FD" w:rsidRPr="00807B09" w:rsidRDefault="009B7B6A" w:rsidP="009B7B6A">
            <w:pPr>
              <w:jc w:val="center"/>
              <w:rPr>
                <w:bCs/>
                <w:lang w:val="lt-LT"/>
              </w:rPr>
            </w:pPr>
            <w:r>
              <w:rPr>
                <w:bCs/>
                <w:lang w:val="lt-LT"/>
              </w:rPr>
              <w:t>„Voverytė</w:t>
            </w:r>
            <w:r w:rsidR="002726FD" w:rsidRPr="00807B09">
              <w:rPr>
                <w:bCs/>
                <w:lang w:val="lt-LT"/>
              </w:rPr>
              <w:t>“</w:t>
            </w:r>
          </w:p>
          <w:p w:rsidR="002726FD" w:rsidRPr="00807B09" w:rsidRDefault="00B50FBF" w:rsidP="009B7B6A">
            <w:pPr>
              <w:jc w:val="center"/>
              <w:rPr>
                <w:bCs/>
                <w:lang w:val="lt-LT"/>
              </w:rPr>
            </w:pPr>
            <w:r>
              <w:rPr>
                <w:bCs/>
                <w:lang w:val="lt-LT"/>
              </w:rPr>
              <w:t>„</w:t>
            </w:r>
            <w:r w:rsidR="009B7B6A">
              <w:rPr>
                <w:bCs/>
                <w:lang w:val="lt-LT"/>
              </w:rPr>
              <w:t>Pieštukas</w:t>
            </w:r>
            <w:r w:rsidR="002726FD" w:rsidRPr="00807B09">
              <w:rPr>
                <w:bCs/>
                <w:lang w:val="lt-LT"/>
              </w:rPr>
              <w:t>“</w:t>
            </w:r>
          </w:p>
          <w:p w:rsidR="002726FD" w:rsidRPr="00807B09" w:rsidRDefault="009B7B6A" w:rsidP="009B7B6A">
            <w:pPr>
              <w:jc w:val="center"/>
              <w:rPr>
                <w:bCs/>
                <w:lang w:val="lt-LT"/>
              </w:rPr>
            </w:pPr>
            <w:r>
              <w:rPr>
                <w:bCs/>
                <w:lang w:val="lt-LT"/>
              </w:rPr>
              <w:lastRenderedPageBreak/>
              <w:t>(</w:t>
            </w:r>
            <w:r w:rsidR="002726FD" w:rsidRPr="00807B09">
              <w:rPr>
                <w:bCs/>
                <w:lang w:val="lt-LT"/>
              </w:rPr>
              <w:t>4-5</w:t>
            </w:r>
            <w:r w:rsidR="00A74F0A">
              <w:rPr>
                <w:bCs/>
                <w:lang w:val="lt-LT"/>
              </w:rPr>
              <w:t xml:space="preserve"> </w:t>
            </w:r>
            <w:r w:rsidR="002726FD" w:rsidRPr="00807B09">
              <w:rPr>
                <w:bCs/>
                <w:lang w:val="lt-LT"/>
              </w:rPr>
              <w:t>m.)</w:t>
            </w:r>
          </w:p>
          <w:p w:rsidR="002726FD" w:rsidRPr="00807B09" w:rsidRDefault="002726FD" w:rsidP="009B7B6A">
            <w:pPr>
              <w:jc w:val="center"/>
              <w:rPr>
                <w:bCs/>
                <w:lang w:val="lt-LT"/>
              </w:rPr>
            </w:pPr>
          </w:p>
        </w:tc>
        <w:tc>
          <w:tcPr>
            <w:tcW w:w="2318" w:type="dxa"/>
            <w:tcBorders>
              <w:top w:val="single" w:sz="4" w:space="0" w:color="000000"/>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lastRenderedPageBreak/>
              <w:t>2017-09-01</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6FD" w:rsidRPr="00807B09" w:rsidRDefault="00C10DE5" w:rsidP="002726FD">
            <w:pPr>
              <w:rPr>
                <w:bCs/>
                <w:lang w:val="lt-LT"/>
              </w:rPr>
            </w:pPr>
            <w:r>
              <w:rPr>
                <w:bCs/>
                <w:lang w:val="lt-LT"/>
              </w:rPr>
              <w:t>Rugsėjo 1-osios šventė</w:t>
            </w:r>
          </w:p>
        </w:tc>
      </w:tr>
      <w:tr w:rsidR="002726FD" w:rsidRPr="00807B09" w:rsidTr="0077759E">
        <w:tc>
          <w:tcPr>
            <w:tcW w:w="1759" w:type="dxa"/>
            <w:vMerge/>
            <w:tcBorders>
              <w:top w:val="single" w:sz="4" w:space="0" w:color="000000"/>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2017-10-11</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2726FD" w:rsidP="002726FD">
            <w:pPr>
              <w:rPr>
                <w:bCs/>
                <w:lang w:val="lt-LT"/>
              </w:rPr>
            </w:pPr>
            <w:r w:rsidRPr="00807B09">
              <w:rPr>
                <w:bCs/>
                <w:lang w:val="lt-LT"/>
              </w:rPr>
              <w:t>,,Rudenėl</w:t>
            </w:r>
            <w:r w:rsidR="00C10DE5">
              <w:rPr>
                <w:bCs/>
                <w:lang w:val="lt-LT"/>
              </w:rPr>
              <w:t>io šventė” – kartu su tėveliais</w:t>
            </w:r>
          </w:p>
        </w:tc>
      </w:tr>
      <w:tr w:rsidR="002726FD" w:rsidRPr="00807B09" w:rsidTr="0077759E">
        <w:tc>
          <w:tcPr>
            <w:tcW w:w="1759" w:type="dxa"/>
            <w:vMerge/>
            <w:tcBorders>
              <w:top w:val="single" w:sz="4" w:space="0" w:color="000000"/>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2018-02-12-2018-02-16</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C10DE5" w:rsidP="002726FD">
            <w:pPr>
              <w:rPr>
                <w:bCs/>
                <w:lang w:val="lt-LT"/>
              </w:rPr>
            </w:pPr>
            <w:r>
              <w:rPr>
                <w:bCs/>
                <w:lang w:val="lt-LT"/>
              </w:rPr>
              <w:t>Kalėdinė besmegenių paroda</w:t>
            </w:r>
          </w:p>
        </w:tc>
      </w:tr>
      <w:tr w:rsidR="002726FD" w:rsidRPr="00807B09" w:rsidTr="0077759E">
        <w:tc>
          <w:tcPr>
            <w:tcW w:w="1759" w:type="dxa"/>
            <w:vMerge/>
            <w:tcBorders>
              <w:top w:val="single" w:sz="4" w:space="0" w:color="000000"/>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2017-12-14,15,18 d.</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F8327C" w:rsidP="002726FD">
            <w:pPr>
              <w:rPr>
                <w:bCs/>
                <w:lang w:val="lt-LT"/>
              </w:rPr>
            </w:pPr>
            <w:r w:rsidRPr="00807B09">
              <w:rPr>
                <w:bCs/>
                <w:lang w:val="lt-LT"/>
              </w:rPr>
              <w:t>,,Kalėd</w:t>
            </w:r>
            <w:r>
              <w:rPr>
                <w:bCs/>
                <w:lang w:val="lt-LT"/>
              </w:rPr>
              <w:t>ų šventė” – kartu su tėveliais.</w:t>
            </w:r>
          </w:p>
        </w:tc>
      </w:tr>
      <w:tr w:rsidR="002726FD" w:rsidRPr="00807B09" w:rsidTr="0077759E">
        <w:tc>
          <w:tcPr>
            <w:tcW w:w="1759" w:type="dxa"/>
            <w:vMerge/>
            <w:tcBorders>
              <w:top w:val="single" w:sz="4" w:space="0" w:color="000000"/>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2018-01-24</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C10DE5" w:rsidP="002726FD">
            <w:pPr>
              <w:rPr>
                <w:bCs/>
                <w:lang w:val="lt-LT"/>
              </w:rPr>
            </w:pPr>
            <w:r>
              <w:rPr>
                <w:bCs/>
                <w:lang w:val="lt-LT"/>
              </w:rPr>
              <w:t>Žiemos pramoga lauke</w:t>
            </w:r>
          </w:p>
        </w:tc>
      </w:tr>
      <w:tr w:rsidR="002726FD" w:rsidRPr="00807B09" w:rsidTr="0077759E">
        <w:tc>
          <w:tcPr>
            <w:tcW w:w="1759" w:type="dxa"/>
            <w:vMerge/>
            <w:tcBorders>
              <w:top w:val="single" w:sz="4" w:space="0" w:color="000000"/>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auto"/>
            </w:tcBorders>
            <w:shd w:val="clear" w:color="auto" w:fill="auto"/>
            <w:vAlign w:val="center"/>
          </w:tcPr>
          <w:p w:rsidR="002726FD" w:rsidRPr="00807B09" w:rsidRDefault="002726FD" w:rsidP="002726FD">
            <w:pPr>
              <w:rPr>
                <w:bCs/>
                <w:lang w:val="lt-LT"/>
              </w:rPr>
            </w:pPr>
            <w:r w:rsidRPr="00807B09">
              <w:rPr>
                <w:bCs/>
                <w:lang w:val="lt-LT"/>
              </w:rPr>
              <w:t>2018-02-19</w:t>
            </w:r>
          </w:p>
        </w:tc>
        <w:tc>
          <w:tcPr>
            <w:tcW w:w="5581" w:type="dxa"/>
            <w:tcBorders>
              <w:left w:val="single" w:sz="4" w:space="0" w:color="000000"/>
              <w:bottom w:val="single" w:sz="4" w:space="0" w:color="auto"/>
              <w:right w:val="single" w:sz="4" w:space="0" w:color="000000"/>
            </w:tcBorders>
            <w:shd w:val="clear" w:color="auto" w:fill="auto"/>
            <w:vAlign w:val="center"/>
          </w:tcPr>
          <w:p w:rsidR="002726FD" w:rsidRPr="00807B09" w:rsidRDefault="002726FD" w:rsidP="002726FD">
            <w:pPr>
              <w:rPr>
                <w:bCs/>
                <w:lang w:val="lt-LT"/>
              </w:rPr>
            </w:pPr>
            <w:r w:rsidRPr="00807B09">
              <w:rPr>
                <w:bCs/>
                <w:lang w:val="lt-LT"/>
              </w:rPr>
              <w:t>Vasario 16-osi</w:t>
            </w:r>
            <w:r w:rsidR="00C10DE5">
              <w:rPr>
                <w:bCs/>
                <w:lang w:val="lt-LT"/>
              </w:rPr>
              <w:t>os minėjimas kartu su tėveliais</w:t>
            </w:r>
          </w:p>
        </w:tc>
      </w:tr>
      <w:tr w:rsidR="002726FD" w:rsidRPr="00807B09" w:rsidTr="0077759E">
        <w:tc>
          <w:tcPr>
            <w:tcW w:w="1759" w:type="dxa"/>
            <w:vMerge/>
            <w:tcBorders>
              <w:top w:val="single" w:sz="4" w:space="0" w:color="000000"/>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top w:val="single" w:sz="4" w:space="0" w:color="auto"/>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2018-05-07-2018-05-</w:t>
            </w:r>
            <w:r w:rsidRPr="00807B09">
              <w:rPr>
                <w:bCs/>
                <w:lang w:val="lt-LT"/>
              </w:rPr>
              <w:lastRenderedPageBreak/>
              <w:t>11</w:t>
            </w:r>
          </w:p>
        </w:tc>
        <w:tc>
          <w:tcPr>
            <w:tcW w:w="5581" w:type="dxa"/>
            <w:tcBorders>
              <w:top w:val="single" w:sz="4" w:space="0" w:color="auto"/>
              <w:left w:val="single" w:sz="4" w:space="0" w:color="000000"/>
              <w:bottom w:val="single" w:sz="4" w:space="0" w:color="000000"/>
              <w:right w:val="single" w:sz="4" w:space="0" w:color="000000"/>
            </w:tcBorders>
            <w:shd w:val="clear" w:color="auto" w:fill="auto"/>
            <w:vAlign w:val="center"/>
          </w:tcPr>
          <w:p w:rsidR="002726FD" w:rsidRDefault="002726FD" w:rsidP="002726FD">
            <w:pPr>
              <w:rPr>
                <w:bCs/>
                <w:lang w:val="lt-LT"/>
              </w:rPr>
            </w:pPr>
            <w:r w:rsidRPr="00807B09">
              <w:rPr>
                <w:bCs/>
                <w:lang w:val="lt-LT"/>
              </w:rPr>
              <w:lastRenderedPageBreak/>
              <w:t>Ugdom</w:t>
            </w:r>
            <w:r w:rsidR="00C10DE5">
              <w:rPr>
                <w:bCs/>
                <w:lang w:val="lt-LT"/>
              </w:rPr>
              <w:t>oji veikla - ,,Mano augintinis”</w:t>
            </w:r>
          </w:p>
          <w:p w:rsidR="0077759E" w:rsidRPr="00807B09" w:rsidRDefault="0077759E" w:rsidP="002726FD">
            <w:pPr>
              <w:rPr>
                <w:bCs/>
                <w:lang w:val="lt-LT"/>
              </w:rPr>
            </w:pPr>
          </w:p>
        </w:tc>
      </w:tr>
      <w:tr w:rsidR="002726FD" w:rsidRPr="00807B09" w:rsidTr="0077759E">
        <w:tc>
          <w:tcPr>
            <w:tcW w:w="1759" w:type="dxa"/>
            <w:vMerge/>
            <w:tcBorders>
              <w:top w:val="single" w:sz="4" w:space="0" w:color="000000"/>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2018-04-02-2018-04-06</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2726FD" w:rsidP="002726FD">
            <w:pPr>
              <w:rPr>
                <w:bCs/>
                <w:lang w:val="lt-LT"/>
              </w:rPr>
            </w:pPr>
            <w:r w:rsidRPr="00807B09">
              <w:rPr>
                <w:bCs/>
                <w:lang w:val="lt-LT"/>
              </w:rPr>
              <w:t>Nuotraukų paroda – ,,Aš ir mano šei</w:t>
            </w:r>
            <w:r w:rsidR="00C10DE5">
              <w:rPr>
                <w:bCs/>
                <w:lang w:val="lt-LT"/>
              </w:rPr>
              <w:t>ma”</w:t>
            </w:r>
          </w:p>
        </w:tc>
      </w:tr>
      <w:tr w:rsidR="002726FD" w:rsidRPr="00807B09" w:rsidTr="00C92884">
        <w:tc>
          <w:tcPr>
            <w:tcW w:w="1759" w:type="dxa"/>
            <w:vMerge w:val="restart"/>
            <w:tcBorders>
              <w:top w:val="single" w:sz="4" w:space="0" w:color="000000"/>
              <w:left w:val="single" w:sz="4" w:space="0" w:color="000000"/>
              <w:bottom w:val="single" w:sz="4" w:space="0" w:color="000000"/>
            </w:tcBorders>
            <w:shd w:val="clear" w:color="auto" w:fill="auto"/>
            <w:vAlign w:val="center"/>
          </w:tcPr>
          <w:p w:rsidR="009B7B6A" w:rsidRDefault="009B7B6A" w:rsidP="009B7B6A">
            <w:pPr>
              <w:jc w:val="center"/>
              <w:rPr>
                <w:bCs/>
                <w:lang w:val="lt-LT"/>
              </w:rPr>
            </w:pPr>
            <w:r>
              <w:rPr>
                <w:bCs/>
                <w:lang w:val="lt-LT"/>
              </w:rPr>
              <w:t>„Šaltinėlis“</w:t>
            </w:r>
          </w:p>
          <w:p w:rsidR="002726FD" w:rsidRPr="00807B09" w:rsidRDefault="009B7B6A" w:rsidP="009B7B6A">
            <w:pPr>
              <w:jc w:val="center"/>
              <w:rPr>
                <w:bCs/>
                <w:lang w:val="lt-LT"/>
              </w:rPr>
            </w:pPr>
            <w:r>
              <w:rPr>
                <w:bCs/>
                <w:lang w:val="lt-LT"/>
              </w:rPr>
              <w:t>,,Lakštutės</w:t>
            </w:r>
            <w:r w:rsidR="002726FD" w:rsidRPr="00807B09">
              <w:rPr>
                <w:bCs/>
                <w:lang w:val="lt-LT"/>
              </w:rPr>
              <w:t>”</w:t>
            </w:r>
          </w:p>
          <w:p w:rsidR="002726FD" w:rsidRPr="00807B09" w:rsidRDefault="002726FD" w:rsidP="009B7B6A">
            <w:pPr>
              <w:jc w:val="center"/>
              <w:rPr>
                <w:bCs/>
                <w:lang w:val="lt-LT"/>
              </w:rPr>
            </w:pPr>
            <w:r w:rsidRPr="00807B09">
              <w:rPr>
                <w:bCs/>
                <w:lang w:val="lt-LT"/>
              </w:rPr>
              <w:t>„</w:t>
            </w:r>
            <w:r w:rsidR="009B7B6A">
              <w:rPr>
                <w:bCs/>
                <w:lang w:val="lt-LT"/>
              </w:rPr>
              <w:t>Vyturėlis</w:t>
            </w:r>
            <w:r w:rsidRPr="00807B09">
              <w:rPr>
                <w:bCs/>
                <w:lang w:val="lt-LT"/>
              </w:rPr>
              <w:t>“</w:t>
            </w:r>
          </w:p>
          <w:p w:rsidR="002726FD" w:rsidRPr="00807B09" w:rsidRDefault="009B7B6A" w:rsidP="009B7B6A">
            <w:pPr>
              <w:jc w:val="center"/>
              <w:rPr>
                <w:bCs/>
                <w:lang w:val="lt-LT"/>
              </w:rPr>
            </w:pPr>
            <w:r>
              <w:rPr>
                <w:bCs/>
                <w:lang w:val="lt-LT"/>
              </w:rPr>
              <w:t>(5-</w:t>
            </w:r>
            <w:r w:rsidR="002726FD" w:rsidRPr="00807B09">
              <w:rPr>
                <w:bCs/>
                <w:lang w:val="lt-LT"/>
              </w:rPr>
              <w:t>6 m.)</w:t>
            </w:r>
          </w:p>
        </w:tc>
        <w:tc>
          <w:tcPr>
            <w:tcW w:w="2318" w:type="dxa"/>
            <w:tcBorders>
              <w:top w:val="single" w:sz="4" w:space="0" w:color="000000"/>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 xml:space="preserve">2017-09-01 </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6FD" w:rsidRPr="00807B09" w:rsidRDefault="002726FD" w:rsidP="002726FD">
            <w:pPr>
              <w:rPr>
                <w:bCs/>
                <w:lang w:val="lt-LT"/>
              </w:rPr>
            </w:pPr>
            <w:r w:rsidRPr="00807B09">
              <w:rPr>
                <w:bCs/>
                <w:lang w:val="lt-LT"/>
              </w:rPr>
              <w:t>Rugsėjo 1-osios šventė</w:t>
            </w:r>
          </w:p>
        </w:tc>
      </w:tr>
      <w:tr w:rsidR="002726FD" w:rsidRPr="00807B09" w:rsidTr="00C92884">
        <w:tc>
          <w:tcPr>
            <w:tcW w:w="1759" w:type="dxa"/>
            <w:vMerge/>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2018-04-07-2018-10-16</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2726FD" w:rsidP="002726FD">
            <w:pPr>
              <w:rPr>
                <w:bCs/>
                <w:lang w:val="lt-LT"/>
              </w:rPr>
            </w:pPr>
            <w:r w:rsidRPr="00807B09">
              <w:rPr>
                <w:bCs/>
                <w:lang w:val="lt-LT"/>
              </w:rPr>
              <w:t>Respublikinis ugdymo įstaigų  edukacinis projektas ,,Saulėto oranžinio</w:t>
            </w:r>
            <w:r w:rsidR="00C10DE5">
              <w:rPr>
                <w:bCs/>
                <w:lang w:val="lt-LT"/>
              </w:rPr>
              <w:t xml:space="preserve"> traukinio kelionė per Lietuvą”</w:t>
            </w:r>
          </w:p>
        </w:tc>
      </w:tr>
      <w:tr w:rsidR="002726FD" w:rsidRPr="00807B09" w:rsidTr="00C92884">
        <w:tc>
          <w:tcPr>
            <w:tcW w:w="1759" w:type="dxa"/>
            <w:vMerge/>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2017-10-11</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2726FD" w:rsidP="002726FD">
            <w:pPr>
              <w:rPr>
                <w:bCs/>
                <w:lang w:val="lt-LT"/>
              </w:rPr>
            </w:pPr>
            <w:r w:rsidRPr="00807B09">
              <w:rPr>
                <w:bCs/>
                <w:lang w:val="lt-LT"/>
              </w:rPr>
              <w:t>,,Rudenėlio šventė” kartu su tėveliais</w:t>
            </w:r>
          </w:p>
        </w:tc>
      </w:tr>
      <w:tr w:rsidR="002726FD" w:rsidRPr="00807B09" w:rsidTr="00C92884">
        <w:tc>
          <w:tcPr>
            <w:tcW w:w="1759" w:type="dxa"/>
            <w:vMerge/>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FF3446" w:rsidP="00FF3446">
            <w:pPr>
              <w:rPr>
                <w:bCs/>
                <w:lang w:val="lt-LT"/>
              </w:rPr>
            </w:pPr>
            <w:r>
              <w:rPr>
                <w:bCs/>
                <w:lang w:val="lt-LT"/>
              </w:rPr>
              <w:t>2017-10-10-</w:t>
            </w:r>
            <w:r w:rsidR="002726FD" w:rsidRPr="00807B09">
              <w:rPr>
                <w:bCs/>
                <w:lang w:val="lt-LT"/>
              </w:rPr>
              <w:t>2017-10-13</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2726FD" w:rsidP="002726FD">
            <w:pPr>
              <w:rPr>
                <w:bCs/>
                <w:lang w:val="lt-LT"/>
              </w:rPr>
            </w:pPr>
            <w:r w:rsidRPr="00807B09">
              <w:rPr>
                <w:bCs/>
                <w:lang w:val="lt-LT"/>
              </w:rPr>
              <w:t>Rudeninė parodėlė “Rudens kraitė“</w:t>
            </w:r>
          </w:p>
        </w:tc>
      </w:tr>
      <w:tr w:rsidR="00B27B19" w:rsidRPr="00807B09" w:rsidTr="00C92884">
        <w:tc>
          <w:tcPr>
            <w:tcW w:w="1759" w:type="dxa"/>
            <w:vMerge/>
            <w:tcBorders>
              <w:left w:val="single" w:sz="4" w:space="0" w:color="000000"/>
              <w:bottom w:val="single" w:sz="4" w:space="0" w:color="000000"/>
            </w:tcBorders>
            <w:shd w:val="clear" w:color="auto" w:fill="auto"/>
            <w:vAlign w:val="center"/>
          </w:tcPr>
          <w:p w:rsidR="00B27B19" w:rsidRPr="00807B09" w:rsidRDefault="00B27B19" w:rsidP="002726FD">
            <w:pPr>
              <w:rPr>
                <w:bCs/>
                <w:lang w:val="lt-LT"/>
              </w:rPr>
            </w:pPr>
          </w:p>
        </w:tc>
        <w:tc>
          <w:tcPr>
            <w:tcW w:w="2318" w:type="dxa"/>
            <w:tcBorders>
              <w:left w:val="single" w:sz="4" w:space="0" w:color="000000"/>
              <w:bottom w:val="single" w:sz="4" w:space="0" w:color="000000"/>
            </w:tcBorders>
            <w:shd w:val="clear" w:color="auto" w:fill="auto"/>
            <w:vAlign w:val="center"/>
          </w:tcPr>
          <w:p w:rsidR="00B27B19" w:rsidRPr="00807B09" w:rsidRDefault="00B27B19" w:rsidP="00F8327C">
            <w:pPr>
              <w:rPr>
                <w:bCs/>
                <w:lang w:val="lt-LT"/>
              </w:rPr>
            </w:pPr>
            <w:r w:rsidRPr="00807B09">
              <w:rPr>
                <w:bCs/>
                <w:lang w:val="lt-LT"/>
              </w:rPr>
              <w:t>2017-2018</w:t>
            </w:r>
            <w:r w:rsidR="00C10DE5">
              <w:rPr>
                <w:bCs/>
                <w:lang w:val="lt-LT"/>
              </w:rPr>
              <w:t xml:space="preserve"> </w:t>
            </w:r>
            <w:r w:rsidRPr="00807B09">
              <w:rPr>
                <w:bCs/>
                <w:lang w:val="lt-LT"/>
              </w:rPr>
              <w:t>m.m.</w:t>
            </w:r>
          </w:p>
        </w:tc>
        <w:tc>
          <w:tcPr>
            <w:tcW w:w="5581" w:type="dxa"/>
            <w:tcBorders>
              <w:left w:val="single" w:sz="4" w:space="0" w:color="000000"/>
              <w:bottom w:val="single" w:sz="4" w:space="0" w:color="000000"/>
              <w:right w:val="single" w:sz="4" w:space="0" w:color="000000"/>
            </w:tcBorders>
            <w:shd w:val="clear" w:color="auto" w:fill="auto"/>
            <w:vAlign w:val="center"/>
          </w:tcPr>
          <w:p w:rsidR="00B27B19" w:rsidRPr="00807B09" w:rsidRDefault="00B27B19" w:rsidP="002726FD">
            <w:pPr>
              <w:rPr>
                <w:bCs/>
                <w:lang w:val="lt-LT"/>
              </w:rPr>
            </w:pPr>
            <w:r w:rsidRPr="00807B09">
              <w:rPr>
                <w:bCs/>
                <w:lang w:val="lt-LT"/>
              </w:rPr>
              <w:t>Respublikinis sveikos gyvense</w:t>
            </w:r>
            <w:r w:rsidR="00C10DE5">
              <w:rPr>
                <w:bCs/>
                <w:lang w:val="lt-LT"/>
              </w:rPr>
              <w:t>nos projektas ,,Vitaminizuotas”</w:t>
            </w:r>
          </w:p>
        </w:tc>
      </w:tr>
      <w:tr w:rsidR="00B27B19" w:rsidRPr="00807B09" w:rsidTr="00C92884">
        <w:tc>
          <w:tcPr>
            <w:tcW w:w="1759" w:type="dxa"/>
            <w:vMerge/>
            <w:tcBorders>
              <w:left w:val="single" w:sz="4" w:space="0" w:color="000000"/>
              <w:bottom w:val="single" w:sz="4" w:space="0" w:color="000000"/>
            </w:tcBorders>
            <w:shd w:val="clear" w:color="auto" w:fill="auto"/>
            <w:vAlign w:val="center"/>
          </w:tcPr>
          <w:p w:rsidR="00B27B19" w:rsidRPr="00807B09" w:rsidRDefault="00B27B19" w:rsidP="002726FD">
            <w:pPr>
              <w:rPr>
                <w:bCs/>
                <w:lang w:val="lt-LT"/>
              </w:rPr>
            </w:pPr>
          </w:p>
        </w:tc>
        <w:tc>
          <w:tcPr>
            <w:tcW w:w="2318" w:type="dxa"/>
            <w:tcBorders>
              <w:left w:val="single" w:sz="4" w:space="0" w:color="000000"/>
              <w:bottom w:val="single" w:sz="4" w:space="0" w:color="000000"/>
            </w:tcBorders>
            <w:shd w:val="clear" w:color="auto" w:fill="auto"/>
            <w:vAlign w:val="center"/>
          </w:tcPr>
          <w:p w:rsidR="00B27B19" w:rsidRPr="00807B09" w:rsidRDefault="00B27B19" w:rsidP="00F8327C">
            <w:pPr>
              <w:rPr>
                <w:bCs/>
                <w:lang w:val="lt-LT"/>
              </w:rPr>
            </w:pPr>
            <w:r w:rsidRPr="00807B09">
              <w:rPr>
                <w:bCs/>
                <w:lang w:val="lt-LT"/>
              </w:rPr>
              <w:t>2017-2018</w:t>
            </w:r>
            <w:r w:rsidR="00C10DE5">
              <w:rPr>
                <w:bCs/>
                <w:lang w:val="lt-LT"/>
              </w:rPr>
              <w:t xml:space="preserve"> </w:t>
            </w:r>
            <w:r w:rsidRPr="00807B09">
              <w:rPr>
                <w:bCs/>
                <w:lang w:val="lt-LT"/>
              </w:rPr>
              <w:t>m.m.</w:t>
            </w:r>
          </w:p>
        </w:tc>
        <w:tc>
          <w:tcPr>
            <w:tcW w:w="5581" w:type="dxa"/>
            <w:tcBorders>
              <w:left w:val="single" w:sz="4" w:space="0" w:color="000000"/>
              <w:bottom w:val="single" w:sz="4" w:space="0" w:color="000000"/>
              <w:right w:val="single" w:sz="4" w:space="0" w:color="000000"/>
            </w:tcBorders>
            <w:shd w:val="clear" w:color="auto" w:fill="auto"/>
            <w:vAlign w:val="center"/>
          </w:tcPr>
          <w:p w:rsidR="00B27B19" w:rsidRPr="00807B09" w:rsidRDefault="00B27B19" w:rsidP="002726FD">
            <w:pPr>
              <w:rPr>
                <w:bCs/>
                <w:lang w:val="lt-LT"/>
              </w:rPr>
            </w:pPr>
            <w:r w:rsidRPr="00807B09">
              <w:rPr>
                <w:bCs/>
                <w:lang w:val="lt-LT"/>
              </w:rPr>
              <w:t>Projekt</w:t>
            </w:r>
            <w:r w:rsidR="00C10DE5">
              <w:rPr>
                <w:bCs/>
                <w:lang w:val="lt-LT"/>
              </w:rPr>
              <w:t>as – ,,Augu sveikas ir stiprus”</w:t>
            </w:r>
          </w:p>
        </w:tc>
      </w:tr>
      <w:tr w:rsidR="002726FD" w:rsidRPr="00807B09" w:rsidTr="00C92884">
        <w:tc>
          <w:tcPr>
            <w:tcW w:w="1759" w:type="dxa"/>
            <w:vMerge/>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12320C" w:rsidP="002726FD">
            <w:pPr>
              <w:rPr>
                <w:bCs/>
                <w:lang w:val="lt-LT"/>
              </w:rPr>
            </w:pPr>
            <w:r>
              <w:rPr>
                <w:bCs/>
                <w:lang w:val="lt-LT"/>
              </w:rPr>
              <w:t xml:space="preserve">2017-12-01-31 </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2726FD" w:rsidP="002726FD">
            <w:pPr>
              <w:rPr>
                <w:bCs/>
                <w:lang w:val="lt-LT"/>
              </w:rPr>
            </w:pPr>
            <w:r w:rsidRPr="00807B09">
              <w:rPr>
                <w:bCs/>
                <w:lang w:val="lt-LT"/>
              </w:rPr>
              <w:t>Edukaciniai kino vakarai</w:t>
            </w:r>
          </w:p>
        </w:tc>
      </w:tr>
      <w:tr w:rsidR="002726FD" w:rsidRPr="00807B09" w:rsidTr="00C92884">
        <w:tc>
          <w:tcPr>
            <w:tcW w:w="1759" w:type="dxa"/>
            <w:vMerge/>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2017-12-14,15</w:t>
            </w:r>
            <w:r w:rsidR="00C10DE5">
              <w:rPr>
                <w:bCs/>
                <w:lang w:val="lt-LT"/>
              </w:rPr>
              <w:t xml:space="preserve">,18 </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2726FD" w:rsidP="002726FD">
            <w:pPr>
              <w:rPr>
                <w:bCs/>
                <w:lang w:val="lt-LT"/>
              </w:rPr>
            </w:pPr>
            <w:r w:rsidRPr="00807B09">
              <w:rPr>
                <w:bCs/>
                <w:lang w:val="lt-LT"/>
              </w:rPr>
              <w:t xml:space="preserve">,,Kalėdų </w:t>
            </w:r>
            <w:r w:rsidR="00C10DE5">
              <w:rPr>
                <w:bCs/>
                <w:lang w:val="lt-LT"/>
              </w:rPr>
              <w:t>rytmečiai” – kartu su tėveliais</w:t>
            </w:r>
          </w:p>
        </w:tc>
      </w:tr>
      <w:tr w:rsidR="002726FD" w:rsidRPr="00807B09" w:rsidTr="00C92884">
        <w:tc>
          <w:tcPr>
            <w:tcW w:w="1759" w:type="dxa"/>
            <w:vMerge/>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2018-02-19</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2726FD" w:rsidP="002726FD">
            <w:pPr>
              <w:rPr>
                <w:bCs/>
                <w:lang w:val="lt-LT"/>
              </w:rPr>
            </w:pPr>
            <w:r w:rsidRPr="00807B09">
              <w:rPr>
                <w:bCs/>
                <w:lang w:val="lt-LT"/>
              </w:rPr>
              <w:t>Vasario 16-osi</w:t>
            </w:r>
            <w:r w:rsidR="00C10DE5">
              <w:rPr>
                <w:bCs/>
                <w:lang w:val="lt-LT"/>
              </w:rPr>
              <w:t>os minėjimas kartu su tėveliais</w:t>
            </w:r>
          </w:p>
        </w:tc>
      </w:tr>
      <w:tr w:rsidR="002726FD" w:rsidRPr="00807B09" w:rsidTr="00C92884">
        <w:tc>
          <w:tcPr>
            <w:tcW w:w="1759" w:type="dxa"/>
            <w:vMerge/>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2018-04-09 – 2018-04-13</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F8327C" w:rsidP="002726FD">
            <w:pPr>
              <w:rPr>
                <w:bCs/>
                <w:lang w:val="lt-LT"/>
              </w:rPr>
            </w:pPr>
            <w:r>
              <w:rPr>
                <w:bCs/>
                <w:lang w:val="lt-LT"/>
              </w:rPr>
              <w:t>Paroda „Žalioji palangė“</w:t>
            </w:r>
          </w:p>
        </w:tc>
      </w:tr>
      <w:tr w:rsidR="002726FD" w:rsidRPr="00807B09" w:rsidTr="00C92884">
        <w:tc>
          <w:tcPr>
            <w:tcW w:w="1759" w:type="dxa"/>
            <w:vMerge/>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bottom w:val="single" w:sz="4" w:space="0" w:color="000000"/>
            </w:tcBorders>
            <w:shd w:val="clear" w:color="auto" w:fill="auto"/>
            <w:vAlign w:val="center"/>
          </w:tcPr>
          <w:p w:rsidR="002726FD" w:rsidRPr="00807B09" w:rsidRDefault="002726FD" w:rsidP="002726FD">
            <w:pPr>
              <w:rPr>
                <w:bCs/>
                <w:lang w:val="lt-LT"/>
              </w:rPr>
            </w:pPr>
            <w:r w:rsidRPr="00807B09">
              <w:rPr>
                <w:bCs/>
                <w:lang w:val="lt-LT"/>
              </w:rPr>
              <w:t>2018-04-03 – 2018-04-06</w:t>
            </w:r>
          </w:p>
        </w:tc>
        <w:tc>
          <w:tcPr>
            <w:tcW w:w="5581" w:type="dxa"/>
            <w:tcBorders>
              <w:left w:val="single" w:sz="4" w:space="0" w:color="000000"/>
              <w:bottom w:val="single" w:sz="4" w:space="0" w:color="000000"/>
              <w:right w:val="single" w:sz="4" w:space="0" w:color="000000"/>
            </w:tcBorders>
            <w:shd w:val="clear" w:color="auto" w:fill="auto"/>
            <w:vAlign w:val="center"/>
          </w:tcPr>
          <w:p w:rsidR="002726FD" w:rsidRPr="00807B09" w:rsidRDefault="00C10DE5" w:rsidP="002726FD">
            <w:pPr>
              <w:rPr>
                <w:bCs/>
                <w:lang w:val="lt-LT"/>
              </w:rPr>
            </w:pPr>
            <w:r>
              <w:rPr>
                <w:bCs/>
                <w:lang w:val="lt-LT"/>
              </w:rPr>
              <w:t>Velykinė parodėlė</w:t>
            </w:r>
          </w:p>
        </w:tc>
      </w:tr>
      <w:tr w:rsidR="002726FD" w:rsidRPr="00807B09" w:rsidTr="00C92884">
        <w:tc>
          <w:tcPr>
            <w:tcW w:w="1759" w:type="dxa"/>
            <w:vMerge/>
            <w:tcBorders>
              <w:left w:val="single" w:sz="4" w:space="0" w:color="000000"/>
            </w:tcBorders>
            <w:shd w:val="clear" w:color="auto" w:fill="auto"/>
            <w:vAlign w:val="center"/>
          </w:tcPr>
          <w:p w:rsidR="002726FD" w:rsidRPr="00807B09" w:rsidRDefault="002726FD" w:rsidP="002726FD">
            <w:pPr>
              <w:rPr>
                <w:bCs/>
                <w:lang w:val="lt-LT"/>
              </w:rPr>
            </w:pPr>
          </w:p>
        </w:tc>
        <w:tc>
          <w:tcPr>
            <w:tcW w:w="2318" w:type="dxa"/>
            <w:tcBorders>
              <w:left w:val="single" w:sz="4" w:space="0" w:color="000000"/>
            </w:tcBorders>
            <w:shd w:val="clear" w:color="auto" w:fill="auto"/>
            <w:vAlign w:val="center"/>
          </w:tcPr>
          <w:p w:rsidR="002726FD" w:rsidRPr="00807B09" w:rsidRDefault="00C10DE5" w:rsidP="002726FD">
            <w:pPr>
              <w:rPr>
                <w:bCs/>
                <w:lang w:val="lt-LT"/>
              </w:rPr>
            </w:pPr>
            <w:r>
              <w:rPr>
                <w:bCs/>
                <w:lang w:val="lt-LT"/>
              </w:rPr>
              <w:t>2018-05-15,16</w:t>
            </w:r>
          </w:p>
        </w:tc>
        <w:tc>
          <w:tcPr>
            <w:tcW w:w="5581" w:type="dxa"/>
            <w:tcBorders>
              <w:left w:val="single" w:sz="4" w:space="0" w:color="000000"/>
              <w:right w:val="single" w:sz="4" w:space="0" w:color="000000"/>
            </w:tcBorders>
            <w:shd w:val="clear" w:color="auto" w:fill="auto"/>
            <w:vAlign w:val="center"/>
          </w:tcPr>
          <w:p w:rsidR="002726FD" w:rsidRPr="00807B09" w:rsidRDefault="002726FD" w:rsidP="002726FD">
            <w:pPr>
              <w:rPr>
                <w:bCs/>
                <w:lang w:val="lt-LT"/>
              </w:rPr>
            </w:pPr>
            <w:r w:rsidRPr="00807B09">
              <w:rPr>
                <w:bCs/>
                <w:lang w:val="lt-LT"/>
              </w:rPr>
              <w:t>,,Šeimos šventė”  „Pasikviesiu į ratelį ir mamytę, ir tėvelį, ir močiutę, ir s</w:t>
            </w:r>
            <w:r w:rsidR="00C10DE5">
              <w:rPr>
                <w:bCs/>
                <w:lang w:val="lt-LT"/>
              </w:rPr>
              <w:t>enelį“– kartu su šeimos nariais</w:t>
            </w:r>
          </w:p>
        </w:tc>
      </w:tr>
      <w:tr w:rsidR="0012320C" w:rsidRPr="00807B09" w:rsidTr="00F8327C">
        <w:tc>
          <w:tcPr>
            <w:tcW w:w="1759" w:type="dxa"/>
            <w:vMerge w:val="restart"/>
            <w:tcBorders>
              <w:top w:val="single" w:sz="4" w:space="0" w:color="000000"/>
              <w:left w:val="single" w:sz="4" w:space="0" w:color="000000"/>
            </w:tcBorders>
            <w:shd w:val="clear" w:color="auto" w:fill="auto"/>
            <w:vAlign w:val="center"/>
          </w:tcPr>
          <w:p w:rsidR="0012320C" w:rsidRPr="009B7B6A" w:rsidRDefault="0012320C" w:rsidP="009B7B6A">
            <w:pPr>
              <w:jc w:val="center"/>
              <w:rPr>
                <w:bCs/>
                <w:lang w:val="lt-LT"/>
              </w:rPr>
            </w:pPr>
            <w:r w:rsidRPr="009B7B6A">
              <w:rPr>
                <w:bCs/>
                <w:lang w:val="lt-LT"/>
              </w:rPr>
              <w:t>,,Nykštukas”</w:t>
            </w:r>
          </w:p>
          <w:p w:rsidR="0012320C" w:rsidRPr="009B7B6A" w:rsidRDefault="0012320C" w:rsidP="009B7B6A">
            <w:pPr>
              <w:jc w:val="center"/>
              <w:rPr>
                <w:bCs/>
                <w:lang w:val="lt-LT"/>
              </w:rPr>
            </w:pPr>
            <w:r w:rsidRPr="009B7B6A">
              <w:rPr>
                <w:bCs/>
                <w:lang w:val="lt-LT"/>
              </w:rPr>
              <w:t>„Bitutė“</w:t>
            </w:r>
          </w:p>
          <w:p w:rsidR="0012320C" w:rsidRPr="00B442FB" w:rsidRDefault="0012320C" w:rsidP="009B7B6A">
            <w:pPr>
              <w:jc w:val="center"/>
              <w:rPr>
                <w:bCs/>
                <w:highlight w:val="yellow"/>
                <w:lang w:val="lt-LT"/>
              </w:rPr>
            </w:pPr>
            <w:r w:rsidRPr="009B7B6A">
              <w:rPr>
                <w:bCs/>
                <w:lang w:val="lt-LT"/>
              </w:rPr>
              <w:t>(6-7 m.)</w:t>
            </w:r>
          </w:p>
        </w:tc>
        <w:tc>
          <w:tcPr>
            <w:tcW w:w="2318" w:type="dxa"/>
            <w:tcBorders>
              <w:top w:val="single" w:sz="4" w:space="0" w:color="000000"/>
              <w:left w:val="single" w:sz="4" w:space="0" w:color="000000"/>
              <w:bottom w:val="single" w:sz="4" w:space="0" w:color="000000"/>
            </w:tcBorders>
            <w:shd w:val="clear" w:color="auto" w:fill="auto"/>
            <w:vAlign w:val="center"/>
          </w:tcPr>
          <w:p w:rsidR="0012320C" w:rsidRPr="00807B09" w:rsidRDefault="0012320C" w:rsidP="00F8327C">
            <w:pPr>
              <w:rPr>
                <w:bCs/>
                <w:lang w:val="lt-LT"/>
              </w:rPr>
            </w:pPr>
            <w:r w:rsidRPr="00807B09">
              <w:rPr>
                <w:bCs/>
                <w:lang w:val="lt-LT"/>
              </w:rPr>
              <w:t xml:space="preserve">2017-09-01 </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20C" w:rsidRPr="00807B09" w:rsidRDefault="0012320C" w:rsidP="00F8327C">
            <w:pPr>
              <w:rPr>
                <w:bCs/>
                <w:lang w:val="lt-LT"/>
              </w:rPr>
            </w:pPr>
            <w:r w:rsidRPr="00807B09">
              <w:rPr>
                <w:bCs/>
                <w:lang w:val="lt-LT"/>
              </w:rPr>
              <w:t>Rugsėjo 1-osios šventė</w:t>
            </w:r>
          </w:p>
        </w:tc>
      </w:tr>
      <w:tr w:rsidR="0012320C" w:rsidRPr="00807B09" w:rsidTr="00F8327C">
        <w:tc>
          <w:tcPr>
            <w:tcW w:w="1759" w:type="dxa"/>
            <w:vMerge/>
            <w:tcBorders>
              <w:left w:val="single" w:sz="4" w:space="0" w:color="000000"/>
            </w:tcBorders>
            <w:shd w:val="clear" w:color="auto" w:fill="auto"/>
            <w:vAlign w:val="center"/>
          </w:tcPr>
          <w:p w:rsidR="0012320C" w:rsidRPr="00B442FB" w:rsidRDefault="0012320C" w:rsidP="00F8327C">
            <w:pPr>
              <w:rPr>
                <w:bCs/>
                <w:highlight w:val="yellow"/>
                <w:lang w:val="lt-LT"/>
              </w:rPr>
            </w:pPr>
          </w:p>
        </w:tc>
        <w:tc>
          <w:tcPr>
            <w:tcW w:w="2318" w:type="dxa"/>
            <w:tcBorders>
              <w:left w:val="single" w:sz="4" w:space="0" w:color="000000"/>
              <w:bottom w:val="single" w:sz="4" w:space="0" w:color="000000"/>
            </w:tcBorders>
            <w:shd w:val="clear" w:color="auto" w:fill="auto"/>
            <w:vAlign w:val="center"/>
          </w:tcPr>
          <w:p w:rsidR="0012320C" w:rsidRPr="00807B09" w:rsidRDefault="0012320C" w:rsidP="00F8327C">
            <w:pPr>
              <w:rPr>
                <w:bCs/>
                <w:lang w:val="lt-LT"/>
              </w:rPr>
            </w:pPr>
            <w:r w:rsidRPr="00807B09">
              <w:rPr>
                <w:bCs/>
                <w:lang w:val="lt-LT"/>
              </w:rPr>
              <w:t>2017-2018</w:t>
            </w:r>
            <w:r w:rsidR="00C10DE5">
              <w:rPr>
                <w:bCs/>
                <w:lang w:val="lt-LT"/>
              </w:rPr>
              <w:t xml:space="preserve"> </w:t>
            </w:r>
            <w:r w:rsidRPr="00807B09">
              <w:rPr>
                <w:bCs/>
                <w:lang w:val="lt-LT"/>
              </w:rPr>
              <w:t>m.m.</w:t>
            </w:r>
          </w:p>
        </w:tc>
        <w:tc>
          <w:tcPr>
            <w:tcW w:w="5581" w:type="dxa"/>
            <w:tcBorders>
              <w:left w:val="single" w:sz="4" w:space="0" w:color="000000"/>
              <w:bottom w:val="single" w:sz="4" w:space="0" w:color="000000"/>
              <w:right w:val="single" w:sz="4" w:space="0" w:color="000000"/>
            </w:tcBorders>
            <w:shd w:val="clear" w:color="auto" w:fill="auto"/>
            <w:vAlign w:val="center"/>
          </w:tcPr>
          <w:p w:rsidR="0012320C" w:rsidRPr="00807B09" w:rsidRDefault="0012320C" w:rsidP="00F8327C">
            <w:pPr>
              <w:rPr>
                <w:bCs/>
                <w:lang w:val="lt-LT"/>
              </w:rPr>
            </w:pPr>
            <w:r w:rsidRPr="00807B09">
              <w:rPr>
                <w:bCs/>
                <w:lang w:val="lt-LT"/>
              </w:rPr>
              <w:t>Respublikinis ugdymo įstaigų  edukacinis projektas ,,Saulėto oranžinio</w:t>
            </w:r>
            <w:r w:rsidR="00C10DE5">
              <w:rPr>
                <w:bCs/>
                <w:lang w:val="lt-LT"/>
              </w:rPr>
              <w:t xml:space="preserve"> traukinio kelionė per Lietuvą”</w:t>
            </w:r>
          </w:p>
        </w:tc>
      </w:tr>
      <w:tr w:rsidR="0012320C" w:rsidRPr="00807B09" w:rsidTr="00F8327C">
        <w:tc>
          <w:tcPr>
            <w:tcW w:w="1759" w:type="dxa"/>
            <w:vMerge/>
            <w:tcBorders>
              <w:left w:val="single" w:sz="4" w:space="0" w:color="000000"/>
            </w:tcBorders>
            <w:shd w:val="clear" w:color="auto" w:fill="auto"/>
            <w:vAlign w:val="center"/>
          </w:tcPr>
          <w:p w:rsidR="0012320C" w:rsidRPr="00B442FB" w:rsidRDefault="0012320C" w:rsidP="00F8327C">
            <w:pPr>
              <w:rPr>
                <w:bCs/>
                <w:highlight w:val="yellow"/>
                <w:lang w:val="lt-LT"/>
              </w:rPr>
            </w:pPr>
          </w:p>
        </w:tc>
        <w:tc>
          <w:tcPr>
            <w:tcW w:w="2318" w:type="dxa"/>
            <w:tcBorders>
              <w:left w:val="single" w:sz="4" w:space="0" w:color="000000"/>
              <w:bottom w:val="single" w:sz="4" w:space="0" w:color="000000"/>
            </w:tcBorders>
            <w:shd w:val="clear" w:color="auto" w:fill="auto"/>
            <w:vAlign w:val="center"/>
          </w:tcPr>
          <w:p w:rsidR="0012320C" w:rsidRPr="00B442FB" w:rsidRDefault="0012320C" w:rsidP="00F8327C">
            <w:pPr>
              <w:rPr>
                <w:bCs/>
                <w:highlight w:val="yellow"/>
                <w:lang w:val="lt-LT"/>
              </w:rPr>
            </w:pPr>
            <w:r w:rsidRPr="00807B09">
              <w:rPr>
                <w:bCs/>
                <w:lang w:val="lt-LT"/>
              </w:rPr>
              <w:t>2017-10-11</w:t>
            </w:r>
          </w:p>
        </w:tc>
        <w:tc>
          <w:tcPr>
            <w:tcW w:w="5581" w:type="dxa"/>
            <w:tcBorders>
              <w:left w:val="single" w:sz="4" w:space="0" w:color="000000"/>
              <w:bottom w:val="single" w:sz="4" w:space="0" w:color="000000"/>
              <w:right w:val="single" w:sz="4" w:space="0" w:color="000000"/>
            </w:tcBorders>
            <w:shd w:val="clear" w:color="auto" w:fill="auto"/>
            <w:vAlign w:val="center"/>
          </w:tcPr>
          <w:p w:rsidR="0012320C" w:rsidRPr="00807B09" w:rsidRDefault="0012320C" w:rsidP="00F8327C">
            <w:pPr>
              <w:rPr>
                <w:bCs/>
                <w:lang w:val="lt-LT"/>
              </w:rPr>
            </w:pPr>
            <w:r w:rsidRPr="00807B09">
              <w:rPr>
                <w:bCs/>
                <w:lang w:val="lt-LT"/>
              </w:rPr>
              <w:t>,,Rudenėlio šventė” kartu su tėveliais</w:t>
            </w:r>
          </w:p>
        </w:tc>
      </w:tr>
      <w:tr w:rsidR="0012320C" w:rsidRPr="00807B09" w:rsidTr="00F8327C">
        <w:tc>
          <w:tcPr>
            <w:tcW w:w="1759" w:type="dxa"/>
            <w:vMerge/>
            <w:tcBorders>
              <w:left w:val="single" w:sz="4" w:space="0" w:color="000000"/>
            </w:tcBorders>
            <w:shd w:val="clear" w:color="auto" w:fill="auto"/>
            <w:vAlign w:val="center"/>
          </w:tcPr>
          <w:p w:rsidR="0012320C" w:rsidRPr="00B442FB" w:rsidRDefault="0012320C" w:rsidP="00F8327C">
            <w:pPr>
              <w:rPr>
                <w:bCs/>
                <w:highlight w:val="yellow"/>
                <w:lang w:val="lt-LT"/>
              </w:rPr>
            </w:pPr>
          </w:p>
        </w:tc>
        <w:tc>
          <w:tcPr>
            <w:tcW w:w="2318" w:type="dxa"/>
            <w:tcBorders>
              <w:left w:val="single" w:sz="4" w:space="0" w:color="000000"/>
              <w:bottom w:val="single" w:sz="4" w:space="0" w:color="000000"/>
            </w:tcBorders>
            <w:shd w:val="clear" w:color="auto" w:fill="auto"/>
            <w:vAlign w:val="center"/>
          </w:tcPr>
          <w:p w:rsidR="0012320C" w:rsidRPr="00B442FB" w:rsidRDefault="0012320C" w:rsidP="00FF3446">
            <w:pPr>
              <w:rPr>
                <w:bCs/>
                <w:highlight w:val="yellow"/>
                <w:lang w:val="lt-LT"/>
              </w:rPr>
            </w:pPr>
            <w:r w:rsidRPr="00807B09">
              <w:rPr>
                <w:bCs/>
                <w:lang w:val="lt-LT"/>
              </w:rPr>
              <w:t>2017-10-10</w:t>
            </w:r>
            <w:r w:rsidR="00FF3446">
              <w:rPr>
                <w:bCs/>
                <w:lang w:val="lt-LT"/>
              </w:rPr>
              <w:t>-</w:t>
            </w:r>
            <w:r w:rsidRPr="00807B09">
              <w:rPr>
                <w:bCs/>
                <w:lang w:val="lt-LT"/>
              </w:rPr>
              <w:t>2017-10-13</w:t>
            </w:r>
          </w:p>
        </w:tc>
        <w:tc>
          <w:tcPr>
            <w:tcW w:w="5581" w:type="dxa"/>
            <w:tcBorders>
              <w:left w:val="single" w:sz="4" w:space="0" w:color="000000"/>
              <w:bottom w:val="single" w:sz="4" w:space="0" w:color="000000"/>
              <w:right w:val="single" w:sz="4" w:space="0" w:color="000000"/>
            </w:tcBorders>
            <w:shd w:val="clear" w:color="auto" w:fill="auto"/>
            <w:vAlign w:val="center"/>
          </w:tcPr>
          <w:p w:rsidR="0012320C" w:rsidRPr="00807B09" w:rsidRDefault="0012320C" w:rsidP="00F8327C">
            <w:pPr>
              <w:rPr>
                <w:bCs/>
                <w:lang w:val="lt-LT"/>
              </w:rPr>
            </w:pPr>
            <w:r w:rsidRPr="00807B09">
              <w:rPr>
                <w:bCs/>
                <w:lang w:val="lt-LT"/>
              </w:rPr>
              <w:t>Rudeninė parodėlė “Rudens kraitė“</w:t>
            </w:r>
          </w:p>
        </w:tc>
      </w:tr>
      <w:tr w:rsidR="0012320C" w:rsidRPr="00807B09" w:rsidTr="0012320C">
        <w:tc>
          <w:tcPr>
            <w:tcW w:w="1759" w:type="dxa"/>
            <w:vMerge/>
            <w:tcBorders>
              <w:left w:val="single" w:sz="4" w:space="0" w:color="000000"/>
            </w:tcBorders>
            <w:shd w:val="clear" w:color="auto" w:fill="auto"/>
            <w:vAlign w:val="center"/>
          </w:tcPr>
          <w:p w:rsidR="0012320C" w:rsidRPr="00B442FB" w:rsidRDefault="0012320C" w:rsidP="00F8327C">
            <w:pPr>
              <w:rPr>
                <w:bCs/>
                <w:highlight w:val="yellow"/>
                <w:lang w:val="lt-LT"/>
              </w:rPr>
            </w:pPr>
          </w:p>
        </w:tc>
        <w:tc>
          <w:tcPr>
            <w:tcW w:w="2318" w:type="dxa"/>
            <w:tcBorders>
              <w:left w:val="single" w:sz="4" w:space="0" w:color="000000"/>
            </w:tcBorders>
            <w:shd w:val="clear" w:color="auto" w:fill="auto"/>
            <w:vAlign w:val="center"/>
          </w:tcPr>
          <w:p w:rsidR="0012320C" w:rsidRPr="00B442FB" w:rsidRDefault="0012320C" w:rsidP="00F8327C">
            <w:pPr>
              <w:rPr>
                <w:bCs/>
                <w:highlight w:val="yellow"/>
                <w:lang w:val="lt-LT"/>
              </w:rPr>
            </w:pPr>
            <w:r>
              <w:rPr>
                <w:bCs/>
                <w:lang w:val="lt-LT"/>
              </w:rPr>
              <w:t>2017-12-01-31</w:t>
            </w:r>
          </w:p>
        </w:tc>
        <w:tc>
          <w:tcPr>
            <w:tcW w:w="5581" w:type="dxa"/>
            <w:tcBorders>
              <w:left w:val="single" w:sz="4" w:space="0" w:color="000000"/>
              <w:right w:val="single" w:sz="4" w:space="0" w:color="000000"/>
            </w:tcBorders>
            <w:shd w:val="clear" w:color="auto" w:fill="auto"/>
            <w:vAlign w:val="center"/>
          </w:tcPr>
          <w:p w:rsidR="0012320C" w:rsidRPr="00B442FB" w:rsidRDefault="0012320C" w:rsidP="00F8327C">
            <w:pPr>
              <w:rPr>
                <w:bCs/>
                <w:highlight w:val="yellow"/>
                <w:lang w:val="lt-LT"/>
              </w:rPr>
            </w:pPr>
            <w:r w:rsidRPr="00807B09">
              <w:rPr>
                <w:bCs/>
                <w:lang w:val="lt-LT"/>
              </w:rPr>
              <w:t>Edukaciniai kino vakarai</w:t>
            </w:r>
          </w:p>
        </w:tc>
      </w:tr>
      <w:tr w:rsidR="0012320C" w:rsidRPr="00807B09" w:rsidTr="0012320C">
        <w:tc>
          <w:tcPr>
            <w:tcW w:w="1759" w:type="dxa"/>
            <w:vMerge/>
            <w:tcBorders>
              <w:left w:val="single" w:sz="4" w:space="0" w:color="000000"/>
            </w:tcBorders>
            <w:shd w:val="clear" w:color="auto" w:fill="auto"/>
            <w:vAlign w:val="center"/>
          </w:tcPr>
          <w:p w:rsidR="0012320C" w:rsidRPr="00B442FB" w:rsidRDefault="0012320C" w:rsidP="00F8327C">
            <w:pPr>
              <w:rPr>
                <w:bCs/>
                <w:highlight w:val="yellow"/>
                <w:lang w:val="lt-LT"/>
              </w:rPr>
            </w:pPr>
          </w:p>
        </w:tc>
        <w:tc>
          <w:tcPr>
            <w:tcW w:w="2318" w:type="dxa"/>
            <w:tcBorders>
              <w:left w:val="single" w:sz="4" w:space="0" w:color="000000"/>
            </w:tcBorders>
            <w:shd w:val="clear" w:color="auto" w:fill="auto"/>
            <w:vAlign w:val="center"/>
          </w:tcPr>
          <w:p w:rsidR="0012320C" w:rsidRPr="00B442FB" w:rsidRDefault="0012320C" w:rsidP="00F8327C">
            <w:pPr>
              <w:rPr>
                <w:bCs/>
                <w:highlight w:val="yellow"/>
                <w:lang w:val="lt-LT"/>
              </w:rPr>
            </w:pPr>
            <w:r w:rsidRPr="00807B09">
              <w:rPr>
                <w:bCs/>
                <w:lang w:val="lt-LT"/>
              </w:rPr>
              <w:t>2017-12-14,15</w:t>
            </w:r>
            <w:r w:rsidR="00C10DE5">
              <w:rPr>
                <w:bCs/>
                <w:lang w:val="lt-LT"/>
              </w:rPr>
              <w:t xml:space="preserve">,18 </w:t>
            </w:r>
          </w:p>
        </w:tc>
        <w:tc>
          <w:tcPr>
            <w:tcW w:w="5581" w:type="dxa"/>
            <w:tcBorders>
              <w:left w:val="single" w:sz="4" w:space="0" w:color="000000"/>
              <w:right w:val="single" w:sz="4" w:space="0" w:color="000000"/>
            </w:tcBorders>
            <w:shd w:val="clear" w:color="auto" w:fill="auto"/>
            <w:vAlign w:val="center"/>
          </w:tcPr>
          <w:p w:rsidR="0012320C" w:rsidRPr="00B442FB" w:rsidRDefault="0012320C" w:rsidP="00F8327C">
            <w:pPr>
              <w:rPr>
                <w:bCs/>
                <w:highlight w:val="yellow"/>
                <w:lang w:val="lt-LT"/>
              </w:rPr>
            </w:pPr>
            <w:r w:rsidRPr="00807B09">
              <w:rPr>
                <w:bCs/>
                <w:lang w:val="lt-LT"/>
              </w:rPr>
              <w:t xml:space="preserve">,,Kalėdų </w:t>
            </w:r>
            <w:r w:rsidR="00C10DE5">
              <w:rPr>
                <w:bCs/>
                <w:lang w:val="lt-LT"/>
              </w:rPr>
              <w:t>rytmečiai” – kartu su tėveliais</w:t>
            </w:r>
          </w:p>
        </w:tc>
      </w:tr>
      <w:tr w:rsidR="0012320C" w:rsidRPr="00807B09" w:rsidTr="0012320C">
        <w:tc>
          <w:tcPr>
            <w:tcW w:w="1759" w:type="dxa"/>
            <w:vMerge/>
            <w:tcBorders>
              <w:left w:val="single" w:sz="4" w:space="0" w:color="000000"/>
            </w:tcBorders>
            <w:shd w:val="clear" w:color="auto" w:fill="auto"/>
            <w:vAlign w:val="center"/>
          </w:tcPr>
          <w:p w:rsidR="0012320C" w:rsidRPr="00B442FB" w:rsidRDefault="0012320C" w:rsidP="00F8327C">
            <w:pPr>
              <w:rPr>
                <w:bCs/>
                <w:highlight w:val="yellow"/>
                <w:lang w:val="lt-LT"/>
              </w:rPr>
            </w:pPr>
          </w:p>
        </w:tc>
        <w:tc>
          <w:tcPr>
            <w:tcW w:w="2318" w:type="dxa"/>
            <w:tcBorders>
              <w:left w:val="single" w:sz="4" w:space="0" w:color="000000"/>
            </w:tcBorders>
            <w:shd w:val="clear" w:color="auto" w:fill="auto"/>
            <w:vAlign w:val="center"/>
          </w:tcPr>
          <w:p w:rsidR="0012320C" w:rsidRPr="00807B09" w:rsidRDefault="0012320C" w:rsidP="00F8327C">
            <w:pPr>
              <w:rPr>
                <w:bCs/>
                <w:lang w:val="lt-LT"/>
              </w:rPr>
            </w:pPr>
            <w:r w:rsidRPr="00807B09">
              <w:rPr>
                <w:bCs/>
                <w:lang w:val="lt-LT"/>
              </w:rPr>
              <w:t>2018-02-19</w:t>
            </w:r>
          </w:p>
        </w:tc>
        <w:tc>
          <w:tcPr>
            <w:tcW w:w="5581" w:type="dxa"/>
            <w:tcBorders>
              <w:left w:val="single" w:sz="4" w:space="0" w:color="000000"/>
              <w:right w:val="single" w:sz="4" w:space="0" w:color="000000"/>
            </w:tcBorders>
            <w:shd w:val="clear" w:color="auto" w:fill="auto"/>
            <w:vAlign w:val="center"/>
          </w:tcPr>
          <w:p w:rsidR="0012320C" w:rsidRPr="00807B09" w:rsidRDefault="0012320C" w:rsidP="00F8327C">
            <w:pPr>
              <w:rPr>
                <w:bCs/>
                <w:lang w:val="lt-LT"/>
              </w:rPr>
            </w:pPr>
            <w:r w:rsidRPr="00807B09">
              <w:rPr>
                <w:bCs/>
                <w:lang w:val="lt-LT"/>
              </w:rPr>
              <w:t>Vasario 16-osi</w:t>
            </w:r>
            <w:r w:rsidR="00C10DE5">
              <w:rPr>
                <w:bCs/>
                <w:lang w:val="lt-LT"/>
              </w:rPr>
              <w:t>os minėjimas kartu su tėveliais</w:t>
            </w:r>
          </w:p>
        </w:tc>
      </w:tr>
      <w:tr w:rsidR="0012320C" w:rsidRPr="00807B09" w:rsidTr="00B50FBF">
        <w:tc>
          <w:tcPr>
            <w:tcW w:w="1759" w:type="dxa"/>
            <w:vMerge/>
            <w:tcBorders>
              <w:left w:val="single" w:sz="4" w:space="0" w:color="000000"/>
              <w:bottom w:val="single" w:sz="4" w:space="0" w:color="auto"/>
            </w:tcBorders>
            <w:shd w:val="clear" w:color="auto" w:fill="auto"/>
            <w:vAlign w:val="center"/>
          </w:tcPr>
          <w:p w:rsidR="0012320C" w:rsidRPr="00B442FB" w:rsidRDefault="0012320C" w:rsidP="00F8327C">
            <w:pPr>
              <w:rPr>
                <w:bCs/>
                <w:highlight w:val="yellow"/>
                <w:lang w:val="lt-LT"/>
              </w:rPr>
            </w:pPr>
          </w:p>
        </w:tc>
        <w:tc>
          <w:tcPr>
            <w:tcW w:w="2318" w:type="dxa"/>
            <w:tcBorders>
              <w:left w:val="single" w:sz="4" w:space="0" w:color="000000"/>
              <w:bottom w:val="single" w:sz="4" w:space="0" w:color="auto"/>
            </w:tcBorders>
            <w:shd w:val="clear" w:color="auto" w:fill="auto"/>
            <w:vAlign w:val="center"/>
          </w:tcPr>
          <w:p w:rsidR="0012320C" w:rsidRPr="00807B09" w:rsidRDefault="0012320C" w:rsidP="00F8327C">
            <w:pPr>
              <w:rPr>
                <w:bCs/>
                <w:lang w:val="lt-LT"/>
              </w:rPr>
            </w:pPr>
            <w:r>
              <w:rPr>
                <w:bCs/>
                <w:lang w:val="lt-LT"/>
              </w:rPr>
              <w:t>2017-05-30,31</w:t>
            </w:r>
          </w:p>
        </w:tc>
        <w:tc>
          <w:tcPr>
            <w:tcW w:w="5581" w:type="dxa"/>
            <w:tcBorders>
              <w:left w:val="single" w:sz="4" w:space="0" w:color="000000"/>
              <w:bottom w:val="single" w:sz="4" w:space="0" w:color="auto"/>
              <w:right w:val="single" w:sz="4" w:space="0" w:color="000000"/>
            </w:tcBorders>
            <w:shd w:val="clear" w:color="auto" w:fill="auto"/>
            <w:vAlign w:val="center"/>
          </w:tcPr>
          <w:p w:rsidR="0012320C" w:rsidRPr="00807B09" w:rsidRDefault="0012320C" w:rsidP="00F8327C">
            <w:pPr>
              <w:rPr>
                <w:bCs/>
                <w:lang w:val="lt-LT"/>
              </w:rPr>
            </w:pPr>
            <w:r>
              <w:rPr>
                <w:bCs/>
                <w:lang w:val="lt-LT"/>
              </w:rPr>
              <w:t>Išleistuvių šventė</w:t>
            </w:r>
          </w:p>
        </w:tc>
      </w:tr>
      <w:tr w:rsidR="00B50FBF" w:rsidRPr="00B50FBF" w:rsidTr="00B50FBF">
        <w:trPr>
          <w:trHeight w:val="1410"/>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517AD6" w:rsidRPr="00807B09" w:rsidRDefault="00517AD6" w:rsidP="00517AD6">
            <w:pPr>
              <w:jc w:val="center"/>
              <w:rPr>
                <w:bCs/>
                <w:lang w:val="lt-LT"/>
              </w:rPr>
            </w:pPr>
            <w:r>
              <w:rPr>
                <w:bCs/>
                <w:lang w:val="lt-LT"/>
              </w:rPr>
              <w:t>„Voverytė</w:t>
            </w:r>
            <w:r w:rsidRPr="00807B09">
              <w:rPr>
                <w:bCs/>
                <w:lang w:val="lt-LT"/>
              </w:rPr>
              <w:t>“</w:t>
            </w:r>
          </w:p>
          <w:p w:rsidR="00B50FBF" w:rsidRDefault="00517AD6" w:rsidP="00517AD6">
            <w:pPr>
              <w:jc w:val="center"/>
              <w:rPr>
                <w:bCs/>
                <w:lang w:val="lt-LT"/>
              </w:rPr>
            </w:pPr>
            <w:r>
              <w:rPr>
                <w:bCs/>
                <w:lang w:val="lt-LT"/>
              </w:rPr>
              <w:t>„Pieštukas</w:t>
            </w:r>
            <w:r w:rsidRPr="00807B09">
              <w:rPr>
                <w:bCs/>
                <w:lang w:val="lt-LT"/>
              </w:rPr>
              <w:t>“</w:t>
            </w:r>
          </w:p>
          <w:p w:rsidR="00517AD6" w:rsidRDefault="00517AD6" w:rsidP="00517AD6">
            <w:pPr>
              <w:jc w:val="center"/>
              <w:rPr>
                <w:bCs/>
                <w:lang w:val="lt-LT"/>
              </w:rPr>
            </w:pPr>
            <w:r>
              <w:rPr>
                <w:bCs/>
                <w:lang w:val="lt-LT"/>
              </w:rPr>
              <w:t>„Šaltinėlis“</w:t>
            </w:r>
          </w:p>
          <w:p w:rsidR="00517AD6" w:rsidRPr="00807B09" w:rsidRDefault="00517AD6" w:rsidP="00517AD6">
            <w:pPr>
              <w:jc w:val="center"/>
              <w:rPr>
                <w:bCs/>
                <w:lang w:val="lt-LT"/>
              </w:rPr>
            </w:pPr>
            <w:r>
              <w:rPr>
                <w:bCs/>
                <w:lang w:val="lt-LT"/>
              </w:rPr>
              <w:t>,,Lakštutės</w:t>
            </w:r>
            <w:r w:rsidRPr="00807B09">
              <w:rPr>
                <w:bCs/>
                <w:lang w:val="lt-LT"/>
              </w:rPr>
              <w:t>”</w:t>
            </w:r>
          </w:p>
          <w:p w:rsidR="00517AD6" w:rsidRPr="009B7B6A" w:rsidRDefault="00517AD6" w:rsidP="00517AD6">
            <w:pPr>
              <w:jc w:val="center"/>
              <w:rPr>
                <w:bCs/>
                <w:lang w:val="lt-LT"/>
              </w:rPr>
            </w:pPr>
            <w:r w:rsidRPr="00807B09">
              <w:rPr>
                <w:bCs/>
                <w:lang w:val="lt-LT"/>
              </w:rPr>
              <w:t>„</w:t>
            </w:r>
            <w:r>
              <w:rPr>
                <w:bCs/>
                <w:lang w:val="lt-LT"/>
              </w:rPr>
              <w:t>Vyturėlis</w:t>
            </w:r>
            <w:r w:rsidRPr="00807B09">
              <w:rPr>
                <w:bCs/>
                <w:lang w:val="lt-LT"/>
              </w:rPr>
              <w:t>“</w:t>
            </w:r>
            <w:r w:rsidRPr="009B7B6A">
              <w:rPr>
                <w:bCs/>
                <w:lang w:val="lt-LT"/>
              </w:rPr>
              <w:t xml:space="preserve"> ,,Nykštukas”</w:t>
            </w:r>
          </w:p>
          <w:p w:rsidR="00517AD6" w:rsidRPr="00517AD6" w:rsidRDefault="00517AD6" w:rsidP="00517AD6">
            <w:pPr>
              <w:jc w:val="center"/>
              <w:rPr>
                <w:bCs/>
                <w:lang w:val="lt-LT"/>
              </w:rPr>
            </w:pPr>
            <w:r w:rsidRPr="009B7B6A">
              <w:rPr>
                <w:bCs/>
                <w:lang w:val="lt-LT"/>
              </w:rPr>
              <w:t>„Bitutė</w:t>
            </w:r>
            <w:r>
              <w:rPr>
                <w:bCs/>
                <w:lang w:val="lt-LT"/>
              </w:rPr>
              <w:t>“</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rsidR="00B50FBF" w:rsidRPr="00517AD6" w:rsidRDefault="00517AD6" w:rsidP="00F8327C">
            <w:pPr>
              <w:rPr>
                <w:bCs/>
                <w:lang w:val="lt-LT"/>
              </w:rPr>
            </w:pPr>
            <w:r w:rsidRPr="00517AD6">
              <w:rPr>
                <w:bCs/>
                <w:lang w:val="lt-LT"/>
              </w:rPr>
              <w:t>2017-2018 m.m.</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rsidR="00B50FBF" w:rsidRPr="00517AD6" w:rsidRDefault="00517AD6" w:rsidP="00744641">
            <w:pPr>
              <w:rPr>
                <w:bCs/>
                <w:lang w:val="lt-LT"/>
              </w:rPr>
            </w:pPr>
            <w:r w:rsidRPr="00517AD6">
              <w:rPr>
                <w:bCs/>
                <w:lang w:val="lt-LT"/>
              </w:rPr>
              <w:t xml:space="preserve">Individualiems vaikų saviraiškos poreikiams tenkinti </w:t>
            </w:r>
            <w:r w:rsidR="00744641">
              <w:rPr>
                <w:bCs/>
                <w:lang w:val="lt-LT"/>
              </w:rPr>
              <w:t>buvo organizuoti</w:t>
            </w:r>
            <w:r w:rsidRPr="00517AD6">
              <w:rPr>
                <w:bCs/>
                <w:lang w:val="lt-LT"/>
              </w:rPr>
              <w:t xml:space="preserve"> šokių, šachmatų ir keramikos būreliai. Pasirašytos sutartys.</w:t>
            </w:r>
          </w:p>
        </w:tc>
      </w:tr>
    </w:tbl>
    <w:p w:rsidR="002726FD" w:rsidRPr="00807B09" w:rsidRDefault="002726FD" w:rsidP="00294CCC">
      <w:pPr>
        <w:rPr>
          <w:bCs/>
          <w:lang w:val="lt-LT"/>
        </w:rPr>
      </w:pPr>
    </w:p>
    <w:p w:rsidR="002726FD" w:rsidRPr="00807B09" w:rsidRDefault="002726FD" w:rsidP="002726FD">
      <w:pPr>
        <w:rPr>
          <w:b/>
          <w:bCs/>
          <w:lang w:val="lt-LT"/>
        </w:rPr>
      </w:pPr>
      <w:r w:rsidRPr="00807B09">
        <w:rPr>
          <w:b/>
          <w:bCs/>
          <w:lang w:val="lt-LT"/>
        </w:rPr>
        <w:t>1</w:t>
      </w:r>
      <w:r w:rsidR="00C55A46">
        <w:rPr>
          <w:b/>
          <w:bCs/>
          <w:lang w:val="lt-LT"/>
        </w:rPr>
        <w:t>5</w:t>
      </w:r>
      <w:r w:rsidRPr="00807B09">
        <w:rPr>
          <w:b/>
          <w:bCs/>
          <w:lang w:val="lt-LT"/>
        </w:rPr>
        <w:t>.</w:t>
      </w:r>
      <w:r w:rsidR="00C55A46">
        <w:rPr>
          <w:b/>
          <w:bCs/>
          <w:lang w:val="lt-LT"/>
        </w:rPr>
        <w:t xml:space="preserve"> </w:t>
      </w:r>
      <w:r w:rsidRPr="00807B09">
        <w:rPr>
          <w:b/>
          <w:bCs/>
          <w:lang w:val="lt-LT"/>
        </w:rPr>
        <w:t>Pedagogų atviros veiklos</w:t>
      </w:r>
      <w:r w:rsidR="00C55A46">
        <w:rPr>
          <w:b/>
          <w:bCs/>
          <w:lang w:val="lt-LT"/>
        </w:rPr>
        <w:t>.</w:t>
      </w:r>
    </w:p>
    <w:p w:rsidR="0038436B" w:rsidRPr="00807B09" w:rsidRDefault="0038436B" w:rsidP="002726FD">
      <w:pPr>
        <w:rPr>
          <w:b/>
          <w:bCs/>
          <w:lang w:val="lt-LT"/>
        </w:rPr>
      </w:pPr>
    </w:p>
    <w:tbl>
      <w:tblPr>
        <w:tblW w:w="0" w:type="auto"/>
        <w:tblInd w:w="108" w:type="dxa"/>
        <w:tblLayout w:type="fixed"/>
        <w:tblLook w:val="0000" w:firstRow="0" w:lastRow="0" w:firstColumn="0" w:lastColumn="0" w:noHBand="0" w:noVBand="0"/>
      </w:tblPr>
      <w:tblGrid>
        <w:gridCol w:w="1893"/>
        <w:gridCol w:w="2218"/>
        <w:gridCol w:w="3113"/>
        <w:gridCol w:w="2432"/>
      </w:tblGrid>
      <w:tr w:rsidR="002726FD" w:rsidRPr="00807B09" w:rsidTr="00C92884">
        <w:tc>
          <w:tcPr>
            <w:tcW w:w="1893" w:type="dxa"/>
            <w:tcBorders>
              <w:top w:val="single" w:sz="4" w:space="0" w:color="000000"/>
              <w:left w:val="single" w:sz="4" w:space="0" w:color="000000"/>
              <w:bottom w:val="single" w:sz="4" w:space="0" w:color="000000"/>
            </w:tcBorders>
            <w:shd w:val="clear" w:color="auto" w:fill="auto"/>
          </w:tcPr>
          <w:p w:rsidR="002726FD" w:rsidRPr="00807B09" w:rsidRDefault="002726FD" w:rsidP="002726FD">
            <w:pPr>
              <w:rPr>
                <w:b/>
                <w:bCs/>
                <w:lang w:val="lt-LT"/>
              </w:rPr>
            </w:pPr>
            <w:r w:rsidRPr="00807B09">
              <w:rPr>
                <w:b/>
                <w:bCs/>
                <w:lang w:val="lt-LT"/>
              </w:rPr>
              <w:t>Data</w:t>
            </w:r>
          </w:p>
        </w:tc>
        <w:tc>
          <w:tcPr>
            <w:tcW w:w="2218" w:type="dxa"/>
            <w:tcBorders>
              <w:top w:val="single" w:sz="4" w:space="0" w:color="000000"/>
              <w:left w:val="single" w:sz="4" w:space="0" w:color="000000"/>
              <w:bottom w:val="single" w:sz="4" w:space="0" w:color="000000"/>
            </w:tcBorders>
            <w:shd w:val="clear" w:color="auto" w:fill="auto"/>
          </w:tcPr>
          <w:p w:rsidR="002726FD" w:rsidRPr="00807B09" w:rsidRDefault="002726FD" w:rsidP="002726FD">
            <w:pPr>
              <w:rPr>
                <w:b/>
                <w:bCs/>
                <w:lang w:val="lt-LT"/>
              </w:rPr>
            </w:pPr>
            <w:r w:rsidRPr="00807B09">
              <w:rPr>
                <w:b/>
                <w:bCs/>
                <w:lang w:val="lt-LT"/>
              </w:rPr>
              <w:t>Pobūdis</w:t>
            </w:r>
          </w:p>
        </w:tc>
        <w:tc>
          <w:tcPr>
            <w:tcW w:w="3113" w:type="dxa"/>
            <w:tcBorders>
              <w:top w:val="single" w:sz="4" w:space="0" w:color="000000"/>
              <w:left w:val="single" w:sz="4" w:space="0" w:color="000000"/>
              <w:bottom w:val="single" w:sz="4" w:space="0" w:color="000000"/>
            </w:tcBorders>
            <w:shd w:val="clear" w:color="auto" w:fill="auto"/>
          </w:tcPr>
          <w:p w:rsidR="002726FD" w:rsidRPr="00807B09" w:rsidRDefault="002726FD" w:rsidP="002726FD">
            <w:pPr>
              <w:rPr>
                <w:b/>
                <w:bCs/>
                <w:lang w:val="lt-LT"/>
              </w:rPr>
            </w:pPr>
            <w:r w:rsidRPr="00807B09">
              <w:rPr>
                <w:b/>
                <w:bCs/>
                <w:lang w:val="lt-LT"/>
              </w:rPr>
              <w:t>Pavadinimas</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2726FD" w:rsidRPr="00807B09" w:rsidRDefault="002726FD" w:rsidP="002726FD">
            <w:pPr>
              <w:rPr>
                <w:bCs/>
                <w:lang w:val="lt-LT"/>
              </w:rPr>
            </w:pPr>
            <w:r w:rsidRPr="00807B09">
              <w:rPr>
                <w:b/>
                <w:bCs/>
                <w:lang w:val="lt-LT"/>
              </w:rPr>
              <w:t>Pedagogas</w:t>
            </w:r>
          </w:p>
        </w:tc>
      </w:tr>
      <w:tr w:rsidR="002726FD" w:rsidRPr="00807B09" w:rsidTr="00C92884">
        <w:tc>
          <w:tcPr>
            <w:tcW w:w="1893" w:type="dxa"/>
            <w:tcBorders>
              <w:top w:val="single" w:sz="4" w:space="0" w:color="000000"/>
              <w:left w:val="single" w:sz="4" w:space="0" w:color="000000"/>
              <w:bottom w:val="single" w:sz="4" w:space="0" w:color="000000"/>
            </w:tcBorders>
            <w:shd w:val="clear" w:color="auto" w:fill="auto"/>
          </w:tcPr>
          <w:p w:rsidR="002726FD" w:rsidRPr="00807B09" w:rsidRDefault="002726FD" w:rsidP="00372DE9">
            <w:pPr>
              <w:rPr>
                <w:bCs/>
                <w:lang w:val="lt-LT"/>
              </w:rPr>
            </w:pPr>
            <w:r w:rsidRPr="00807B09">
              <w:rPr>
                <w:bCs/>
                <w:lang w:val="lt-LT"/>
              </w:rPr>
              <w:t>2018-</w:t>
            </w:r>
            <w:r w:rsidR="00372DE9" w:rsidRPr="00807B09">
              <w:rPr>
                <w:bCs/>
                <w:lang w:val="lt-LT"/>
              </w:rPr>
              <w:t>10</w:t>
            </w:r>
            <w:r w:rsidRPr="00807B09">
              <w:rPr>
                <w:bCs/>
                <w:lang w:val="lt-LT"/>
              </w:rPr>
              <w:t>-1</w:t>
            </w:r>
            <w:r w:rsidR="00372DE9" w:rsidRPr="00807B09">
              <w:rPr>
                <w:bCs/>
                <w:lang w:val="lt-LT"/>
              </w:rPr>
              <w:t>7</w:t>
            </w:r>
          </w:p>
        </w:tc>
        <w:tc>
          <w:tcPr>
            <w:tcW w:w="2218" w:type="dxa"/>
            <w:tcBorders>
              <w:top w:val="single" w:sz="4" w:space="0" w:color="000000"/>
              <w:left w:val="single" w:sz="4" w:space="0" w:color="000000"/>
              <w:bottom w:val="single" w:sz="4" w:space="0" w:color="000000"/>
            </w:tcBorders>
            <w:shd w:val="clear" w:color="auto" w:fill="auto"/>
          </w:tcPr>
          <w:p w:rsidR="002726FD" w:rsidRPr="00807B09" w:rsidRDefault="00983856" w:rsidP="002726FD">
            <w:pPr>
              <w:rPr>
                <w:bCs/>
                <w:lang w:val="lt-LT"/>
              </w:rPr>
            </w:pPr>
            <w:r>
              <w:rPr>
                <w:bCs/>
                <w:lang w:val="lt-LT"/>
              </w:rPr>
              <w:t>Atvira veikla pedagogams</w:t>
            </w:r>
          </w:p>
        </w:tc>
        <w:tc>
          <w:tcPr>
            <w:tcW w:w="3113" w:type="dxa"/>
            <w:tcBorders>
              <w:top w:val="single" w:sz="4" w:space="0" w:color="000000"/>
              <w:left w:val="single" w:sz="4" w:space="0" w:color="000000"/>
              <w:bottom w:val="single" w:sz="4" w:space="0" w:color="000000"/>
            </w:tcBorders>
            <w:shd w:val="clear" w:color="auto" w:fill="auto"/>
          </w:tcPr>
          <w:p w:rsidR="002726FD" w:rsidRPr="00807B09" w:rsidRDefault="002726FD" w:rsidP="002726FD">
            <w:pPr>
              <w:rPr>
                <w:bCs/>
                <w:lang w:val="lt-LT"/>
              </w:rPr>
            </w:pPr>
            <w:r w:rsidRPr="00807B09">
              <w:rPr>
                <w:bCs/>
                <w:lang w:val="lt-LT"/>
              </w:rPr>
              <w:t>,,Ką slepia miškas”</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2726FD" w:rsidRPr="00807B09" w:rsidRDefault="002726FD" w:rsidP="002726FD">
            <w:pPr>
              <w:rPr>
                <w:bCs/>
                <w:lang w:val="lt-LT"/>
              </w:rPr>
            </w:pPr>
            <w:r w:rsidRPr="00807B09">
              <w:rPr>
                <w:bCs/>
                <w:lang w:val="lt-LT"/>
              </w:rPr>
              <w:t>Ikimokyklinio ugdymo pedagogė</w:t>
            </w:r>
          </w:p>
          <w:p w:rsidR="002726FD" w:rsidRPr="00807B09" w:rsidRDefault="002726FD" w:rsidP="002726FD">
            <w:pPr>
              <w:rPr>
                <w:bCs/>
                <w:lang w:val="lt-LT"/>
              </w:rPr>
            </w:pPr>
            <w:r w:rsidRPr="00807B09">
              <w:rPr>
                <w:bCs/>
                <w:lang w:val="lt-LT"/>
              </w:rPr>
              <w:t xml:space="preserve"> N. Pliopienė</w:t>
            </w:r>
          </w:p>
        </w:tc>
      </w:tr>
      <w:tr w:rsidR="00372DE9" w:rsidRPr="00807B09" w:rsidTr="00C92884">
        <w:tc>
          <w:tcPr>
            <w:tcW w:w="1893" w:type="dxa"/>
            <w:tcBorders>
              <w:top w:val="single" w:sz="4" w:space="0" w:color="000000"/>
              <w:left w:val="single" w:sz="4" w:space="0" w:color="000000"/>
              <w:bottom w:val="single" w:sz="4" w:space="0" w:color="000000"/>
            </w:tcBorders>
            <w:shd w:val="clear" w:color="auto" w:fill="auto"/>
          </w:tcPr>
          <w:p w:rsidR="00372DE9" w:rsidRPr="00807B09" w:rsidRDefault="00372DE9" w:rsidP="00372DE9">
            <w:pPr>
              <w:rPr>
                <w:bCs/>
                <w:lang w:val="lt-LT"/>
              </w:rPr>
            </w:pPr>
            <w:r w:rsidRPr="00807B09">
              <w:rPr>
                <w:bCs/>
                <w:lang w:val="lt-LT"/>
              </w:rPr>
              <w:t>2017-11-15</w:t>
            </w:r>
          </w:p>
        </w:tc>
        <w:tc>
          <w:tcPr>
            <w:tcW w:w="2218" w:type="dxa"/>
            <w:tcBorders>
              <w:top w:val="single" w:sz="4" w:space="0" w:color="000000"/>
              <w:left w:val="single" w:sz="4" w:space="0" w:color="000000"/>
              <w:bottom w:val="single" w:sz="4" w:space="0" w:color="000000"/>
            </w:tcBorders>
            <w:shd w:val="clear" w:color="auto" w:fill="auto"/>
          </w:tcPr>
          <w:p w:rsidR="00372DE9" w:rsidRPr="00807B09" w:rsidRDefault="00983856" w:rsidP="00F63C26">
            <w:pPr>
              <w:rPr>
                <w:bCs/>
                <w:lang w:val="lt-LT"/>
              </w:rPr>
            </w:pPr>
            <w:r>
              <w:rPr>
                <w:bCs/>
                <w:lang w:val="lt-LT"/>
              </w:rPr>
              <w:t>Atvira veikla pedagogams</w:t>
            </w:r>
          </w:p>
        </w:tc>
        <w:tc>
          <w:tcPr>
            <w:tcW w:w="3113" w:type="dxa"/>
            <w:tcBorders>
              <w:top w:val="single" w:sz="4" w:space="0" w:color="000000"/>
              <w:left w:val="single" w:sz="4" w:space="0" w:color="000000"/>
              <w:bottom w:val="single" w:sz="4" w:space="0" w:color="000000"/>
            </w:tcBorders>
            <w:shd w:val="clear" w:color="auto" w:fill="auto"/>
          </w:tcPr>
          <w:p w:rsidR="00372DE9" w:rsidRPr="00807B09" w:rsidRDefault="00372DE9" w:rsidP="00F63C26">
            <w:pPr>
              <w:rPr>
                <w:bCs/>
                <w:lang w:val="lt-LT"/>
              </w:rPr>
            </w:pPr>
            <w:r w:rsidRPr="00807B09">
              <w:rPr>
                <w:bCs/>
                <w:lang w:val="lt-LT"/>
              </w:rPr>
              <w:t>,,Garsų pasaulyje”</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372DE9" w:rsidRPr="00807B09" w:rsidRDefault="00372DE9" w:rsidP="00F63C26">
            <w:pPr>
              <w:rPr>
                <w:bCs/>
                <w:lang w:val="lt-LT"/>
              </w:rPr>
            </w:pPr>
            <w:r w:rsidRPr="00807B09">
              <w:rPr>
                <w:bCs/>
                <w:lang w:val="lt-LT"/>
              </w:rPr>
              <w:t>Logopedė</w:t>
            </w:r>
          </w:p>
          <w:p w:rsidR="00372DE9" w:rsidRPr="00807B09" w:rsidRDefault="00372DE9" w:rsidP="00F63C26">
            <w:pPr>
              <w:rPr>
                <w:bCs/>
                <w:lang w:val="lt-LT"/>
              </w:rPr>
            </w:pPr>
            <w:r w:rsidRPr="00807B09">
              <w:rPr>
                <w:bCs/>
                <w:lang w:val="lt-LT"/>
              </w:rPr>
              <w:t xml:space="preserve">J. Naruševičienė </w:t>
            </w:r>
          </w:p>
        </w:tc>
      </w:tr>
      <w:tr w:rsidR="00372DE9" w:rsidRPr="00807B09" w:rsidTr="00C92884">
        <w:tc>
          <w:tcPr>
            <w:tcW w:w="1893" w:type="dxa"/>
            <w:tcBorders>
              <w:top w:val="single" w:sz="4" w:space="0" w:color="000000"/>
              <w:left w:val="single" w:sz="4" w:space="0" w:color="000000"/>
              <w:bottom w:val="single" w:sz="4" w:space="0" w:color="000000"/>
            </w:tcBorders>
            <w:shd w:val="clear" w:color="auto" w:fill="auto"/>
          </w:tcPr>
          <w:p w:rsidR="00372DE9" w:rsidRPr="00807B09" w:rsidRDefault="00372DE9" w:rsidP="002726FD">
            <w:pPr>
              <w:rPr>
                <w:bCs/>
                <w:lang w:val="lt-LT"/>
              </w:rPr>
            </w:pPr>
            <w:r w:rsidRPr="00807B09">
              <w:rPr>
                <w:bCs/>
                <w:lang w:val="lt-LT"/>
              </w:rPr>
              <w:t>2018-01-26</w:t>
            </w:r>
          </w:p>
        </w:tc>
        <w:tc>
          <w:tcPr>
            <w:tcW w:w="2218" w:type="dxa"/>
            <w:tcBorders>
              <w:top w:val="single" w:sz="4" w:space="0" w:color="000000"/>
              <w:left w:val="single" w:sz="4" w:space="0" w:color="000000"/>
              <w:bottom w:val="single" w:sz="4" w:space="0" w:color="000000"/>
            </w:tcBorders>
            <w:shd w:val="clear" w:color="auto" w:fill="auto"/>
          </w:tcPr>
          <w:p w:rsidR="00372DE9" w:rsidRPr="00807B09" w:rsidRDefault="00983856" w:rsidP="002726FD">
            <w:pPr>
              <w:rPr>
                <w:bCs/>
                <w:lang w:val="lt-LT"/>
              </w:rPr>
            </w:pPr>
            <w:r>
              <w:rPr>
                <w:bCs/>
                <w:lang w:val="lt-LT"/>
              </w:rPr>
              <w:t>Atvira veikla pedagogams</w:t>
            </w:r>
          </w:p>
        </w:tc>
        <w:tc>
          <w:tcPr>
            <w:tcW w:w="3113" w:type="dxa"/>
            <w:tcBorders>
              <w:top w:val="single" w:sz="4" w:space="0" w:color="000000"/>
              <w:left w:val="single" w:sz="4" w:space="0" w:color="000000"/>
              <w:bottom w:val="single" w:sz="4" w:space="0" w:color="000000"/>
            </w:tcBorders>
            <w:shd w:val="clear" w:color="auto" w:fill="auto"/>
          </w:tcPr>
          <w:p w:rsidR="00372DE9" w:rsidRPr="00807B09" w:rsidRDefault="00372DE9" w:rsidP="002726FD">
            <w:pPr>
              <w:rPr>
                <w:bCs/>
                <w:lang w:val="lt-LT"/>
              </w:rPr>
            </w:pPr>
            <w:r w:rsidRPr="00807B09">
              <w:rPr>
                <w:bCs/>
                <w:lang w:val="lt-LT"/>
              </w:rPr>
              <w:t>,,Kelionė į jausmų šalį”</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372DE9" w:rsidRPr="00807B09" w:rsidRDefault="00372DE9" w:rsidP="002726FD">
            <w:pPr>
              <w:rPr>
                <w:bCs/>
                <w:lang w:val="lt-LT"/>
              </w:rPr>
            </w:pPr>
            <w:r w:rsidRPr="00807B09">
              <w:rPr>
                <w:bCs/>
                <w:lang w:val="lt-LT"/>
              </w:rPr>
              <w:t xml:space="preserve">Ikimokyklinio ugdymo pedagogė </w:t>
            </w:r>
          </w:p>
          <w:p w:rsidR="00372DE9" w:rsidRPr="00807B09" w:rsidRDefault="00372DE9" w:rsidP="002726FD">
            <w:pPr>
              <w:rPr>
                <w:bCs/>
                <w:lang w:val="lt-LT"/>
              </w:rPr>
            </w:pPr>
            <w:r w:rsidRPr="00807B09">
              <w:rPr>
                <w:bCs/>
                <w:lang w:val="lt-LT"/>
              </w:rPr>
              <w:lastRenderedPageBreak/>
              <w:t>L. Dunovskaja</w:t>
            </w:r>
          </w:p>
        </w:tc>
      </w:tr>
      <w:tr w:rsidR="00372DE9" w:rsidRPr="00807B09" w:rsidTr="00C92884">
        <w:tc>
          <w:tcPr>
            <w:tcW w:w="1893" w:type="dxa"/>
            <w:tcBorders>
              <w:top w:val="single" w:sz="4" w:space="0" w:color="000000"/>
              <w:left w:val="single" w:sz="4" w:space="0" w:color="000000"/>
              <w:bottom w:val="single" w:sz="4" w:space="0" w:color="000000"/>
            </w:tcBorders>
            <w:shd w:val="clear" w:color="auto" w:fill="auto"/>
          </w:tcPr>
          <w:p w:rsidR="00372DE9" w:rsidRPr="00807B09" w:rsidRDefault="00372DE9" w:rsidP="00F63C26">
            <w:pPr>
              <w:rPr>
                <w:bCs/>
                <w:lang w:val="lt-LT"/>
              </w:rPr>
            </w:pPr>
            <w:r w:rsidRPr="00807B09">
              <w:rPr>
                <w:bCs/>
                <w:lang w:val="lt-LT"/>
              </w:rPr>
              <w:lastRenderedPageBreak/>
              <w:t xml:space="preserve">2018-02-20 </w:t>
            </w:r>
          </w:p>
        </w:tc>
        <w:tc>
          <w:tcPr>
            <w:tcW w:w="2218" w:type="dxa"/>
            <w:tcBorders>
              <w:top w:val="single" w:sz="4" w:space="0" w:color="000000"/>
              <w:left w:val="single" w:sz="4" w:space="0" w:color="000000"/>
              <w:bottom w:val="single" w:sz="4" w:space="0" w:color="000000"/>
            </w:tcBorders>
            <w:shd w:val="clear" w:color="auto" w:fill="auto"/>
          </w:tcPr>
          <w:p w:rsidR="00372DE9" w:rsidRPr="00807B09" w:rsidRDefault="00372DE9" w:rsidP="00F63C26">
            <w:pPr>
              <w:rPr>
                <w:bCs/>
                <w:lang w:val="lt-LT"/>
              </w:rPr>
            </w:pPr>
            <w:r w:rsidRPr="00807B09">
              <w:rPr>
                <w:bCs/>
                <w:lang w:val="lt-LT"/>
              </w:rPr>
              <w:t xml:space="preserve">Atvira veikla metodinio būrelio „Vilnis“ </w:t>
            </w:r>
            <w:r w:rsidR="00EB0CFB" w:rsidRPr="00807B09">
              <w:rPr>
                <w:bCs/>
                <w:lang w:val="lt-LT"/>
              </w:rPr>
              <w:t>pedagogams</w:t>
            </w:r>
          </w:p>
        </w:tc>
        <w:tc>
          <w:tcPr>
            <w:tcW w:w="3113" w:type="dxa"/>
            <w:tcBorders>
              <w:top w:val="single" w:sz="4" w:space="0" w:color="000000"/>
              <w:left w:val="single" w:sz="4" w:space="0" w:color="000000"/>
              <w:bottom w:val="single" w:sz="4" w:space="0" w:color="000000"/>
            </w:tcBorders>
            <w:shd w:val="clear" w:color="auto" w:fill="auto"/>
          </w:tcPr>
          <w:p w:rsidR="00372DE9" w:rsidRPr="00807B09" w:rsidRDefault="00281E20" w:rsidP="00F63C26">
            <w:pPr>
              <w:rPr>
                <w:bCs/>
                <w:lang w:val="lt-LT"/>
              </w:rPr>
            </w:pPr>
            <w:r>
              <w:rPr>
                <w:bCs/>
                <w:lang w:val="lt-LT"/>
              </w:rPr>
              <w:t>„</w:t>
            </w:r>
            <w:r w:rsidR="00372DE9" w:rsidRPr="00807B09">
              <w:rPr>
                <w:bCs/>
                <w:lang w:val="lt-LT"/>
              </w:rPr>
              <w:t>Meninės išraiškos priemonės ugdomojoje veikloje</w:t>
            </w:r>
            <w:r>
              <w:rPr>
                <w:bCs/>
                <w:lang w:val="lt-LT"/>
              </w:rPr>
              <w:t>“</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372DE9" w:rsidRPr="00807B09" w:rsidRDefault="00372DE9" w:rsidP="00F63C26">
            <w:pPr>
              <w:rPr>
                <w:bCs/>
                <w:lang w:val="lt-LT"/>
              </w:rPr>
            </w:pPr>
            <w:r w:rsidRPr="00807B09">
              <w:rPr>
                <w:bCs/>
                <w:lang w:val="lt-LT"/>
              </w:rPr>
              <w:t>Ikimokyklinio ugdymo pedagogė</w:t>
            </w:r>
          </w:p>
          <w:p w:rsidR="00372DE9" w:rsidRPr="00807B09" w:rsidRDefault="00372DE9" w:rsidP="00F63C26">
            <w:pPr>
              <w:rPr>
                <w:bCs/>
                <w:lang w:val="lt-LT"/>
              </w:rPr>
            </w:pPr>
            <w:r w:rsidRPr="00807B09">
              <w:rPr>
                <w:bCs/>
                <w:lang w:val="lt-LT"/>
              </w:rPr>
              <w:t xml:space="preserve"> E. Kazilionytė</w:t>
            </w:r>
          </w:p>
        </w:tc>
      </w:tr>
      <w:tr w:rsidR="00372DE9" w:rsidRPr="00807B09" w:rsidTr="00C92884">
        <w:tc>
          <w:tcPr>
            <w:tcW w:w="1893" w:type="dxa"/>
            <w:tcBorders>
              <w:top w:val="single" w:sz="4" w:space="0" w:color="000000"/>
              <w:left w:val="single" w:sz="4" w:space="0" w:color="000000"/>
              <w:bottom w:val="single" w:sz="4" w:space="0" w:color="000000"/>
            </w:tcBorders>
            <w:shd w:val="clear" w:color="auto" w:fill="auto"/>
          </w:tcPr>
          <w:p w:rsidR="00372DE9" w:rsidRPr="00807B09" w:rsidRDefault="00372DE9" w:rsidP="00F63C26">
            <w:pPr>
              <w:rPr>
                <w:bCs/>
                <w:lang w:val="lt-LT"/>
              </w:rPr>
            </w:pPr>
            <w:r w:rsidRPr="00807B09">
              <w:rPr>
                <w:bCs/>
                <w:lang w:val="lt-LT"/>
              </w:rPr>
              <w:t>2018-03-15</w:t>
            </w:r>
          </w:p>
        </w:tc>
        <w:tc>
          <w:tcPr>
            <w:tcW w:w="2218" w:type="dxa"/>
            <w:tcBorders>
              <w:top w:val="single" w:sz="4" w:space="0" w:color="000000"/>
              <w:left w:val="single" w:sz="4" w:space="0" w:color="000000"/>
              <w:bottom w:val="single" w:sz="4" w:space="0" w:color="000000"/>
            </w:tcBorders>
            <w:shd w:val="clear" w:color="auto" w:fill="auto"/>
          </w:tcPr>
          <w:p w:rsidR="00372DE9" w:rsidRPr="00807B09" w:rsidRDefault="00372DE9" w:rsidP="00F63C26">
            <w:pPr>
              <w:rPr>
                <w:bCs/>
                <w:lang w:val="lt-LT"/>
              </w:rPr>
            </w:pPr>
            <w:r w:rsidRPr="00807B09">
              <w:rPr>
                <w:bCs/>
                <w:lang w:val="lt-LT"/>
              </w:rPr>
              <w:t>Atvira veikla</w:t>
            </w:r>
          </w:p>
          <w:p w:rsidR="00372DE9" w:rsidRPr="00807B09" w:rsidRDefault="00EB0CFB" w:rsidP="00F63C26">
            <w:pPr>
              <w:rPr>
                <w:bCs/>
                <w:lang w:val="lt-LT"/>
              </w:rPr>
            </w:pPr>
            <w:r w:rsidRPr="00807B09">
              <w:rPr>
                <w:bCs/>
                <w:lang w:val="lt-LT"/>
              </w:rPr>
              <w:t>p</w:t>
            </w:r>
            <w:r w:rsidR="00983856">
              <w:rPr>
                <w:bCs/>
                <w:lang w:val="lt-LT"/>
              </w:rPr>
              <w:t>edagogams</w:t>
            </w:r>
          </w:p>
        </w:tc>
        <w:tc>
          <w:tcPr>
            <w:tcW w:w="3113" w:type="dxa"/>
            <w:tcBorders>
              <w:top w:val="single" w:sz="4" w:space="0" w:color="000000"/>
              <w:left w:val="single" w:sz="4" w:space="0" w:color="000000"/>
              <w:bottom w:val="single" w:sz="4" w:space="0" w:color="000000"/>
            </w:tcBorders>
            <w:shd w:val="clear" w:color="auto" w:fill="auto"/>
          </w:tcPr>
          <w:p w:rsidR="00372DE9" w:rsidRPr="00807B09" w:rsidRDefault="00372DE9" w:rsidP="00F63C26">
            <w:pPr>
              <w:rPr>
                <w:bCs/>
                <w:lang w:val="lt-LT"/>
              </w:rPr>
            </w:pPr>
            <w:r w:rsidRPr="00807B09">
              <w:rPr>
                <w:bCs/>
                <w:lang w:val="lt-LT"/>
              </w:rPr>
              <w:t>,,Varnėno inkile”</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372DE9" w:rsidRPr="00807B09" w:rsidRDefault="00372DE9" w:rsidP="00F63C26">
            <w:pPr>
              <w:rPr>
                <w:bCs/>
                <w:lang w:val="lt-LT"/>
              </w:rPr>
            </w:pPr>
            <w:r w:rsidRPr="00807B09">
              <w:rPr>
                <w:bCs/>
                <w:lang w:val="lt-LT"/>
              </w:rPr>
              <w:t xml:space="preserve">Priešmokyklinio ugdymo pedagogė. </w:t>
            </w:r>
          </w:p>
          <w:p w:rsidR="00372DE9" w:rsidRPr="00807B09" w:rsidRDefault="00372DE9" w:rsidP="00F63C26">
            <w:pPr>
              <w:rPr>
                <w:bCs/>
                <w:lang w:val="lt-LT"/>
              </w:rPr>
            </w:pPr>
            <w:r w:rsidRPr="00807B09">
              <w:rPr>
                <w:bCs/>
                <w:lang w:val="lt-LT"/>
              </w:rPr>
              <w:t>R. Roguckienė</w:t>
            </w:r>
          </w:p>
        </w:tc>
      </w:tr>
      <w:tr w:rsidR="00372DE9" w:rsidRPr="00807B09" w:rsidTr="00C92884">
        <w:tc>
          <w:tcPr>
            <w:tcW w:w="1893" w:type="dxa"/>
            <w:tcBorders>
              <w:top w:val="single" w:sz="4" w:space="0" w:color="000000"/>
              <w:left w:val="single" w:sz="4" w:space="0" w:color="000000"/>
              <w:bottom w:val="single" w:sz="4" w:space="0" w:color="000000"/>
            </w:tcBorders>
            <w:shd w:val="clear" w:color="auto" w:fill="auto"/>
          </w:tcPr>
          <w:p w:rsidR="00372DE9" w:rsidRPr="00807B09" w:rsidRDefault="00372DE9" w:rsidP="002726FD">
            <w:pPr>
              <w:rPr>
                <w:bCs/>
                <w:lang w:val="lt-LT"/>
              </w:rPr>
            </w:pPr>
            <w:r w:rsidRPr="00807B09">
              <w:rPr>
                <w:bCs/>
                <w:lang w:val="lt-LT"/>
              </w:rPr>
              <w:t>2018-04-19</w:t>
            </w:r>
          </w:p>
        </w:tc>
        <w:tc>
          <w:tcPr>
            <w:tcW w:w="2218" w:type="dxa"/>
            <w:tcBorders>
              <w:top w:val="single" w:sz="4" w:space="0" w:color="000000"/>
              <w:left w:val="single" w:sz="4" w:space="0" w:color="000000"/>
              <w:bottom w:val="single" w:sz="4" w:space="0" w:color="000000"/>
            </w:tcBorders>
            <w:shd w:val="clear" w:color="auto" w:fill="auto"/>
          </w:tcPr>
          <w:p w:rsidR="00372DE9" w:rsidRPr="00807B09" w:rsidRDefault="00983856" w:rsidP="002726FD">
            <w:pPr>
              <w:rPr>
                <w:bCs/>
                <w:lang w:val="lt-LT"/>
              </w:rPr>
            </w:pPr>
            <w:r>
              <w:rPr>
                <w:bCs/>
                <w:lang w:val="lt-LT"/>
              </w:rPr>
              <w:t>Atvira veikla pedagogams</w:t>
            </w:r>
          </w:p>
        </w:tc>
        <w:tc>
          <w:tcPr>
            <w:tcW w:w="3113" w:type="dxa"/>
            <w:tcBorders>
              <w:top w:val="single" w:sz="4" w:space="0" w:color="000000"/>
              <w:left w:val="single" w:sz="4" w:space="0" w:color="000000"/>
              <w:bottom w:val="single" w:sz="4" w:space="0" w:color="000000"/>
            </w:tcBorders>
            <w:shd w:val="clear" w:color="auto" w:fill="auto"/>
          </w:tcPr>
          <w:p w:rsidR="00372DE9" w:rsidRPr="00807B09" w:rsidRDefault="00372DE9" w:rsidP="002726FD">
            <w:pPr>
              <w:rPr>
                <w:bCs/>
                <w:lang w:val="lt-LT"/>
              </w:rPr>
            </w:pPr>
            <w:r w:rsidRPr="00807B09">
              <w:rPr>
                <w:bCs/>
                <w:lang w:val="lt-LT"/>
              </w:rPr>
              <w:t>,,Spalvų pasaulyje”</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372DE9" w:rsidRPr="00807B09" w:rsidRDefault="00372DE9" w:rsidP="002726FD">
            <w:pPr>
              <w:rPr>
                <w:bCs/>
                <w:lang w:val="lt-LT"/>
              </w:rPr>
            </w:pPr>
            <w:r w:rsidRPr="00807B09">
              <w:rPr>
                <w:bCs/>
                <w:lang w:val="lt-LT"/>
              </w:rPr>
              <w:t>Ikimokyklinio ugdymo pedagogė J.Janušaitienė</w:t>
            </w:r>
          </w:p>
        </w:tc>
      </w:tr>
    </w:tbl>
    <w:p w:rsidR="002726FD" w:rsidRPr="00807B09" w:rsidRDefault="002726FD" w:rsidP="00294CCC">
      <w:pPr>
        <w:rPr>
          <w:bCs/>
          <w:lang w:val="lt-LT"/>
        </w:rPr>
      </w:pPr>
    </w:p>
    <w:p w:rsidR="001438FA" w:rsidRPr="00807B09" w:rsidRDefault="005C6C05" w:rsidP="00AA19C2">
      <w:pPr>
        <w:pStyle w:val="Sraopastraipa1"/>
        <w:spacing w:line="360" w:lineRule="auto"/>
        <w:ind w:left="0"/>
        <w:rPr>
          <w:rFonts w:ascii="Times New Roman" w:hAnsi="Times New Roman" w:cs="Times New Roman"/>
          <w:b/>
          <w:sz w:val="24"/>
          <w:szCs w:val="24"/>
          <w:lang w:val="lt-LT"/>
        </w:rPr>
      </w:pPr>
      <w:r>
        <w:rPr>
          <w:rFonts w:ascii="Times New Roman" w:hAnsi="Times New Roman" w:cs="Times New Roman"/>
          <w:b/>
          <w:sz w:val="24"/>
          <w:szCs w:val="24"/>
          <w:lang w:val="lt-LT"/>
        </w:rPr>
        <w:t>16</w:t>
      </w:r>
      <w:r w:rsidR="00AA19C2" w:rsidRPr="00807B09">
        <w:rPr>
          <w:rFonts w:ascii="Times New Roman" w:hAnsi="Times New Roman" w:cs="Times New Roman"/>
          <w:b/>
          <w:sz w:val="24"/>
          <w:szCs w:val="24"/>
          <w:lang w:val="lt-LT"/>
        </w:rPr>
        <w:t xml:space="preserve">. </w:t>
      </w:r>
      <w:r w:rsidR="001438FA" w:rsidRPr="00807B09">
        <w:rPr>
          <w:rFonts w:ascii="Times New Roman" w:hAnsi="Times New Roman" w:cs="Times New Roman"/>
          <w:b/>
          <w:sz w:val="24"/>
          <w:szCs w:val="24"/>
          <w:lang w:val="lt-LT"/>
        </w:rPr>
        <w:t xml:space="preserve">Pedagogų </w:t>
      </w:r>
      <w:r w:rsidR="00411691">
        <w:rPr>
          <w:rFonts w:ascii="Times New Roman" w:hAnsi="Times New Roman" w:cs="Times New Roman"/>
          <w:b/>
          <w:sz w:val="24"/>
          <w:szCs w:val="24"/>
          <w:lang w:val="lt-LT"/>
        </w:rPr>
        <w:t>kvalifikacijos tobulinimas.</w:t>
      </w:r>
    </w:p>
    <w:tbl>
      <w:tblPr>
        <w:tblW w:w="0" w:type="auto"/>
        <w:tblInd w:w="108" w:type="dxa"/>
        <w:tblLayout w:type="fixed"/>
        <w:tblLook w:val="0000" w:firstRow="0" w:lastRow="0" w:firstColumn="0" w:lastColumn="0" w:noHBand="0" w:noVBand="0"/>
      </w:tblPr>
      <w:tblGrid>
        <w:gridCol w:w="993"/>
        <w:gridCol w:w="4252"/>
        <w:gridCol w:w="4411"/>
      </w:tblGrid>
      <w:tr w:rsidR="0045424B" w:rsidRPr="00807B09" w:rsidTr="00411691">
        <w:tc>
          <w:tcPr>
            <w:tcW w:w="993" w:type="dxa"/>
            <w:tcBorders>
              <w:top w:val="single" w:sz="4" w:space="0" w:color="000000"/>
              <w:left w:val="single" w:sz="4" w:space="0" w:color="000000"/>
              <w:bottom w:val="single" w:sz="4" w:space="0" w:color="000000"/>
            </w:tcBorders>
            <w:shd w:val="clear" w:color="auto" w:fill="auto"/>
          </w:tcPr>
          <w:p w:rsidR="0045424B" w:rsidRPr="00807B09" w:rsidRDefault="0045424B" w:rsidP="001C4922">
            <w:pPr>
              <w:spacing w:line="100" w:lineRule="atLeast"/>
              <w:jc w:val="center"/>
              <w:rPr>
                <w:b/>
                <w:lang w:val="lt-LT"/>
              </w:rPr>
            </w:pPr>
            <w:r>
              <w:rPr>
                <w:b/>
                <w:lang w:val="lt-LT"/>
              </w:rPr>
              <w:t>Eil. Nr.</w:t>
            </w:r>
          </w:p>
        </w:tc>
        <w:tc>
          <w:tcPr>
            <w:tcW w:w="4252" w:type="dxa"/>
            <w:tcBorders>
              <w:top w:val="single" w:sz="4" w:space="0" w:color="000000"/>
              <w:left w:val="single" w:sz="4" w:space="0" w:color="000000"/>
              <w:bottom w:val="single" w:sz="4" w:space="0" w:color="000000"/>
            </w:tcBorders>
            <w:shd w:val="clear" w:color="auto" w:fill="auto"/>
          </w:tcPr>
          <w:p w:rsidR="0045424B" w:rsidRPr="00807B09" w:rsidRDefault="0045424B" w:rsidP="001C4922">
            <w:pPr>
              <w:spacing w:line="100" w:lineRule="atLeast"/>
              <w:jc w:val="center"/>
              <w:rPr>
                <w:b/>
                <w:lang w:val="lt-LT"/>
              </w:rPr>
            </w:pPr>
            <w:r w:rsidRPr="00807B09">
              <w:rPr>
                <w:b/>
                <w:lang w:val="lt-LT"/>
              </w:rPr>
              <w:t>Turinys</w:t>
            </w:r>
          </w:p>
        </w:tc>
        <w:tc>
          <w:tcPr>
            <w:tcW w:w="4411" w:type="dxa"/>
            <w:tcBorders>
              <w:top w:val="single" w:sz="4" w:space="0" w:color="000000"/>
              <w:left w:val="single" w:sz="4" w:space="0" w:color="000000"/>
              <w:bottom w:val="single" w:sz="4" w:space="0" w:color="000000"/>
              <w:right w:val="single" w:sz="4" w:space="0" w:color="000000"/>
            </w:tcBorders>
            <w:shd w:val="clear" w:color="auto" w:fill="auto"/>
          </w:tcPr>
          <w:p w:rsidR="0045424B" w:rsidRPr="00807B09" w:rsidRDefault="0045424B" w:rsidP="001C4922">
            <w:pPr>
              <w:spacing w:line="100" w:lineRule="atLeast"/>
              <w:jc w:val="center"/>
              <w:rPr>
                <w:lang w:val="lt-LT"/>
              </w:rPr>
            </w:pPr>
            <w:r w:rsidRPr="00807B09">
              <w:rPr>
                <w:b/>
                <w:lang w:val="lt-LT"/>
              </w:rPr>
              <w:t>Rezultatas</w:t>
            </w:r>
          </w:p>
        </w:tc>
      </w:tr>
      <w:tr w:rsidR="0045424B" w:rsidRPr="00807B09" w:rsidTr="00411691">
        <w:tc>
          <w:tcPr>
            <w:tcW w:w="993" w:type="dxa"/>
            <w:tcBorders>
              <w:top w:val="single" w:sz="4" w:space="0" w:color="000000"/>
              <w:left w:val="single" w:sz="4" w:space="0" w:color="000000"/>
              <w:bottom w:val="single" w:sz="4" w:space="0" w:color="000000"/>
            </w:tcBorders>
            <w:shd w:val="clear" w:color="auto" w:fill="auto"/>
          </w:tcPr>
          <w:p w:rsidR="0045424B" w:rsidRPr="00807B09" w:rsidRDefault="0045424B" w:rsidP="00BF1C26">
            <w:pPr>
              <w:pStyle w:val="Sraopastraipa1"/>
              <w:numPr>
                <w:ilvl w:val="0"/>
                <w:numId w:val="10"/>
              </w:numPr>
              <w:spacing w:after="0" w:line="100" w:lineRule="atLeast"/>
              <w:rPr>
                <w:rFonts w:ascii="Times New Roman" w:hAnsi="Times New Roman" w:cs="Times New Roman"/>
                <w:sz w:val="24"/>
                <w:szCs w:val="24"/>
                <w:lang w:val="lt-LT"/>
              </w:rPr>
            </w:pPr>
          </w:p>
        </w:tc>
        <w:tc>
          <w:tcPr>
            <w:tcW w:w="4252" w:type="dxa"/>
            <w:tcBorders>
              <w:top w:val="single" w:sz="4" w:space="0" w:color="000000"/>
              <w:left w:val="single" w:sz="4" w:space="0" w:color="000000"/>
              <w:bottom w:val="single" w:sz="4" w:space="0" w:color="000000"/>
            </w:tcBorders>
            <w:shd w:val="clear" w:color="auto" w:fill="auto"/>
          </w:tcPr>
          <w:p w:rsidR="0045424B" w:rsidRPr="00807B09" w:rsidRDefault="0045424B" w:rsidP="00FF3446">
            <w:pPr>
              <w:pStyle w:val="Sraopastraipa1"/>
              <w:spacing w:after="0" w:line="100" w:lineRule="atLeast"/>
              <w:ind w:left="33"/>
              <w:rPr>
                <w:rFonts w:ascii="Times New Roman" w:hAnsi="Times New Roman" w:cs="Times New Roman"/>
                <w:sz w:val="24"/>
                <w:szCs w:val="24"/>
                <w:lang w:val="lt-LT"/>
              </w:rPr>
            </w:pPr>
            <w:r w:rsidRPr="00807B09">
              <w:rPr>
                <w:rFonts w:ascii="Times New Roman" w:hAnsi="Times New Roman" w:cs="Times New Roman"/>
                <w:sz w:val="24"/>
                <w:szCs w:val="24"/>
                <w:lang w:val="lt-LT"/>
              </w:rPr>
              <w:t>Keliant savo profesinį meistriškumą, lankėsi kvalifikaciniuose kursuose, seminaruose, paskaitose pagal pedagogų pasirinktas temas</w:t>
            </w:r>
          </w:p>
        </w:tc>
        <w:tc>
          <w:tcPr>
            <w:tcW w:w="4411" w:type="dxa"/>
            <w:tcBorders>
              <w:top w:val="single" w:sz="4" w:space="0" w:color="000000"/>
              <w:left w:val="single" w:sz="4" w:space="0" w:color="000000"/>
              <w:bottom w:val="single" w:sz="4" w:space="0" w:color="000000"/>
              <w:right w:val="single" w:sz="4" w:space="0" w:color="000000"/>
            </w:tcBorders>
            <w:shd w:val="clear" w:color="auto" w:fill="auto"/>
          </w:tcPr>
          <w:p w:rsidR="0045424B" w:rsidRPr="00807B09" w:rsidRDefault="0045424B" w:rsidP="001C4922">
            <w:pPr>
              <w:spacing w:line="100" w:lineRule="atLeast"/>
              <w:rPr>
                <w:lang w:val="lt-LT"/>
              </w:rPr>
            </w:pPr>
            <w:r w:rsidRPr="00807B09">
              <w:rPr>
                <w:lang w:val="lt-LT"/>
              </w:rPr>
              <w:t>Referavo kursų, seminarų medžiagą metodinių pasitarimų metu</w:t>
            </w:r>
            <w:r w:rsidR="00FF3446">
              <w:rPr>
                <w:lang w:val="lt-LT"/>
              </w:rPr>
              <w:t>:</w:t>
            </w:r>
          </w:p>
          <w:p w:rsidR="0045424B" w:rsidRPr="00807B09" w:rsidRDefault="0045424B" w:rsidP="00BF1C26">
            <w:pPr>
              <w:spacing w:line="100" w:lineRule="atLeast"/>
              <w:rPr>
                <w:lang w:val="lt-LT"/>
              </w:rPr>
            </w:pPr>
            <w:r w:rsidRPr="00807B09">
              <w:rPr>
                <w:lang w:val="lt-LT"/>
              </w:rPr>
              <w:t xml:space="preserve"> 1. „Kaip padėti vaikui, kuris nieko nenori. Kas tos ribos ir kaip jas brėžti?“</w:t>
            </w:r>
            <w:r w:rsidR="00385D9C">
              <w:rPr>
                <w:lang w:val="lt-LT"/>
              </w:rPr>
              <w:t xml:space="preserve"> </w:t>
            </w:r>
            <w:r w:rsidRPr="00807B09">
              <w:rPr>
                <w:lang w:val="lt-LT"/>
              </w:rPr>
              <w:t>(2017-11-03);</w:t>
            </w:r>
          </w:p>
          <w:p w:rsidR="0045424B" w:rsidRPr="00807B09" w:rsidRDefault="0045424B" w:rsidP="00BF1C26">
            <w:pPr>
              <w:spacing w:line="100" w:lineRule="atLeast"/>
              <w:rPr>
                <w:lang w:val="lt-LT"/>
              </w:rPr>
            </w:pPr>
            <w:r w:rsidRPr="00807B09">
              <w:rPr>
                <w:lang w:val="lt-LT"/>
              </w:rPr>
              <w:t xml:space="preserve"> 2. “Pozytivumo paieška realybėje ir savyje” (2018-01-08);</w:t>
            </w:r>
          </w:p>
          <w:p w:rsidR="0045424B" w:rsidRPr="00807B09" w:rsidRDefault="0045424B" w:rsidP="00BF1C26">
            <w:pPr>
              <w:spacing w:line="100" w:lineRule="atLeast"/>
              <w:rPr>
                <w:lang w:val="lt-LT"/>
              </w:rPr>
            </w:pPr>
            <w:r w:rsidRPr="00807B09">
              <w:rPr>
                <w:lang w:val="lt-LT"/>
              </w:rPr>
              <w:t xml:space="preserve"> 3. “Ekologinio ugdymo geroji patirtis ir įžvalgos ateičiai” (2018-03-27);</w:t>
            </w:r>
          </w:p>
          <w:p w:rsidR="0045424B" w:rsidRPr="00807B09" w:rsidRDefault="00D169E8" w:rsidP="00C363C3">
            <w:pPr>
              <w:spacing w:line="100" w:lineRule="atLeast"/>
              <w:rPr>
                <w:lang w:val="lt-LT"/>
              </w:rPr>
            </w:pPr>
            <w:r>
              <w:rPr>
                <w:lang w:val="lt-LT"/>
              </w:rPr>
              <w:t xml:space="preserve"> 4. </w:t>
            </w:r>
            <w:r w:rsidR="0045424B" w:rsidRPr="00807B09">
              <w:rPr>
                <w:lang w:val="lt-LT"/>
              </w:rPr>
              <w:t xml:space="preserve">”Vadyba ir bendroji ugdymo įstaigos kultūra. Darbas su šeima”. (2018-03-22). </w:t>
            </w:r>
          </w:p>
        </w:tc>
      </w:tr>
      <w:tr w:rsidR="0045424B" w:rsidRPr="00807B09" w:rsidTr="00411691">
        <w:tc>
          <w:tcPr>
            <w:tcW w:w="993" w:type="dxa"/>
            <w:tcBorders>
              <w:left w:val="single" w:sz="4" w:space="0" w:color="000000"/>
              <w:bottom w:val="single" w:sz="4" w:space="0" w:color="000000"/>
            </w:tcBorders>
            <w:shd w:val="clear" w:color="auto" w:fill="auto"/>
          </w:tcPr>
          <w:p w:rsidR="0045424B" w:rsidRPr="00807B09" w:rsidRDefault="0045424B" w:rsidP="001438FA">
            <w:pPr>
              <w:pStyle w:val="Sraopastraipa1"/>
              <w:numPr>
                <w:ilvl w:val="0"/>
                <w:numId w:val="10"/>
              </w:numPr>
              <w:spacing w:after="0" w:line="100" w:lineRule="atLeast"/>
              <w:rPr>
                <w:rFonts w:ascii="Times New Roman" w:hAnsi="Times New Roman" w:cs="Times New Roman"/>
                <w:sz w:val="24"/>
                <w:szCs w:val="24"/>
                <w:lang w:val="lt-LT"/>
              </w:rPr>
            </w:pPr>
          </w:p>
        </w:tc>
        <w:tc>
          <w:tcPr>
            <w:tcW w:w="4252" w:type="dxa"/>
            <w:tcBorders>
              <w:left w:val="single" w:sz="4" w:space="0" w:color="000000"/>
              <w:bottom w:val="single" w:sz="4" w:space="0" w:color="000000"/>
            </w:tcBorders>
            <w:shd w:val="clear" w:color="auto" w:fill="auto"/>
          </w:tcPr>
          <w:p w:rsidR="0045424B" w:rsidRPr="00807B09" w:rsidRDefault="0045424B" w:rsidP="00FF3446">
            <w:pPr>
              <w:pStyle w:val="Sraopastraipa1"/>
              <w:spacing w:after="0" w:line="100" w:lineRule="atLeast"/>
              <w:ind w:left="33"/>
              <w:rPr>
                <w:rFonts w:ascii="Times New Roman" w:hAnsi="Times New Roman" w:cs="Times New Roman"/>
                <w:sz w:val="24"/>
                <w:szCs w:val="24"/>
                <w:lang w:val="lt-LT"/>
              </w:rPr>
            </w:pPr>
            <w:r w:rsidRPr="00807B09">
              <w:rPr>
                <w:rFonts w:ascii="Times New Roman" w:hAnsi="Times New Roman" w:cs="Times New Roman"/>
                <w:sz w:val="24"/>
                <w:szCs w:val="24"/>
                <w:lang w:val="lt-LT"/>
              </w:rPr>
              <w:t>Stiprino ryšius su kitomis ikimokyklinio ugdymo įstaigomis</w:t>
            </w:r>
          </w:p>
        </w:tc>
        <w:tc>
          <w:tcPr>
            <w:tcW w:w="4411" w:type="dxa"/>
            <w:tcBorders>
              <w:left w:val="single" w:sz="4" w:space="0" w:color="000000"/>
              <w:bottom w:val="single" w:sz="4" w:space="0" w:color="000000"/>
              <w:right w:val="single" w:sz="4" w:space="0" w:color="000000"/>
            </w:tcBorders>
            <w:shd w:val="clear" w:color="auto" w:fill="auto"/>
          </w:tcPr>
          <w:p w:rsidR="0045424B" w:rsidRPr="00807B09" w:rsidRDefault="0045424B" w:rsidP="001C4922">
            <w:pPr>
              <w:spacing w:line="100" w:lineRule="atLeast"/>
              <w:rPr>
                <w:lang w:val="lt-LT"/>
              </w:rPr>
            </w:pPr>
            <w:r w:rsidRPr="00807B09">
              <w:rPr>
                <w:lang w:val="lt-LT"/>
              </w:rPr>
              <w:t>Pedagogai praktiškai susipažino ir pamatė kitas aukštos kvalifikacijos pedagogų vedamas veiklas.</w:t>
            </w:r>
          </w:p>
          <w:p w:rsidR="0045424B" w:rsidRPr="00807B09" w:rsidRDefault="0045424B" w:rsidP="001C4922">
            <w:pPr>
              <w:spacing w:line="100" w:lineRule="atLeast"/>
              <w:rPr>
                <w:lang w:val="lt-LT"/>
              </w:rPr>
            </w:pPr>
            <w:r w:rsidRPr="00807B09">
              <w:rPr>
                <w:lang w:val="lt-LT"/>
              </w:rPr>
              <w:t>Metodinio ratelio „Vilnis“</w:t>
            </w:r>
            <w:r w:rsidR="00D169E8">
              <w:rPr>
                <w:lang w:val="lt-LT"/>
              </w:rPr>
              <w:t xml:space="preserve"> pedagogų parodomosios veiklos </w:t>
            </w:r>
            <w:r w:rsidRPr="00807B09">
              <w:rPr>
                <w:lang w:val="lt-LT"/>
              </w:rPr>
              <w:t>(visus metus).</w:t>
            </w:r>
          </w:p>
        </w:tc>
      </w:tr>
      <w:tr w:rsidR="0045424B" w:rsidRPr="00807B09" w:rsidTr="00411691">
        <w:tc>
          <w:tcPr>
            <w:tcW w:w="993" w:type="dxa"/>
            <w:tcBorders>
              <w:left w:val="single" w:sz="4" w:space="0" w:color="000000"/>
              <w:bottom w:val="single" w:sz="4" w:space="0" w:color="000000"/>
            </w:tcBorders>
            <w:shd w:val="clear" w:color="auto" w:fill="auto"/>
          </w:tcPr>
          <w:p w:rsidR="0045424B" w:rsidRPr="00807B09" w:rsidRDefault="0045424B" w:rsidP="00556748">
            <w:pPr>
              <w:pStyle w:val="Sraopastraipa1"/>
              <w:numPr>
                <w:ilvl w:val="0"/>
                <w:numId w:val="10"/>
              </w:numPr>
              <w:spacing w:after="0" w:line="100" w:lineRule="atLeast"/>
              <w:rPr>
                <w:rFonts w:ascii="Times New Roman" w:hAnsi="Times New Roman" w:cs="Times New Roman"/>
                <w:sz w:val="24"/>
                <w:szCs w:val="24"/>
                <w:lang w:val="lt-LT"/>
              </w:rPr>
            </w:pPr>
          </w:p>
        </w:tc>
        <w:tc>
          <w:tcPr>
            <w:tcW w:w="4252" w:type="dxa"/>
            <w:tcBorders>
              <w:left w:val="single" w:sz="4" w:space="0" w:color="000000"/>
              <w:bottom w:val="single" w:sz="4" w:space="0" w:color="000000"/>
            </w:tcBorders>
            <w:shd w:val="clear" w:color="auto" w:fill="auto"/>
          </w:tcPr>
          <w:p w:rsidR="0045424B" w:rsidRPr="00807B09" w:rsidRDefault="0045424B" w:rsidP="00FF3446">
            <w:pPr>
              <w:pStyle w:val="Sraopastraipa1"/>
              <w:spacing w:after="0" w:line="100" w:lineRule="atLeast"/>
              <w:ind w:left="33"/>
              <w:rPr>
                <w:rFonts w:ascii="Times New Roman" w:hAnsi="Times New Roman" w:cs="Times New Roman"/>
                <w:sz w:val="24"/>
                <w:szCs w:val="24"/>
                <w:lang w:val="lt-LT"/>
              </w:rPr>
            </w:pPr>
            <w:r w:rsidRPr="00807B09">
              <w:rPr>
                <w:rFonts w:ascii="Times New Roman" w:hAnsi="Times New Roman" w:cs="Times New Roman"/>
                <w:sz w:val="24"/>
                <w:szCs w:val="24"/>
                <w:lang w:val="lt-LT"/>
              </w:rPr>
              <w:t>Skatinta pedagogus savarankiškai domėtis naujausia pedagogine ir metodine literatūra</w:t>
            </w:r>
          </w:p>
        </w:tc>
        <w:tc>
          <w:tcPr>
            <w:tcW w:w="4411" w:type="dxa"/>
            <w:tcBorders>
              <w:left w:val="single" w:sz="4" w:space="0" w:color="000000"/>
              <w:bottom w:val="single" w:sz="4" w:space="0" w:color="000000"/>
              <w:right w:val="single" w:sz="4" w:space="0" w:color="000000"/>
            </w:tcBorders>
            <w:shd w:val="clear" w:color="auto" w:fill="auto"/>
          </w:tcPr>
          <w:p w:rsidR="0045424B" w:rsidRPr="00807B09" w:rsidRDefault="0045424B" w:rsidP="00411691">
            <w:pPr>
              <w:spacing w:line="100" w:lineRule="atLeast"/>
              <w:rPr>
                <w:lang w:val="lt-LT"/>
              </w:rPr>
            </w:pPr>
            <w:r w:rsidRPr="00807B09">
              <w:rPr>
                <w:lang w:val="lt-LT"/>
              </w:rPr>
              <w:t xml:space="preserve">Pristatyta medžiagą  metodinių </w:t>
            </w:r>
            <w:r w:rsidR="00411691">
              <w:rPr>
                <w:lang w:val="lt-LT"/>
              </w:rPr>
              <w:t>posėdžių</w:t>
            </w:r>
            <w:r w:rsidRPr="00807B09">
              <w:rPr>
                <w:lang w:val="lt-LT"/>
              </w:rPr>
              <w:t xml:space="preserve"> metu.</w:t>
            </w:r>
          </w:p>
        </w:tc>
      </w:tr>
      <w:tr w:rsidR="0045424B" w:rsidRPr="00807B09" w:rsidTr="00411691">
        <w:tc>
          <w:tcPr>
            <w:tcW w:w="993" w:type="dxa"/>
            <w:tcBorders>
              <w:left w:val="single" w:sz="4" w:space="0" w:color="000000"/>
              <w:bottom w:val="single" w:sz="4" w:space="0" w:color="000000"/>
            </w:tcBorders>
            <w:shd w:val="clear" w:color="auto" w:fill="auto"/>
          </w:tcPr>
          <w:p w:rsidR="0045424B" w:rsidRPr="00807B09" w:rsidRDefault="0045424B" w:rsidP="001438FA">
            <w:pPr>
              <w:pStyle w:val="Sraopastraipa1"/>
              <w:numPr>
                <w:ilvl w:val="0"/>
                <w:numId w:val="10"/>
              </w:numPr>
              <w:spacing w:after="0" w:line="100" w:lineRule="atLeast"/>
              <w:rPr>
                <w:rFonts w:ascii="Times New Roman" w:hAnsi="Times New Roman" w:cs="Times New Roman"/>
                <w:color w:val="FF0000"/>
                <w:sz w:val="24"/>
                <w:szCs w:val="24"/>
                <w:lang w:val="lt-LT"/>
              </w:rPr>
            </w:pPr>
          </w:p>
        </w:tc>
        <w:tc>
          <w:tcPr>
            <w:tcW w:w="4252" w:type="dxa"/>
            <w:tcBorders>
              <w:left w:val="single" w:sz="4" w:space="0" w:color="000000"/>
              <w:bottom w:val="single" w:sz="4" w:space="0" w:color="000000"/>
            </w:tcBorders>
            <w:shd w:val="clear" w:color="auto" w:fill="auto"/>
          </w:tcPr>
          <w:p w:rsidR="0045424B" w:rsidRPr="00807B09" w:rsidRDefault="0045424B" w:rsidP="00FF3446">
            <w:pPr>
              <w:pStyle w:val="Sraopastraipa1"/>
              <w:spacing w:after="0" w:line="100" w:lineRule="atLeast"/>
              <w:ind w:left="33"/>
              <w:rPr>
                <w:rFonts w:ascii="Times New Roman" w:hAnsi="Times New Roman" w:cs="Times New Roman"/>
                <w:color w:val="FF0000"/>
                <w:sz w:val="24"/>
                <w:szCs w:val="24"/>
                <w:lang w:val="lt-LT"/>
              </w:rPr>
            </w:pPr>
            <w:r w:rsidRPr="00807B09">
              <w:rPr>
                <w:rFonts w:ascii="Times New Roman" w:hAnsi="Times New Roman" w:cs="Times New Roman"/>
                <w:sz w:val="24"/>
                <w:szCs w:val="24"/>
                <w:lang w:val="lt-LT"/>
              </w:rPr>
              <w:t>Dalintasi gerąją praktinio darbo patirtimi su kolegėmis savo įstaigoje ir už jos ribų</w:t>
            </w:r>
          </w:p>
        </w:tc>
        <w:tc>
          <w:tcPr>
            <w:tcW w:w="4411" w:type="dxa"/>
            <w:tcBorders>
              <w:left w:val="single" w:sz="4" w:space="0" w:color="000000"/>
              <w:bottom w:val="single" w:sz="4" w:space="0" w:color="000000"/>
              <w:right w:val="single" w:sz="4" w:space="0" w:color="000000"/>
            </w:tcBorders>
            <w:shd w:val="clear" w:color="auto" w:fill="auto"/>
          </w:tcPr>
          <w:p w:rsidR="0045424B" w:rsidRPr="00807B09" w:rsidRDefault="0045424B" w:rsidP="00411691">
            <w:pPr>
              <w:spacing w:line="100" w:lineRule="atLeast"/>
              <w:rPr>
                <w:color w:val="FF0000"/>
                <w:lang w:val="lt-LT"/>
              </w:rPr>
            </w:pPr>
            <w:r w:rsidRPr="00807B09">
              <w:rPr>
                <w:lang w:val="lt-LT"/>
              </w:rPr>
              <w:t>Metų eigoje pedagogų tarybos posėdžiuose ir metodiniuose p</w:t>
            </w:r>
            <w:r w:rsidR="00411691">
              <w:rPr>
                <w:lang w:val="lt-LT"/>
              </w:rPr>
              <w:t>osėdžiuose</w:t>
            </w:r>
            <w:r w:rsidRPr="00807B09">
              <w:rPr>
                <w:lang w:val="lt-LT"/>
              </w:rPr>
              <w:t xml:space="preserve"> pedagogai dalinosi gerąją praktinio darbo patirtimi.</w:t>
            </w:r>
          </w:p>
        </w:tc>
      </w:tr>
    </w:tbl>
    <w:p w:rsidR="001438FA" w:rsidRPr="00807B09" w:rsidRDefault="001438FA" w:rsidP="00294CCC">
      <w:pPr>
        <w:rPr>
          <w:b/>
          <w:bCs/>
          <w:lang w:val="lt-LT"/>
        </w:rPr>
      </w:pPr>
    </w:p>
    <w:p w:rsidR="00294CCC" w:rsidRPr="00807B09" w:rsidRDefault="00411691" w:rsidP="00294CCC">
      <w:pPr>
        <w:rPr>
          <w:b/>
          <w:bCs/>
          <w:lang w:val="lt-LT"/>
        </w:rPr>
      </w:pPr>
      <w:r>
        <w:rPr>
          <w:b/>
          <w:bCs/>
          <w:lang w:val="lt-LT"/>
        </w:rPr>
        <w:t>17</w:t>
      </w:r>
      <w:r w:rsidR="00AA19C2" w:rsidRPr="00807B09">
        <w:rPr>
          <w:b/>
          <w:bCs/>
          <w:lang w:val="lt-LT"/>
        </w:rPr>
        <w:t>.</w:t>
      </w:r>
      <w:r w:rsidR="00D169E8">
        <w:rPr>
          <w:b/>
          <w:bCs/>
          <w:lang w:val="lt-LT"/>
        </w:rPr>
        <w:t xml:space="preserve"> </w:t>
      </w:r>
      <w:r w:rsidR="00294CCC" w:rsidRPr="00807B09">
        <w:rPr>
          <w:b/>
          <w:bCs/>
          <w:lang w:val="lt-LT"/>
        </w:rPr>
        <w:t>Vaiko gerovės komisijos ataskaita</w:t>
      </w:r>
      <w:r w:rsidR="0016655F">
        <w:rPr>
          <w:b/>
          <w:bCs/>
          <w:lang w:val="lt-LT"/>
        </w:rPr>
        <w:t>.</w:t>
      </w:r>
      <w:r w:rsidR="00294CCC" w:rsidRPr="00807B09">
        <w:rPr>
          <w:b/>
          <w:bCs/>
          <w:lang w:val="lt-LT"/>
        </w:rPr>
        <w:t xml:space="preserve"> </w:t>
      </w:r>
    </w:p>
    <w:p w:rsidR="00AA19C2" w:rsidRPr="00807B09" w:rsidRDefault="00AA19C2" w:rsidP="00294CCC">
      <w:pPr>
        <w:rPr>
          <w:b/>
          <w:bCs/>
          <w:lang w:val="lt-LT"/>
        </w:rPr>
      </w:pPr>
    </w:p>
    <w:tbl>
      <w:tblPr>
        <w:tblStyle w:val="Lentelstinklelis"/>
        <w:tblW w:w="9856" w:type="dxa"/>
        <w:tblLayout w:type="fixed"/>
        <w:tblLook w:val="04A0" w:firstRow="1" w:lastRow="0" w:firstColumn="1" w:lastColumn="0" w:noHBand="0" w:noVBand="1"/>
      </w:tblPr>
      <w:tblGrid>
        <w:gridCol w:w="892"/>
        <w:gridCol w:w="2051"/>
        <w:gridCol w:w="1418"/>
        <w:gridCol w:w="3969"/>
        <w:gridCol w:w="1526"/>
      </w:tblGrid>
      <w:tr w:rsidR="00294CCC" w:rsidRPr="001553BD" w:rsidTr="002B76BF">
        <w:tc>
          <w:tcPr>
            <w:tcW w:w="892" w:type="dxa"/>
          </w:tcPr>
          <w:p w:rsidR="00294CCC" w:rsidRPr="001553BD" w:rsidRDefault="00294CCC" w:rsidP="001C4922">
            <w:pPr>
              <w:jc w:val="center"/>
              <w:rPr>
                <w:b/>
                <w:lang w:val="lt-LT"/>
              </w:rPr>
            </w:pPr>
            <w:r w:rsidRPr="001553BD">
              <w:rPr>
                <w:b/>
                <w:lang w:val="lt-LT"/>
              </w:rPr>
              <w:t>Eil.</w:t>
            </w:r>
          </w:p>
          <w:p w:rsidR="00294CCC" w:rsidRPr="001553BD" w:rsidRDefault="00294CCC" w:rsidP="001C4922">
            <w:pPr>
              <w:jc w:val="center"/>
              <w:rPr>
                <w:b/>
                <w:lang w:val="lt-LT"/>
              </w:rPr>
            </w:pPr>
            <w:r w:rsidRPr="001553BD">
              <w:rPr>
                <w:b/>
                <w:lang w:val="lt-LT"/>
              </w:rPr>
              <w:t>Nr.</w:t>
            </w:r>
          </w:p>
        </w:tc>
        <w:tc>
          <w:tcPr>
            <w:tcW w:w="2051" w:type="dxa"/>
          </w:tcPr>
          <w:p w:rsidR="00294CCC" w:rsidRPr="001553BD" w:rsidRDefault="00294CCC" w:rsidP="001C4922">
            <w:pPr>
              <w:jc w:val="center"/>
              <w:rPr>
                <w:b/>
                <w:lang w:val="lt-LT"/>
              </w:rPr>
            </w:pPr>
            <w:r w:rsidRPr="001553BD">
              <w:rPr>
                <w:b/>
                <w:lang w:val="lt-LT"/>
              </w:rPr>
              <w:t>Veikla</w:t>
            </w:r>
          </w:p>
        </w:tc>
        <w:tc>
          <w:tcPr>
            <w:tcW w:w="1418" w:type="dxa"/>
          </w:tcPr>
          <w:p w:rsidR="00294CCC" w:rsidRPr="001553BD" w:rsidRDefault="00294CCC" w:rsidP="001C4922">
            <w:pPr>
              <w:jc w:val="center"/>
              <w:rPr>
                <w:b/>
                <w:lang w:val="lt-LT"/>
              </w:rPr>
            </w:pPr>
            <w:r w:rsidRPr="001553BD">
              <w:rPr>
                <w:b/>
                <w:lang w:val="lt-LT"/>
              </w:rPr>
              <w:t>Data</w:t>
            </w:r>
          </w:p>
        </w:tc>
        <w:tc>
          <w:tcPr>
            <w:tcW w:w="3969" w:type="dxa"/>
          </w:tcPr>
          <w:p w:rsidR="00294CCC" w:rsidRPr="001553BD" w:rsidRDefault="00294CCC" w:rsidP="001C4922">
            <w:pPr>
              <w:jc w:val="center"/>
              <w:rPr>
                <w:b/>
                <w:lang w:val="lt-LT"/>
              </w:rPr>
            </w:pPr>
            <w:r w:rsidRPr="001553BD">
              <w:rPr>
                <w:b/>
                <w:lang w:val="lt-LT"/>
              </w:rPr>
              <w:t>Rezultatai</w:t>
            </w:r>
          </w:p>
        </w:tc>
        <w:tc>
          <w:tcPr>
            <w:tcW w:w="1526" w:type="dxa"/>
          </w:tcPr>
          <w:p w:rsidR="00294CCC" w:rsidRPr="001553BD" w:rsidRDefault="00294CCC" w:rsidP="001C4922">
            <w:pPr>
              <w:jc w:val="center"/>
              <w:rPr>
                <w:b/>
                <w:lang w:val="lt-LT"/>
              </w:rPr>
            </w:pPr>
            <w:r w:rsidRPr="001553BD">
              <w:rPr>
                <w:b/>
                <w:lang w:val="lt-LT"/>
              </w:rPr>
              <w:t>Atsakingi asmenys</w:t>
            </w:r>
          </w:p>
        </w:tc>
      </w:tr>
      <w:tr w:rsidR="00294CCC" w:rsidRPr="00807B09" w:rsidTr="002B76BF">
        <w:tc>
          <w:tcPr>
            <w:tcW w:w="892" w:type="dxa"/>
          </w:tcPr>
          <w:p w:rsidR="00294CCC" w:rsidRPr="00807B09" w:rsidRDefault="00294CCC" w:rsidP="001C4922">
            <w:pPr>
              <w:rPr>
                <w:lang w:val="lt-LT"/>
              </w:rPr>
            </w:pPr>
            <w:r w:rsidRPr="00807B09">
              <w:rPr>
                <w:lang w:val="lt-LT"/>
              </w:rPr>
              <w:t>1.</w:t>
            </w:r>
          </w:p>
        </w:tc>
        <w:tc>
          <w:tcPr>
            <w:tcW w:w="2051" w:type="dxa"/>
          </w:tcPr>
          <w:p w:rsidR="00294CCC" w:rsidRPr="00807B09" w:rsidRDefault="00385D9C" w:rsidP="001C4922">
            <w:pPr>
              <w:rPr>
                <w:lang w:val="lt-LT"/>
              </w:rPr>
            </w:pPr>
            <w:r>
              <w:rPr>
                <w:lang w:val="lt-LT"/>
              </w:rPr>
              <w:t>Parengtas</w:t>
            </w:r>
            <w:r w:rsidR="00294CCC" w:rsidRPr="00807B09">
              <w:rPr>
                <w:lang w:val="lt-LT"/>
              </w:rPr>
              <w:t xml:space="preserve"> lopšelio-darželio „Vilnelė“ Vaiko</w:t>
            </w:r>
            <w:r>
              <w:rPr>
                <w:lang w:val="lt-LT"/>
              </w:rPr>
              <w:t xml:space="preserve"> gerovės komisijos veiklos planas</w:t>
            </w:r>
            <w:r w:rsidR="00294CCC" w:rsidRPr="00807B09">
              <w:rPr>
                <w:lang w:val="lt-LT"/>
              </w:rPr>
              <w:t xml:space="preserve"> 2017-2018 m.m.</w:t>
            </w:r>
          </w:p>
        </w:tc>
        <w:tc>
          <w:tcPr>
            <w:tcW w:w="1418" w:type="dxa"/>
          </w:tcPr>
          <w:p w:rsidR="00294CCC" w:rsidRPr="00807B09" w:rsidRDefault="00367469" w:rsidP="001C4922">
            <w:pPr>
              <w:rPr>
                <w:lang w:val="lt-LT"/>
              </w:rPr>
            </w:pPr>
            <w:r w:rsidRPr="00807B09">
              <w:rPr>
                <w:lang w:val="lt-LT"/>
              </w:rPr>
              <w:t>2017-09-18</w:t>
            </w:r>
          </w:p>
        </w:tc>
        <w:tc>
          <w:tcPr>
            <w:tcW w:w="3969" w:type="dxa"/>
          </w:tcPr>
          <w:p w:rsidR="00294CCC" w:rsidRPr="00807B09" w:rsidRDefault="00294CCC" w:rsidP="002B76BF">
            <w:pPr>
              <w:rPr>
                <w:lang w:val="lt-LT"/>
              </w:rPr>
            </w:pPr>
            <w:r w:rsidRPr="00807B09">
              <w:rPr>
                <w:lang w:val="lt-LT"/>
              </w:rPr>
              <w:t>Vaiko gerovės komisijo</w:t>
            </w:r>
            <w:r w:rsidR="002B76BF">
              <w:rPr>
                <w:lang w:val="lt-LT"/>
              </w:rPr>
              <w:t>s ir veiklos plano 2017–2018 m.</w:t>
            </w:r>
            <w:r w:rsidRPr="00807B09">
              <w:rPr>
                <w:lang w:val="lt-LT"/>
              </w:rPr>
              <w:t xml:space="preserve">m. pristatymas. </w:t>
            </w:r>
          </w:p>
        </w:tc>
        <w:tc>
          <w:tcPr>
            <w:tcW w:w="1526" w:type="dxa"/>
          </w:tcPr>
          <w:p w:rsidR="00294CCC" w:rsidRPr="00807B09" w:rsidRDefault="002B76BF" w:rsidP="001C4922">
            <w:pPr>
              <w:rPr>
                <w:lang w:val="lt-LT"/>
              </w:rPr>
            </w:pPr>
            <w:r>
              <w:rPr>
                <w:lang w:val="lt-LT"/>
              </w:rPr>
              <w:t>VGK pirmininkas</w:t>
            </w:r>
          </w:p>
        </w:tc>
      </w:tr>
      <w:tr w:rsidR="00294CCC" w:rsidRPr="00807B09" w:rsidTr="002B76BF">
        <w:tc>
          <w:tcPr>
            <w:tcW w:w="892" w:type="dxa"/>
          </w:tcPr>
          <w:p w:rsidR="00294CCC" w:rsidRPr="00807B09" w:rsidRDefault="00294CCC" w:rsidP="001C4922">
            <w:pPr>
              <w:rPr>
                <w:lang w:val="lt-LT"/>
              </w:rPr>
            </w:pPr>
            <w:r w:rsidRPr="00807B09">
              <w:rPr>
                <w:lang w:val="lt-LT"/>
              </w:rPr>
              <w:t>2.</w:t>
            </w:r>
          </w:p>
        </w:tc>
        <w:tc>
          <w:tcPr>
            <w:tcW w:w="2051" w:type="dxa"/>
          </w:tcPr>
          <w:p w:rsidR="00294CCC" w:rsidRPr="00807B09" w:rsidRDefault="00294CCC" w:rsidP="001C4922">
            <w:pPr>
              <w:rPr>
                <w:lang w:val="lt-LT"/>
              </w:rPr>
            </w:pPr>
            <w:r w:rsidRPr="00807B09">
              <w:rPr>
                <w:lang w:val="lt-LT"/>
              </w:rPr>
              <w:t>Organizuoti Vaiko gerovės ko</w:t>
            </w:r>
            <w:r w:rsidR="002B76BF">
              <w:rPr>
                <w:lang w:val="lt-LT"/>
              </w:rPr>
              <w:t xml:space="preserve">misijos </w:t>
            </w:r>
            <w:r w:rsidR="002B76BF">
              <w:rPr>
                <w:lang w:val="lt-LT"/>
              </w:rPr>
              <w:lastRenderedPageBreak/>
              <w:t>posėdžiai</w:t>
            </w:r>
          </w:p>
        </w:tc>
        <w:tc>
          <w:tcPr>
            <w:tcW w:w="1418" w:type="dxa"/>
          </w:tcPr>
          <w:p w:rsidR="00294CCC" w:rsidRPr="00807B09" w:rsidRDefault="00294CCC" w:rsidP="001C4922">
            <w:pPr>
              <w:rPr>
                <w:lang w:val="lt-LT"/>
              </w:rPr>
            </w:pPr>
            <w:r w:rsidRPr="00807B09">
              <w:rPr>
                <w:lang w:val="lt-LT"/>
              </w:rPr>
              <w:lastRenderedPageBreak/>
              <w:t>2017-12-11</w:t>
            </w:r>
          </w:p>
          <w:p w:rsidR="00294CCC" w:rsidRPr="00807B09" w:rsidRDefault="00294CCC" w:rsidP="001C4922">
            <w:pPr>
              <w:rPr>
                <w:lang w:val="lt-LT"/>
              </w:rPr>
            </w:pPr>
          </w:p>
          <w:p w:rsidR="00367469" w:rsidRPr="00807B09" w:rsidRDefault="00367469" w:rsidP="001C4922">
            <w:pPr>
              <w:rPr>
                <w:lang w:val="lt-LT"/>
              </w:rPr>
            </w:pPr>
          </w:p>
          <w:p w:rsidR="00294CCC" w:rsidRPr="00807B09" w:rsidRDefault="00294CCC" w:rsidP="001C4922">
            <w:pPr>
              <w:rPr>
                <w:lang w:val="lt-LT"/>
              </w:rPr>
            </w:pPr>
            <w:r w:rsidRPr="00807B09">
              <w:rPr>
                <w:lang w:val="lt-LT"/>
              </w:rPr>
              <w:t>2018-01-05</w:t>
            </w:r>
          </w:p>
          <w:p w:rsidR="00294CCC" w:rsidRPr="00807B09" w:rsidRDefault="00294CCC" w:rsidP="001C4922">
            <w:pPr>
              <w:rPr>
                <w:lang w:val="lt-LT"/>
              </w:rPr>
            </w:pPr>
          </w:p>
          <w:p w:rsidR="00367469" w:rsidRPr="00807B09" w:rsidRDefault="00367469" w:rsidP="001C4922">
            <w:pPr>
              <w:rPr>
                <w:lang w:val="lt-LT"/>
              </w:rPr>
            </w:pPr>
          </w:p>
          <w:p w:rsidR="00294CCC" w:rsidRPr="00807B09" w:rsidRDefault="00294CCC" w:rsidP="001C4922">
            <w:pPr>
              <w:rPr>
                <w:lang w:val="lt-LT"/>
              </w:rPr>
            </w:pPr>
            <w:r w:rsidRPr="00807B09">
              <w:rPr>
                <w:lang w:val="lt-LT"/>
              </w:rPr>
              <w:t>2018-01-10</w:t>
            </w:r>
          </w:p>
          <w:p w:rsidR="00294CCC" w:rsidRPr="00807B09" w:rsidRDefault="00294CCC" w:rsidP="001C4922">
            <w:pPr>
              <w:rPr>
                <w:lang w:val="lt-LT"/>
              </w:rPr>
            </w:pPr>
          </w:p>
          <w:p w:rsidR="00294CCC" w:rsidRPr="00807B09" w:rsidRDefault="00294CCC" w:rsidP="001C4922">
            <w:pPr>
              <w:rPr>
                <w:lang w:val="lt-LT"/>
              </w:rPr>
            </w:pPr>
          </w:p>
          <w:p w:rsidR="00294CCC" w:rsidRPr="00807B09" w:rsidRDefault="00294CCC" w:rsidP="001C4922">
            <w:pPr>
              <w:rPr>
                <w:lang w:val="lt-LT"/>
              </w:rPr>
            </w:pPr>
            <w:r w:rsidRPr="00807B09">
              <w:rPr>
                <w:lang w:val="lt-LT"/>
              </w:rPr>
              <w:t>2018-01-11</w:t>
            </w:r>
          </w:p>
          <w:p w:rsidR="00294CCC" w:rsidRPr="00807B09" w:rsidRDefault="00294CCC" w:rsidP="001C4922">
            <w:pPr>
              <w:rPr>
                <w:lang w:val="lt-LT"/>
              </w:rPr>
            </w:pPr>
          </w:p>
          <w:p w:rsidR="00294CCC" w:rsidRPr="00807B09" w:rsidRDefault="00294CCC" w:rsidP="001C4922">
            <w:pPr>
              <w:rPr>
                <w:lang w:val="lt-LT"/>
              </w:rPr>
            </w:pPr>
            <w:r w:rsidRPr="00807B09">
              <w:rPr>
                <w:lang w:val="lt-LT"/>
              </w:rPr>
              <w:t>2018-04-18</w:t>
            </w:r>
          </w:p>
          <w:p w:rsidR="00294CCC" w:rsidRPr="00807B09" w:rsidRDefault="00294CCC" w:rsidP="001C4922">
            <w:pPr>
              <w:rPr>
                <w:lang w:val="lt-LT"/>
              </w:rPr>
            </w:pPr>
          </w:p>
          <w:p w:rsidR="00367469" w:rsidRPr="00807B09" w:rsidRDefault="00367469" w:rsidP="001C4922">
            <w:pPr>
              <w:rPr>
                <w:lang w:val="lt-LT"/>
              </w:rPr>
            </w:pPr>
          </w:p>
          <w:p w:rsidR="00294CCC" w:rsidRPr="00807B09" w:rsidRDefault="00294CCC" w:rsidP="001C4922">
            <w:pPr>
              <w:rPr>
                <w:lang w:val="lt-LT"/>
              </w:rPr>
            </w:pPr>
            <w:r w:rsidRPr="00807B09">
              <w:rPr>
                <w:lang w:val="lt-LT"/>
              </w:rPr>
              <w:t>2018-05-30</w:t>
            </w:r>
          </w:p>
          <w:p w:rsidR="00294CCC" w:rsidRPr="00807B09" w:rsidRDefault="00294CCC" w:rsidP="001C4922">
            <w:pPr>
              <w:rPr>
                <w:lang w:val="lt-LT"/>
              </w:rPr>
            </w:pPr>
          </w:p>
        </w:tc>
        <w:tc>
          <w:tcPr>
            <w:tcW w:w="3969" w:type="dxa"/>
          </w:tcPr>
          <w:p w:rsidR="00294CCC" w:rsidRPr="00807B09" w:rsidRDefault="00294CCC" w:rsidP="002B76BF">
            <w:pPr>
              <w:rPr>
                <w:lang w:val="lt-LT"/>
              </w:rPr>
            </w:pPr>
            <w:r w:rsidRPr="00807B09">
              <w:rPr>
                <w:lang w:val="lt-LT"/>
              </w:rPr>
              <w:lastRenderedPageBreak/>
              <w:t xml:space="preserve">Svarstytas patyčių prevencijos, intervencijos ir stebėsenos tvarkos </w:t>
            </w:r>
            <w:r w:rsidRPr="00807B09">
              <w:rPr>
                <w:lang w:val="lt-LT"/>
              </w:rPr>
              <w:lastRenderedPageBreak/>
              <w:t>aprašas.</w:t>
            </w:r>
          </w:p>
          <w:p w:rsidR="00294CCC" w:rsidRPr="00807B09" w:rsidRDefault="00294CCC" w:rsidP="002B76BF">
            <w:pPr>
              <w:rPr>
                <w:lang w:val="lt-LT"/>
              </w:rPr>
            </w:pPr>
            <w:r w:rsidRPr="00807B09">
              <w:rPr>
                <w:lang w:val="lt-LT"/>
              </w:rPr>
              <w:t>Svarstytas ikimokyklinės grupės ugdytinio elgesys.</w:t>
            </w:r>
          </w:p>
          <w:p w:rsidR="00294CCC" w:rsidRPr="00807B09" w:rsidRDefault="00294CCC" w:rsidP="002B76BF">
            <w:pPr>
              <w:rPr>
                <w:lang w:val="lt-LT"/>
              </w:rPr>
            </w:pPr>
            <w:r w:rsidRPr="00807B09">
              <w:rPr>
                <w:lang w:val="lt-LT"/>
              </w:rPr>
              <w:t>Svarstyta 2017-2018 m.m. I pusmečio logopedės darbo ataskaita ir naujų vaikų, turinčių kalbos ir kalbėjimo sutrikimų, įtraukimas į sąrašą.</w:t>
            </w:r>
          </w:p>
          <w:p w:rsidR="00294CCC" w:rsidRPr="00807B09" w:rsidRDefault="00294CCC" w:rsidP="002B76BF">
            <w:pPr>
              <w:rPr>
                <w:lang w:val="lt-LT"/>
              </w:rPr>
            </w:pPr>
            <w:r w:rsidRPr="00807B09">
              <w:rPr>
                <w:lang w:val="lt-LT"/>
              </w:rPr>
              <w:t>Svarstytas  ikimokyklinės grupės ugdytinio elgesys.</w:t>
            </w:r>
          </w:p>
          <w:p w:rsidR="00294CCC" w:rsidRPr="00807B09" w:rsidRDefault="00294CCC" w:rsidP="002B76BF">
            <w:pPr>
              <w:rPr>
                <w:lang w:val="lt-LT"/>
              </w:rPr>
            </w:pPr>
            <w:r w:rsidRPr="00807B09">
              <w:rPr>
                <w:lang w:val="lt-LT"/>
              </w:rPr>
              <w:t>Svarstyti  ikimokyklinės grupės ugdytinio tėvų pateikti dokumentai.</w:t>
            </w:r>
          </w:p>
          <w:p w:rsidR="00294CCC" w:rsidRPr="00807B09" w:rsidRDefault="00294CCC" w:rsidP="002B76BF">
            <w:pPr>
              <w:rPr>
                <w:lang w:val="lt-LT"/>
              </w:rPr>
            </w:pPr>
          </w:p>
          <w:p w:rsidR="00294CCC" w:rsidRPr="00807B09" w:rsidRDefault="00294CCC" w:rsidP="002B76BF">
            <w:pPr>
              <w:rPr>
                <w:lang w:val="lt-LT"/>
              </w:rPr>
            </w:pPr>
            <w:r w:rsidRPr="00807B09">
              <w:rPr>
                <w:lang w:val="lt-LT"/>
              </w:rPr>
              <w:t>Svarstyta 2017-2018 m.m II pusmečio logopedės darbo ataskaita ir tėvų informavimas apie vaikų kalbos ir kalbėjimo sutrikimus.</w:t>
            </w:r>
          </w:p>
        </w:tc>
        <w:tc>
          <w:tcPr>
            <w:tcW w:w="1526" w:type="dxa"/>
          </w:tcPr>
          <w:p w:rsidR="00294CCC" w:rsidRPr="00807B09" w:rsidRDefault="002B76BF" w:rsidP="001C4922">
            <w:pPr>
              <w:rPr>
                <w:lang w:val="lt-LT"/>
              </w:rPr>
            </w:pPr>
            <w:r>
              <w:rPr>
                <w:lang w:val="lt-LT"/>
              </w:rPr>
              <w:lastRenderedPageBreak/>
              <w:t xml:space="preserve">VGK pirmininkas, </w:t>
            </w:r>
            <w:r>
              <w:rPr>
                <w:lang w:val="lt-LT"/>
              </w:rPr>
              <w:lastRenderedPageBreak/>
              <w:t>nariai</w:t>
            </w:r>
          </w:p>
        </w:tc>
      </w:tr>
      <w:tr w:rsidR="00294CCC" w:rsidRPr="00807B09" w:rsidTr="002B76BF">
        <w:tc>
          <w:tcPr>
            <w:tcW w:w="892" w:type="dxa"/>
          </w:tcPr>
          <w:p w:rsidR="00294CCC" w:rsidRPr="00807B09" w:rsidRDefault="00294CCC" w:rsidP="001C4922">
            <w:pPr>
              <w:rPr>
                <w:lang w:val="lt-LT"/>
              </w:rPr>
            </w:pPr>
            <w:r w:rsidRPr="00807B09">
              <w:rPr>
                <w:lang w:val="lt-LT"/>
              </w:rPr>
              <w:lastRenderedPageBreak/>
              <w:t>3.</w:t>
            </w:r>
          </w:p>
        </w:tc>
        <w:tc>
          <w:tcPr>
            <w:tcW w:w="2051" w:type="dxa"/>
          </w:tcPr>
          <w:p w:rsidR="00294CCC" w:rsidRPr="00807B09" w:rsidRDefault="0038101D" w:rsidP="001C4922">
            <w:pPr>
              <w:rPr>
                <w:lang w:val="lt-LT"/>
              </w:rPr>
            </w:pPr>
            <w:r>
              <w:rPr>
                <w:lang w:val="lt-LT"/>
              </w:rPr>
              <w:t>Parengta</w:t>
            </w:r>
            <w:r w:rsidR="00294CCC" w:rsidRPr="00807B09">
              <w:rPr>
                <w:lang w:val="lt-LT"/>
              </w:rPr>
              <w:t xml:space="preserve"> Vaiko ger</w:t>
            </w:r>
            <w:r>
              <w:rPr>
                <w:lang w:val="lt-LT"/>
              </w:rPr>
              <w:t>ovės komisijos veiklos ataskaita</w:t>
            </w:r>
          </w:p>
        </w:tc>
        <w:tc>
          <w:tcPr>
            <w:tcW w:w="1418" w:type="dxa"/>
          </w:tcPr>
          <w:p w:rsidR="00294CCC" w:rsidRPr="00807B09" w:rsidRDefault="00F1182D" w:rsidP="001C4922">
            <w:pPr>
              <w:rPr>
                <w:lang w:val="lt-LT"/>
              </w:rPr>
            </w:pPr>
            <w:r w:rsidRPr="00807B09">
              <w:rPr>
                <w:lang w:val="lt-LT"/>
              </w:rPr>
              <w:t>2018-05-30</w:t>
            </w:r>
          </w:p>
        </w:tc>
        <w:tc>
          <w:tcPr>
            <w:tcW w:w="3969" w:type="dxa"/>
          </w:tcPr>
          <w:p w:rsidR="00294CCC" w:rsidRPr="00807B09" w:rsidRDefault="00294CCC" w:rsidP="002B76BF">
            <w:pPr>
              <w:rPr>
                <w:lang w:val="lt-LT"/>
              </w:rPr>
            </w:pPr>
            <w:r w:rsidRPr="00807B09">
              <w:rPr>
                <w:lang w:val="lt-LT"/>
              </w:rPr>
              <w:t>Parengta Vaiko gerovės komisijos 2017-2018 m.m. veiklos ataskaita.</w:t>
            </w:r>
          </w:p>
          <w:p w:rsidR="00294CCC" w:rsidRPr="00807B09" w:rsidRDefault="00294CCC" w:rsidP="002B76BF">
            <w:pPr>
              <w:rPr>
                <w:lang w:val="lt-LT"/>
              </w:rPr>
            </w:pPr>
          </w:p>
          <w:p w:rsidR="00294CCC" w:rsidRPr="00807B09" w:rsidRDefault="00294CCC" w:rsidP="002B76BF">
            <w:pPr>
              <w:rPr>
                <w:lang w:val="lt-LT"/>
              </w:rPr>
            </w:pPr>
          </w:p>
        </w:tc>
        <w:tc>
          <w:tcPr>
            <w:tcW w:w="1526" w:type="dxa"/>
          </w:tcPr>
          <w:p w:rsidR="00294CCC" w:rsidRPr="00807B09" w:rsidRDefault="002B76BF" w:rsidP="001C4922">
            <w:pPr>
              <w:rPr>
                <w:lang w:val="lt-LT"/>
              </w:rPr>
            </w:pPr>
            <w:r>
              <w:rPr>
                <w:lang w:val="lt-LT"/>
              </w:rPr>
              <w:t>VGK pirmininkas</w:t>
            </w:r>
          </w:p>
        </w:tc>
      </w:tr>
      <w:tr w:rsidR="00294CCC" w:rsidRPr="00807B09" w:rsidTr="002B76BF">
        <w:tc>
          <w:tcPr>
            <w:tcW w:w="892" w:type="dxa"/>
          </w:tcPr>
          <w:p w:rsidR="00294CCC" w:rsidRPr="00807B09" w:rsidRDefault="00294CCC" w:rsidP="001C4922">
            <w:pPr>
              <w:rPr>
                <w:lang w:val="lt-LT"/>
              </w:rPr>
            </w:pPr>
            <w:r w:rsidRPr="00807B09">
              <w:rPr>
                <w:lang w:val="lt-LT"/>
              </w:rPr>
              <w:t xml:space="preserve">4. </w:t>
            </w:r>
          </w:p>
        </w:tc>
        <w:tc>
          <w:tcPr>
            <w:tcW w:w="2051" w:type="dxa"/>
          </w:tcPr>
          <w:p w:rsidR="00294CCC" w:rsidRPr="00807B09" w:rsidRDefault="0038101D" w:rsidP="001C4922">
            <w:pPr>
              <w:rPr>
                <w:lang w:val="lt-LT"/>
              </w:rPr>
            </w:pPr>
            <w:r>
              <w:rPr>
                <w:lang w:val="lt-LT"/>
              </w:rPr>
              <w:t xml:space="preserve">Rinkta ir kaupta literatūra </w:t>
            </w:r>
            <w:r w:rsidR="00294CCC" w:rsidRPr="00807B09">
              <w:rPr>
                <w:lang w:val="lt-LT"/>
              </w:rPr>
              <w:t>į</w:t>
            </w:r>
            <w:r>
              <w:rPr>
                <w:lang w:val="lt-LT"/>
              </w:rPr>
              <w:t>vairiomis prevencinėmis temomis</w:t>
            </w:r>
          </w:p>
        </w:tc>
        <w:tc>
          <w:tcPr>
            <w:tcW w:w="1418" w:type="dxa"/>
          </w:tcPr>
          <w:p w:rsidR="00294CCC" w:rsidRPr="00807B09" w:rsidRDefault="00CF5806" w:rsidP="001C4922">
            <w:pPr>
              <w:rPr>
                <w:lang w:val="lt-LT"/>
              </w:rPr>
            </w:pPr>
            <w:r w:rsidRPr="00807B09">
              <w:rPr>
                <w:bCs/>
                <w:lang w:val="lt-LT"/>
              </w:rPr>
              <w:t>2017-2018</w:t>
            </w:r>
            <w:r>
              <w:rPr>
                <w:bCs/>
                <w:lang w:val="lt-LT"/>
              </w:rPr>
              <w:t xml:space="preserve"> </w:t>
            </w:r>
            <w:r w:rsidRPr="00807B09">
              <w:rPr>
                <w:bCs/>
                <w:lang w:val="lt-LT"/>
              </w:rPr>
              <w:t>m.m.</w:t>
            </w:r>
          </w:p>
        </w:tc>
        <w:tc>
          <w:tcPr>
            <w:tcW w:w="3969" w:type="dxa"/>
          </w:tcPr>
          <w:p w:rsidR="00294CCC" w:rsidRPr="00807B09" w:rsidRDefault="00294CCC" w:rsidP="00BB113E">
            <w:pPr>
              <w:rPr>
                <w:lang w:val="lt-LT"/>
              </w:rPr>
            </w:pPr>
            <w:r w:rsidRPr="00807B09">
              <w:rPr>
                <w:lang w:val="lt-LT"/>
              </w:rPr>
              <w:t>Informacinių stendų ruošimas sveikatos gerinimo klausimais, užkrečiamųjų ligų prevencijai skirta dalomoji medžiaga, smurto ir patyčių prevencijos informacijos skleidimas darželio bendruomenei informacinių lankstinukų, pokalbių, straipsnių aptarimo būdu.</w:t>
            </w:r>
          </w:p>
        </w:tc>
        <w:tc>
          <w:tcPr>
            <w:tcW w:w="1526" w:type="dxa"/>
          </w:tcPr>
          <w:p w:rsidR="00294CCC" w:rsidRPr="00807B09" w:rsidRDefault="00294CCC" w:rsidP="00F14BD3">
            <w:pPr>
              <w:rPr>
                <w:lang w:val="lt-LT"/>
              </w:rPr>
            </w:pPr>
            <w:r w:rsidRPr="00807B09">
              <w:rPr>
                <w:lang w:val="lt-LT"/>
              </w:rPr>
              <w:t>Sveikatos priežiūros specialistė, soc</w:t>
            </w:r>
            <w:r w:rsidR="00F14BD3" w:rsidRPr="00807B09">
              <w:rPr>
                <w:lang w:val="lt-LT"/>
              </w:rPr>
              <w:t xml:space="preserve">ialinė </w:t>
            </w:r>
            <w:r w:rsidR="002B76BF">
              <w:rPr>
                <w:lang w:val="lt-LT"/>
              </w:rPr>
              <w:t>pedagogė, grupių pedagogai</w:t>
            </w:r>
          </w:p>
        </w:tc>
      </w:tr>
      <w:tr w:rsidR="00294CCC" w:rsidRPr="00807B09" w:rsidTr="002B76BF">
        <w:tc>
          <w:tcPr>
            <w:tcW w:w="892" w:type="dxa"/>
          </w:tcPr>
          <w:p w:rsidR="00294CCC" w:rsidRPr="00807B09" w:rsidRDefault="00294CCC" w:rsidP="001C4922">
            <w:pPr>
              <w:rPr>
                <w:lang w:val="lt-LT"/>
              </w:rPr>
            </w:pPr>
            <w:r w:rsidRPr="00807B09">
              <w:rPr>
                <w:lang w:val="lt-LT"/>
              </w:rPr>
              <w:t>5.</w:t>
            </w:r>
          </w:p>
        </w:tc>
        <w:tc>
          <w:tcPr>
            <w:tcW w:w="2051" w:type="dxa"/>
          </w:tcPr>
          <w:p w:rsidR="00294CCC" w:rsidRPr="00807B09" w:rsidRDefault="00FA10FE" w:rsidP="001C4922">
            <w:pPr>
              <w:rPr>
                <w:lang w:val="lt-LT"/>
              </w:rPr>
            </w:pPr>
            <w:r>
              <w:rPr>
                <w:lang w:val="lt-LT"/>
              </w:rPr>
              <w:t>Paruošta stendinė medžiaga</w:t>
            </w:r>
            <w:r w:rsidR="00294CCC" w:rsidRPr="00807B09">
              <w:rPr>
                <w:lang w:val="lt-LT"/>
              </w:rPr>
              <w:t xml:space="preserve"> prevencinėmis temomis pedagogams ir tėvams.</w:t>
            </w:r>
          </w:p>
        </w:tc>
        <w:tc>
          <w:tcPr>
            <w:tcW w:w="1418" w:type="dxa"/>
          </w:tcPr>
          <w:p w:rsidR="00294CCC" w:rsidRPr="00807B09" w:rsidRDefault="00294CCC" w:rsidP="001C4922">
            <w:pPr>
              <w:rPr>
                <w:lang w:val="lt-LT"/>
              </w:rPr>
            </w:pPr>
            <w:r w:rsidRPr="00807B09">
              <w:rPr>
                <w:lang w:val="lt-LT"/>
              </w:rPr>
              <w:t>2017-11-16</w:t>
            </w:r>
          </w:p>
          <w:p w:rsidR="00294CCC" w:rsidRPr="00807B09" w:rsidRDefault="00294CCC" w:rsidP="001C4922">
            <w:pPr>
              <w:rPr>
                <w:lang w:val="lt-LT"/>
              </w:rPr>
            </w:pPr>
          </w:p>
          <w:p w:rsidR="00294CCC" w:rsidRPr="00807B09" w:rsidRDefault="00294CCC" w:rsidP="001C4922">
            <w:pPr>
              <w:rPr>
                <w:lang w:val="lt-LT"/>
              </w:rPr>
            </w:pPr>
          </w:p>
          <w:p w:rsidR="00294CCC" w:rsidRPr="00807B09" w:rsidRDefault="00FA10FE" w:rsidP="001C4922">
            <w:pPr>
              <w:rPr>
                <w:lang w:val="lt-LT"/>
              </w:rPr>
            </w:pPr>
            <w:r>
              <w:rPr>
                <w:lang w:val="lt-LT"/>
              </w:rPr>
              <w:t>2018-03-20-24;</w:t>
            </w:r>
          </w:p>
          <w:p w:rsidR="00FA10FE" w:rsidRDefault="00FA10FE" w:rsidP="00FA10FE">
            <w:pPr>
              <w:rPr>
                <w:lang w:val="lt-LT"/>
              </w:rPr>
            </w:pPr>
          </w:p>
          <w:p w:rsidR="00294CCC" w:rsidRPr="00807B09" w:rsidRDefault="00294CCC" w:rsidP="00FA10FE">
            <w:pPr>
              <w:rPr>
                <w:lang w:val="lt-LT"/>
              </w:rPr>
            </w:pPr>
            <w:r w:rsidRPr="00807B09">
              <w:rPr>
                <w:lang w:val="lt-LT"/>
              </w:rPr>
              <w:t>2018</w:t>
            </w:r>
            <w:r w:rsidR="00FA10FE">
              <w:rPr>
                <w:lang w:val="lt-LT"/>
              </w:rPr>
              <w:t>-01-01-2018-02-28</w:t>
            </w:r>
          </w:p>
        </w:tc>
        <w:tc>
          <w:tcPr>
            <w:tcW w:w="3969" w:type="dxa"/>
          </w:tcPr>
          <w:p w:rsidR="00294CCC" w:rsidRPr="00807B09" w:rsidRDefault="00294CCC" w:rsidP="002B76BF">
            <w:pPr>
              <w:rPr>
                <w:lang w:val="lt-LT"/>
              </w:rPr>
            </w:pPr>
            <w:r w:rsidRPr="00807B09">
              <w:rPr>
                <w:lang w:val="lt-LT"/>
              </w:rPr>
              <w:t>Paruošta ir iškabinta medžiaga darželio koridoriuose, grupėse T</w:t>
            </w:r>
            <w:r w:rsidR="00B0777F">
              <w:rPr>
                <w:lang w:val="lt-LT"/>
              </w:rPr>
              <w:t>arptautinei tolerancijos dienai;</w:t>
            </w:r>
          </w:p>
          <w:p w:rsidR="00294CCC" w:rsidRPr="00807B09" w:rsidRDefault="00294CCC" w:rsidP="002B76BF">
            <w:pPr>
              <w:rPr>
                <w:lang w:val="lt-LT"/>
              </w:rPr>
            </w:pPr>
            <w:r w:rsidRPr="00807B09">
              <w:rPr>
                <w:lang w:val="lt-LT"/>
              </w:rPr>
              <w:t>Grupėse parengti stendi</w:t>
            </w:r>
            <w:r w:rsidR="00B0777F">
              <w:rPr>
                <w:lang w:val="lt-LT"/>
              </w:rPr>
              <w:t>niai pranešimai prieš patyčias;</w:t>
            </w:r>
          </w:p>
          <w:p w:rsidR="00294CCC" w:rsidRPr="00807B09" w:rsidRDefault="00294CCC" w:rsidP="002B76BF">
            <w:pPr>
              <w:rPr>
                <w:lang w:val="lt-LT"/>
              </w:rPr>
            </w:pPr>
          </w:p>
          <w:p w:rsidR="00294CCC" w:rsidRPr="00807B09" w:rsidRDefault="00854A83" w:rsidP="002B76BF">
            <w:pPr>
              <w:rPr>
                <w:lang w:val="lt-LT"/>
              </w:rPr>
            </w:pPr>
            <w:r>
              <w:rPr>
                <w:lang w:val="lt-LT"/>
              </w:rPr>
              <w:t>Darželio koridorių stenduose</w:t>
            </w:r>
            <w:r w:rsidR="00294CCC" w:rsidRPr="00807B09">
              <w:rPr>
                <w:lang w:val="lt-LT"/>
              </w:rPr>
              <w:t xml:space="preserve"> iškabinti plakatai sveikatos stiprinimo klausimais gripo epidemijos metu.</w:t>
            </w:r>
          </w:p>
          <w:p w:rsidR="00294CCC" w:rsidRPr="00807B09" w:rsidRDefault="00294CCC" w:rsidP="002B76BF">
            <w:pPr>
              <w:rPr>
                <w:lang w:val="lt-LT"/>
              </w:rPr>
            </w:pPr>
          </w:p>
        </w:tc>
        <w:tc>
          <w:tcPr>
            <w:tcW w:w="1526" w:type="dxa"/>
          </w:tcPr>
          <w:p w:rsidR="00294CCC" w:rsidRPr="00807B09" w:rsidRDefault="00294CCC" w:rsidP="001C4922">
            <w:pPr>
              <w:rPr>
                <w:lang w:val="lt-LT"/>
              </w:rPr>
            </w:pPr>
            <w:r w:rsidRPr="00807B09">
              <w:rPr>
                <w:lang w:val="lt-LT"/>
              </w:rPr>
              <w:t>VGK pirmininkė, sveikato</w:t>
            </w:r>
            <w:r w:rsidR="00B0777F">
              <w:rPr>
                <w:lang w:val="lt-LT"/>
              </w:rPr>
              <w:t>s specialistė, grupių pedagogai</w:t>
            </w:r>
          </w:p>
        </w:tc>
      </w:tr>
      <w:tr w:rsidR="00294CCC" w:rsidRPr="00807B09" w:rsidTr="002B76BF">
        <w:tc>
          <w:tcPr>
            <w:tcW w:w="892" w:type="dxa"/>
          </w:tcPr>
          <w:p w:rsidR="00294CCC" w:rsidRPr="00807B09" w:rsidRDefault="00294CCC" w:rsidP="001C4922">
            <w:pPr>
              <w:rPr>
                <w:lang w:val="lt-LT"/>
              </w:rPr>
            </w:pPr>
            <w:r w:rsidRPr="00807B09">
              <w:rPr>
                <w:lang w:val="lt-LT"/>
              </w:rPr>
              <w:t>6.</w:t>
            </w:r>
          </w:p>
        </w:tc>
        <w:tc>
          <w:tcPr>
            <w:tcW w:w="2051" w:type="dxa"/>
          </w:tcPr>
          <w:p w:rsidR="00294CCC" w:rsidRPr="00807B09" w:rsidRDefault="00854A83" w:rsidP="001C4922">
            <w:pPr>
              <w:rPr>
                <w:lang w:val="lt-LT"/>
              </w:rPr>
            </w:pPr>
            <w:r>
              <w:rPr>
                <w:lang w:val="lt-LT"/>
              </w:rPr>
              <w:t>Organizuot</w:t>
            </w:r>
            <w:r w:rsidR="002451F5">
              <w:rPr>
                <w:lang w:val="lt-LT"/>
              </w:rPr>
              <w:t>a „Gerumo diena“ Darželyje, „Gerumo valandėlės</w:t>
            </w:r>
            <w:r w:rsidR="00294CCC" w:rsidRPr="00807B09">
              <w:rPr>
                <w:lang w:val="lt-LT"/>
              </w:rPr>
              <w:t>“ grupėse,</w:t>
            </w:r>
          </w:p>
          <w:p w:rsidR="00294CCC" w:rsidRDefault="00294CCC" w:rsidP="001C4922">
            <w:pPr>
              <w:rPr>
                <w:lang w:val="lt-LT"/>
              </w:rPr>
            </w:pPr>
          </w:p>
          <w:p w:rsidR="002451F5" w:rsidRDefault="002451F5" w:rsidP="001C4922">
            <w:pPr>
              <w:rPr>
                <w:lang w:val="lt-LT"/>
              </w:rPr>
            </w:pPr>
          </w:p>
          <w:p w:rsidR="002451F5" w:rsidRPr="00807B09" w:rsidRDefault="002451F5" w:rsidP="001C4922">
            <w:pPr>
              <w:rPr>
                <w:lang w:val="lt-LT"/>
              </w:rPr>
            </w:pPr>
          </w:p>
          <w:p w:rsidR="00294CCC" w:rsidRPr="00807B09" w:rsidRDefault="002451F5" w:rsidP="001C4922">
            <w:pPr>
              <w:rPr>
                <w:lang w:val="lt-LT"/>
              </w:rPr>
            </w:pPr>
            <w:r>
              <w:rPr>
                <w:lang w:val="lt-LT"/>
              </w:rPr>
              <w:t xml:space="preserve"> „Savaitė be patyčių“</w:t>
            </w:r>
          </w:p>
        </w:tc>
        <w:tc>
          <w:tcPr>
            <w:tcW w:w="1418" w:type="dxa"/>
          </w:tcPr>
          <w:p w:rsidR="00294CCC" w:rsidRPr="00807B09" w:rsidRDefault="00294CCC" w:rsidP="001C4922">
            <w:pPr>
              <w:rPr>
                <w:lang w:val="lt-LT"/>
              </w:rPr>
            </w:pPr>
            <w:r w:rsidRPr="00807B09">
              <w:rPr>
                <w:lang w:val="lt-LT"/>
              </w:rPr>
              <w:t>2017-11-06</w:t>
            </w:r>
          </w:p>
          <w:p w:rsidR="00294CCC" w:rsidRPr="00807B09" w:rsidRDefault="00294CCC" w:rsidP="001C4922">
            <w:pPr>
              <w:rPr>
                <w:lang w:val="lt-LT"/>
              </w:rPr>
            </w:pPr>
          </w:p>
          <w:p w:rsidR="00294CCC" w:rsidRPr="00807B09" w:rsidRDefault="00294CCC" w:rsidP="001C4922">
            <w:pPr>
              <w:rPr>
                <w:lang w:val="lt-LT"/>
              </w:rPr>
            </w:pPr>
          </w:p>
          <w:p w:rsidR="00294CCC" w:rsidRPr="00807B09" w:rsidRDefault="002451F5" w:rsidP="001C4922">
            <w:pPr>
              <w:rPr>
                <w:lang w:val="lt-LT"/>
              </w:rPr>
            </w:pPr>
            <w:r w:rsidRPr="00807B09">
              <w:rPr>
                <w:bCs/>
                <w:lang w:val="lt-LT"/>
              </w:rPr>
              <w:t>2017-2018</w:t>
            </w:r>
            <w:r>
              <w:rPr>
                <w:bCs/>
                <w:lang w:val="lt-LT"/>
              </w:rPr>
              <w:t xml:space="preserve"> </w:t>
            </w:r>
            <w:r w:rsidRPr="00807B09">
              <w:rPr>
                <w:bCs/>
                <w:lang w:val="lt-LT"/>
              </w:rPr>
              <w:t>m.m.</w:t>
            </w:r>
          </w:p>
          <w:p w:rsidR="00294CCC" w:rsidRDefault="00294CCC" w:rsidP="001C4922">
            <w:pPr>
              <w:rPr>
                <w:lang w:val="lt-LT"/>
              </w:rPr>
            </w:pPr>
          </w:p>
          <w:p w:rsidR="002451F5" w:rsidRDefault="002451F5" w:rsidP="001C4922">
            <w:pPr>
              <w:rPr>
                <w:lang w:val="lt-LT"/>
              </w:rPr>
            </w:pPr>
          </w:p>
          <w:p w:rsidR="002451F5" w:rsidRDefault="002451F5" w:rsidP="001C4922">
            <w:pPr>
              <w:rPr>
                <w:lang w:val="lt-LT"/>
              </w:rPr>
            </w:pPr>
          </w:p>
          <w:p w:rsidR="002451F5" w:rsidRPr="00807B09" w:rsidRDefault="002451F5" w:rsidP="001C4922">
            <w:pPr>
              <w:rPr>
                <w:lang w:val="lt-LT"/>
              </w:rPr>
            </w:pPr>
          </w:p>
          <w:p w:rsidR="00294CCC" w:rsidRPr="00807B09" w:rsidRDefault="002451F5" w:rsidP="002451F5">
            <w:pPr>
              <w:rPr>
                <w:lang w:val="lt-LT"/>
              </w:rPr>
            </w:pPr>
            <w:r>
              <w:rPr>
                <w:lang w:val="lt-LT"/>
              </w:rPr>
              <w:t>2018-03-</w:t>
            </w:r>
            <w:r w:rsidR="00294CCC" w:rsidRPr="00807B09">
              <w:rPr>
                <w:lang w:val="lt-LT"/>
              </w:rPr>
              <w:t xml:space="preserve"> 20-24 d.</w:t>
            </w:r>
          </w:p>
        </w:tc>
        <w:tc>
          <w:tcPr>
            <w:tcW w:w="3969" w:type="dxa"/>
          </w:tcPr>
          <w:p w:rsidR="00294CCC" w:rsidRPr="00807B09" w:rsidRDefault="00294CCC" w:rsidP="002B76BF">
            <w:pPr>
              <w:rPr>
                <w:lang w:val="lt-LT"/>
              </w:rPr>
            </w:pPr>
            <w:r w:rsidRPr="00807B09">
              <w:rPr>
                <w:lang w:val="lt-LT"/>
              </w:rPr>
              <w:t>Organizuota „Pyragų diena“ grupėse.</w:t>
            </w:r>
          </w:p>
          <w:p w:rsidR="002451F5" w:rsidRDefault="002451F5" w:rsidP="002B76BF">
            <w:pPr>
              <w:rPr>
                <w:lang w:val="lt-LT"/>
              </w:rPr>
            </w:pPr>
          </w:p>
          <w:p w:rsidR="002451F5" w:rsidRDefault="002451F5" w:rsidP="002B76BF">
            <w:pPr>
              <w:rPr>
                <w:lang w:val="lt-LT"/>
              </w:rPr>
            </w:pPr>
          </w:p>
          <w:p w:rsidR="00294CCC" w:rsidRPr="00807B09" w:rsidRDefault="00294CCC" w:rsidP="002B76BF">
            <w:pPr>
              <w:rPr>
                <w:lang w:val="lt-LT"/>
              </w:rPr>
            </w:pPr>
            <w:r w:rsidRPr="00807B09">
              <w:rPr>
                <w:lang w:val="lt-LT"/>
              </w:rPr>
              <w:t xml:space="preserve">Visų mokslo metų eigoje </w:t>
            </w:r>
            <w:r w:rsidR="008427DE">
              <w:rPr>
                <w:lang w:val="lt-LT"/>
              </w:rPr>
              <w:t>grupių pedagogai</w:t>
            </w:r>
            <w:r w:rsidRPr="00807B09">
              <w:rPr>
                <w:lang w:val="lt-LT"/>
              </w:rPr>
              <w:t xml:space="preserve"> organizuoja grupėse pokalbius su vaikais apie gerą, tinkamą elgesį tarpusavyje, su suaugusiais </w:t>
            </w:r>
            <w:r w:rsidR="00945098" w:rsidRPr="00807B09">
              <w:rPr>
                <w:lang w:val="lt-LT"/>
              </w:rPr>
              <w:t>.</w:t>
            </w:r>
          </w:p>
          <w:p w:rsidR="00294CCC" w:rsidRPr="00807B09" w:rsidRDefault="00294CCC" w:rsidP="002B76BF">
            <w:pPr>
              <w:rPr>
                <w:lang w:val="lt-LT"/>
              </w:rPr>
            </w:pPr>
          </w:p>
          <w:p w:rsidR="00294CCC" w:rsidRPr="00807B09" w:rsidRDefault="00294CCC" w:rsidP="002B76BF">
            <w:pPr>
              <w:rPr>
                <w:lang w:val="lt-LT"/>
              </w:rPr>
            </w:pPr>
            <w:r w:rsidRPr="00807B09">
              <w:rPr>
                <w:lang w:val="lt-LT"/>
              </w:rPr>
              <w:t>Organizuota „Savaitė be patyčių“.</w:t>
            </w:r>
          </w:p>
        </w:tc>
        <w:tc>
          <w:tcPr>
            <w:tcW w:w="1526" w:type="dxa"/>
          </w:tcPr>
          <w:p w:rsidR="00294CCC" w:rsidRPr="00807B09" w:rsidRDefault="00B0777F" w:rsidP="001C4922">
            <w:pPr>
              <w:rPr>
                <w:lang w:val="lt-LT"/>
              </w:rPr>
            </w:pPr>
            <w:r>
              <w:rPr>
                <w:lang w:val="lt-LT"/>
              </w:rPr>
              <w:t>VGK nariai, pedagogai</w:t>
            </w:r>
          </w:p>
        </w:tc>
      </w:tr>
      <w:tr w:rsidR="00294CCC" w:rsidRPr="00807B09" w:rsidTr="002B76BF">
        <w:tc>
          <w:tcPr>
            <w:tcW w:w="892" w:type="dxa"/>
          </w:tcPr>
          <w:p w:rsidR="00294CCC" w:rsidRPr="00807B09" w:rsidRDefault="00294CCC" w:rsidP="001C4922">
            <w:pPr>
              <w:rPr>
                <w:lang w:val="lt-LT"/>
              </w:rPr>
            </w:pPr>
            <w:r w:rsidRPr="00807B09">
              <w:rPr>
                <w:lang w:val="lt-LT"/>
              </w:rPr>
              <w:t>7.</w:t>
            </w:r>
          </w:p>
        </w:tc>
        <w:tc>
          <w:tcPr>
            <w:tcW w:w="2051" w:type="dxa"/>
          </w:tcPr>
          <w:p w:rsidR="00294CCC" w:rsidRPr="00807B09" w:rsidRDefault="002451F5" w:rsidP="004604C2">
            <w:pPr>
              <w:rPr>
                <w:lang w:val="lt-LT"/>
              </w:rPr>
            </w:pPr>
            <w:r>
              <w:rPr>
                <w:lang w:val="lt-LT"/>
              </w:rPr>
              <w:t>Dalyvauta</w:t>
            </w:r>
            <w:r w:rsidR="00294CCC" w:rsidRPr="00807B09">
              <w:rPr>
                <w:lang w:val="lt-LT"/>
              </w:rPr>
              <w:t xml:space="preserve"> tėvų </w:t>
            </w:r>
            <w:r>
              <w:rPr>
                <w:lang w:val="lt-LT"/>
              </w:rPr>
              <w:lastRenderedPageBreak/>
              <w:t xml:space="preserve">grupių </w:t>
            </w:r>
            <w:r w:rsidR="00294CCC" w:rsidRPr="00807B09">
              <w:rPr>
                <w:lang w:val="lt-LT"/>
              </w:rPr>
              <w:t>s</w:t>
            </w:r>
            <w:r w:rsidR="004604C2">
              <w:rPr>
                <w:lang w:val="lt-LT"/>
              </w:rPr>
              <w:t>usirinkimuose</w:t>
            </w:r>
          </w:p>
        </w:tc>
        <w:tc>
          <w:tcPr>
            <w:tcW w:w="1418" w:type="dxa"/>
          </w:tcPr>
          <w:p w:rsidR="00294CCC" w:rsidRPr="00807B09" w:rsidRDefault="004D208F" w:rsidP="004D208F">
            <w:pPr>
              <w:rPr>
                <w:lang w:val="lt-LT"/>
              </w:rPr>
            </w:pPr>
            <w:r>
              <w:rPr>
                <w:lang w:val="lt-LT"/>
              </w:rPr>
              <w:lastRenderedPageBreak/>
              <w:t>2017-10-01-</w:t>
            </w:r>
            <w:r>
              <w:rPr>
                <w:lang w:val="lt-LT"/>
              </w:rPr>
              <w:lastRenderedPageBreak/>
              <w:t>31</w:t>
            </w:r>
          </w:p>
        </w:tc>
        <w:tc>
          <w:tcPr>
            <w:tcW w:w="3969" w:type="dxa"/>
          </w:tcPr>
          <w:p w:rsidR="00294CCC" w:rsidRPr="00807B09" w:rsidRDefault="00294CCC" w:rsidP="002B76BF">
            <w:pPr>
              <w:rPr>
                <w:lang w:val="lt-LT"/>
              </w:rPr>
            </w:pPr>
            <w:r w:rsidRPr="00807B09">
              <w:rPr>
                <w:lang w:val="lt-LT"/>
              </w:rPr>
              <w:lastRenderedPageBreak/>
              <w:t xml:space="preserve">Darželio specialistai susirinkimuose </w:t>
            </w:r>
            <w:r w:rsidRPr="00807B09">
              <w:rPr>
                <w:lang w:val="lt-LT"/>
              </w:rPr>
              <w:lastRenderedPageBreak/>
              <w:t>dalino atmintines apie tam tikro amžiaus tarpsnio kalbos ir kalbėjimo ypatumus ir paruošė lankstinukus apie įstaigas, teikiančias specialiąją pedagoginę pagalbą.</w:t>
            </w:r>
          </w:p>
        </w:tc>
        <w:tc>
          <w:tcPr>
            <w:tcW w:w="1526" w:type="dxa"/>
          </w:tcPr>
          <w:p w:rsidR="00294CCC" w:rsidRPr="00807B09" w:rsidRDefault="00294CCC" w:rsidP="001C4922">
            <w:pPr>
              <w:rPr>
                <w:lang w:val="lt-LT"/>
              </w:rPr>
            </w:pPr>
            <w:r w:rsidRPr="00807B09">
              <w:rPr>
                <w:lang w:val="lt-LT"/>
              </w:rPr>
              <w:lastRenderedPageBreak/>
              <w:t>Soc.</w:t>
            </w:r>
            <w:r w:rsidR="008427DE">
              <w:rPr>
                <w:lang w:val="lt-LT"/>
              </w:rPr>
              <w:t xml:space="preserve"> </w:t>
            </w:r>
            <w:r w:rsidR="004D208F">
              <w:rPr>
                <w:lang w:val="lt-LT"/>
              </w:rPr>
              <w:lastRenderedPageBreak/>
              <w:t>pedagogas, logopedas</w:t>
            </w:r>
          </w:p>
        </w:tc>
      </w:tr>
      <w:tr w:rsidR="00294CCC" w:rsidRPr="00807B09" w:rsidTr="002B76BF">
        <w:tc>
          <w:tcPr>
            <w:tcW w:w="892" w:type="dxa"/>
          </w:tcPr>
          <w:p w:rsidR="00294CCC" w:rsidRPr="00807B09" w:rsidRDefault="00294CCC" w:rsidP="001C4922">
            <w:pPr>
              <w:rPr>
                <w:lang w:val="lt-LT"/>
              </w:rPr>
            </w:pPr>
            <w:r w:rsidRPr="00807B09">
              <w:rPr>
                <w:lang w:val="lt-LT"/>
              </w:rPr>
              <w:lastRenderedPageBreak/>
              <w:t>8.</w:t>
            </w:r>
          </w:p>
        </w:tc>
        <w:tc>
          <w:tcPr>
            <w:tcW w:w="2051" w:type="dxa"/>
          </w:tcPr>
          <w:p w:rsidR="00294CCC" w:rsidRPr="00807B09" w:rsidRDefault="00C42CAB" w:rsidP="001C4922">
            <w:pPr>
              <w:rPr>
                <w:lang w:val="lt-LT"/>
              </w:rPr>
            </w:pPr>
            <w:r>
              <w:rPr>
                <w:lang w:val="lt-LT"/>
              </w:rPr>
              <w:t>Atlikti tyrimai</w:t>
            </w:r>
            <w:r w:rsidR="00294CCC" w:rsidRPr="00807B09">
              <w:rPr>
                <w:lang w:val="lt-LT"/>
              </w:rPr>
              <w:t xml:space="preserve"> akt</w:t>
            </w:r>
            <w:r w:rsidR="00DE7EC8">
              <w:rPr>
                <w:lang w:val="lt-LT"/>
              </w:rPr>
              <w:t>ualia prevencine tema</w:t>
            </w:r>
          </w:p>
        </w:tc>
        <w:tc>
          <w:tcPr>
            <w:tcW w:w="1418" w:type="dxa"/>
          </w:tcPr>
          <w:p w:rsidR="00294CCC" w:rsidRPr="00807B09" w:rsidRDefault="00C42CAB" w:rsidP="00C42CAB">
            <w:pPr>
              <w:rPr>
                <w:lang w:val="lt-LT"/>
              </w:rPr>
            </w:pPr>
            <w:r>
              <w:rPr>
                <w:lang w:val="lt-LT"/>
              </w:rPr>
              <w:t>2018-02-01-28</w:t>
            </w:r>
          </w:p>
        </w:tc>
        <w:tc>
          <w:tcPr>
            <w:tcW w:w="3969" w:type="dxa"/>
          </w:tcPr>
          <w:p w:rsidR="00294CCC" w:rsidRPr="00807B09" w:rsidRDefault="00294CCC" w:rsidP="002B76BF">
            <w:pPr>
              <w:rPr>
                <w:lang w:val="lt-LT"/>
              </w:rPr>
            </w:pPr>
            <w:r w:rsidRPr="00807B09">
              <w:rPr>
                <w:lang w:val="lt-LT"/>
              </w:rPr>
              <w:t xml:space="preserve">Parengta anoniminė anketa darželio kolektyvui „Patyčių apraiškos darželyje“. </w:t>
            </w:r>
          </w:p>
        </w:tc>
        <w:tc>
          <w:tcPr>
            <w:tcW w:w="1526" w:type="dxa"/>
          </w:tcPr>
          <w:p w:rsidR="00294CCC" w:rsidRPr="00807B09" w:rsidRDefault="00C42CAB" w:rsidP="001C4922">
            <w:pPr>
              <w:rPr>
                <w:lang w:val="lt-LT"/>
              </w:rPr>
            </w:pPr>
            <w:r>
              <w:rPr>
                <w:lang w:val="lt-LT"/>
              </w:rPr>
              <w:t>Soc. pedagogas</w:t>
            </w:r>
          </w:p>
        </w:tc>
      </w:tr>
      <w:tr w:rsidR="00294CCC" w:rsidRPr="00807B09" w:rsidTr="002B76BF">
        <w:tc>
          <w:tcPr>
            <w:tcW w:w="892" w:type="dxa"/>
          </w:tcPr>
          <w:p w:rsidR="00294CCC" w:rsidRPr="00807B09" w:rsidRDefault="00294CCC" w:rsidP="001C4922">
            <w:pPr>
              <w:rPr>
                <w:lang w:val="lt-LT"/>
              </w:rPr>
            </w:pPr>
            <w:r w:rsidRPr="00807B09">
              <w:rPr>
                <w:lang w:val="lt-LT"/>
              </w:rPr>
              <w:t>9.</w:t>
            </w:r>
          </w:p>
        </w:tc>
        <w:tc>
          <w:tcPr>
            <w:tcW w:w="2051" w:type="dxa"/>
          </w:tcPr>
          <w:p w:rsidR="00294CCC" w:rsidRPr="00807B09" w:rsidRDefault="00DE7EC8" w:rsidP="00DE7EC8">
            <w:pPr>
              <w:rPr>
                <w:lang w:val="lt-LT"/>
              </w:rPr>
            </w:pPr>
            <w:r>
              <w:rPr>
                <w:lang w:val="lt-LT"/>
              </w:rPr>
              <w:t xml:space="preserve">Individualiai konsultuoti tėvai ir pedagogai </w:t>
            </w:r>
            <w:r w:rsidR="00294CCC" w:rsidRPr="00807B09">
              <w:rPr>
                <w:lang w:val="lt-LT"/>
              </w:rPr>
              <w:t>ak</w:t>
            </w:r>
            <w:r>
              <w:rPr>
                <w:lang w:val="lt-LT"/>
              </w:rPr>
              <w:t>tualiomis prevencinėmis temomis</w:t>
            </w:r>
          </w:p>
        </w:tc>
        <w:tc>
          <w:tcPr>
            <w:tcW w:w="1418" w:type="dxa"/>
          </w:tcPr>
          <w:p w:rsidR="00294CCC" w:rsidRPr="00807B09" w:rsidRDefault="00294CCC" w:rsidP="001C4922">
            <w:pPr>
              <w:rPr>
                <w:lang w:val="lt-LT"/>
              </w:rPr>
            </w:pPr>
            <w:r w:rsidRPr="00807B09">
              <w:rPr>
                <w:lang w:val="lt-LT"/>
              </w:rPr>
              <w:t>2018-01-05</w:t>
            </w:r>
          </w:p>
          <w:p w:rsidR="00294CCC" w:rsidRPr="00807B09" w:rsidRDefault="00294CCC" w:rsidP="001C4922">
            <w:pPr>
              <w:rPr>
                <w:lang w:val="lt-LT"/>
              </w:rPr>
            </w:pPr>
            <w:r w:rsidRPr="00807B09">
              <w:rPr>
                <w:lang w:val="lt-LT"/>
              </w:rPr>
              <w:t>2018-01-11</w:t>
            </w:r>
          </w:p>
          <w:p w:rsidR="00294CCC" w:rsidRPr="00807B09" w:rsidRDefault="00294CCC" w:rsidP="001C4922">
            <w:pPr>
              <w:rPr>
                <w:lang w:val="lt-LT"/>
              </w:rPr>
            </w:pPr>
            <w:r w:rsidRPr="00807B09">
              <w:rPr>
                <w:lang w:val="lt-LT"/>
              </w:rPr>
              <w:t>2018-04-18</w:t>
            </w:r>
          </w:p>
        </w:tc>
        <w:tc>
          <w:tcPr>
            <w:tcW w:w="3969" w:type="dxa"/>
          </w:tcPr>
          <w:p w:rsidR="00294CCC" w:rsidRPr="00807B09" w:rsidRDefault="00294CCC" w:rsidP="002B76BF">
            <w:pPr>
              <w:rPr>
                <w:lang w:val="lt-LT"/>
              </w:rPr>
            </w:pPr>
            <w:r w:rsidRPr="00807B09">
              <w:rPr>
                <w:lang w:val="lt-LT"/>
              </w:rPr>
              <w:t xml:space="preserve">VGK nariai konsultavo tėvus ir </w:t>
            </w:r>
            <w:r w:rsidR="008427DE">
              <w:rPr>
                <w:lang w:val="lt-LT"/>
              </w:rPr>
              <w:t>pedagogus</w:t>
            </w:r>
            <w:r w:rsidRPr="00807B09">
              <w:rPr>
                <w:lang w:val="lt-LT"/>
              </w:rPr>
              <w:t xml:space="preserve"> dėl ugdytinių netinkamo elgesio.</w:t>
            </w:r>
          </w:p>
          <w:p w:rsidR="00294CCC" w:rsidRPr="00807B09" w:rsidRDefault="00294CCC" w:rsidP="002B76BF">
            <w:pPr>
              <w:rPr>
                <w:lang w:val="lt-LT"/>
              </w:rPr>
            </w:pPr>
          </w:p>
        </w:tc>
        <w:tc>
          <w:tcPr>
            <w:tcW w:w="1526" w:type="dxa"/>
          </w:tcPr>
          <w:p w:rsidR="00294CCC" w:rsidRPr="00807B09" w:rsidRDefault="00C42CAB" w:rsidP="001C4922">
            <w:pPr>
              <w:rPr>
                <w:lang w:val="lt-LT"/>
              </w:rPr>
            </w:pPr>
            <w:r>
              <w:rPr>
                <w:lang w:val="lt-LT"/>
              </w:rPr>
              <w:t>VGK pirmininkas ir nariai</w:t>
            </w:r>
          </w:p>
        </w:tc>
      </w:tr>
      <w:tr w:rsidR="00294CCC" w:rsidRPr="00807B09" w:rsidTr="002B76BF">
        <w:tc>
          <w:tcPr>
            <w:tcW w:w="892" w:type="dxa"/>
          </w:tcPr>
          <w:p w:rsidR="00294CCC" w:rsidRPr="00807B09" w:rsidRDefault="00294CCC" w:rsidP="001C4922">
            <w:pPr>
              <w:rPr>
                <w:lang w:val="lt-LT"/>
              </w:rPr>
            </w:pPr>
            <w:r w:rsidRPr="00807B09">
              <w:rPr>
                <w:lang w:val="lt-LT"/>
              </w:rPr>
              <w:t>10.</w:t>
            </w:r>
          </w:p>
        </w:tc>
        <w:tc>
          <w:tcPr>
            <w:tcW w:w="2051" w:type="dxa"/>
          </w:tcPr>
          <w:p w:rsidR="00294CCC" w:rsidRPr="00807B09" w:rsidRDefault="00046081" w:rsidP="001C4922">
            <w:pPr>
              <w:rPr>
                <w:lang w:val="lt-LT"/>
              </w:rPr>
            </w:pPr>
            <w:r>
              <w:rPr>
                <w:lang w:val="lt-LT"/>
              </w:rPr>
              <w:t>Parengtas ir patvirtintas</w:t>
            </w:r>
            <w:r w:rsidR="00294CCC" w:rsidRPr="00807B09">
              <w:rPr>
                <w:lang w:val="lt-LT"/>
              </w:rPr>
              <w:t xml:space="preserve"> specialiųjų ugdymosi</w:t>
            </w:r>
            <w:r w:rsidR="005E70BE">
              <w:rPr>
                <w:lang w:val="lt-LT"/>
              </w:rPr>
              <w:t xml:space="preserve"> poreikių turinčių vaikų sąrašą</w:t>
            </w:r>
          </w:p>
        </w:tc>
        <w:tc>
          <w:tcPr>
            <w:tcW w:w="1418" w:type="dxa"/>
          </w:tcPr>
          <w:p w:rsidR="00294CCC" w:rsidRPr="00807B09" w:rsidRDefault="00294CCC" w:rsidP="001C4922">
            <w:pPr>
              <w:rPr>
                <w:lang w:val="lt-LT"/>
              </w:rPr>
            </w:pPr>
            <w:r w:rsidRPr="00807B09">
              <w:rPr>
                <w:lang w:val="lt-LT"/>
              </w:rPr>
              <w:t>2017-09-13</w:t>
            </w:r>
          </w:p>
        </w:tc>
        <w:tc>
          <w:tcPr>
            <w:tcW w:w="3969" w:type="dxa"/>
          </w:tcPr>
          <w:p w:rsidR="00294CCC" w:rsidRPr="00807B09" w:rsidRDefault="00294CCC" w:rsidP="002B76BF">
            <w:pPr>
              <w:rPr>
                <w:lang w:val="lt-LT"/>
              </w:rPr>
            </w:pPr>
            <w:r w:rsidRPr="00807B09">
              <w:rPr>
                <w:lang w:val="lt-LT"/>
              </w:rPr>
              <w:t>Patvirtintas švietimo pagalbos gavėjų sąrašas.</w:t>
            </w:r>
          </w:p>
        </w:tc>
        <w:tc>
          <w:tcPr>
            <w:tcW w:w="1526" w:type="dxa"/>
          </w:tcPr>
          <w:p w:rsidR="00294CCC" w:rsidRPr="00807B09" w:rsidRDefault="00294CCC" w:rsidP="001C4922">
            <w:pPr>
              <w:rPr>
                <w:lang w:val="lt-LT"/>
              </w:rPr>
            </w:pPr>
            <w:r w:rsidRPr="00807B09">
              <w:rPr>
                <w:lang w:val="lt-LT"/>
              </w:rPr>
              <w:t>VGK pirmininkas</w:t>
            </w:r>
          </w:p>
        </w:tc>
      </w:tr>
      <w:tr w:rsidR="00294CCC" w:rsidRPr="00807B09" w:rsidTr="002B76BF">
        <w:tc>
          <w:tcPr>
            <w:tcW w:w="892" w:type="dxa"/>
          </w:tcPr>
          <w:p w:rsidR="00294CCC" w:rsidRPr="00807B09" w:rsidRDefault="00294CCC" w:rsidP="001C4922">
            <w:pPr>
              <w:rPr>
                <w:lang w:val="lt-LT"/>
              </w:rPr>
            </w:pPr>
            <w:r w:rsidRPr="00807B09">
              <w:rPr>
                <w:lang w:val="lt-LT"/>
              </w:rPr>
              <w:t>11.</w:t>
            </w:r>
          </w:p>
        </w:tc>
        <w:tc>
          <w:tcPr>
            <w:tcW w:w="2051" w:type="dxa"/>
          </w:tcPr>
          <w:p w:rsidR="00294CCC" w:rsidRPr="00807B09" w:rsidRDefault="00294CCC" w:rsidP="001C4922">
            <w:pPr>
              <w:rPr>
                <w:lang w:val="lt-LT"/>
              </w:rPr>
            </w:pPr>
            <w:r w:rsidRPr="00807B09">
              <w:rPr>
                <w:lang w:val="lt-LT"/>
              </w:rPr>
              <w:t xml:space="preserve">Bendradarbiaujant </w:t>
            </w:r>
            <w:r w:rsidR="0020437C">
              <w:rPr>
                <w:lang w:val="lt-LT"/>
              </w:rPr>
              <w:t>su pedagogais ir tėvais, stebėti vaikai ir rinkta</w:t>
            </w:r>
            <w:r w:rsidRPr="00807B09">
              <w:rPr>
                <w:lang w:val="lt-LT"/>
              </w:rPr>
              <w:t xml:space="preserve"> informaciją apie vaikus, turinčius ugdymosi sunkumų, vaikų</w:t>
            </w:r>
            <w:r w:rsidR="005E70BE">
              <w:rPr>
                <w:lang w:val="lt-LT"/>
              </w:rPr>
              <w:t xml:space="preserve"> gebėjimus ir savijautą grupėse</w:t>
            </w:r>
          </w:p>
        </w:tc>
        <w:tc>
          <w:tcPr>
            <w:tcW w:w="1418" w:type="dxa"/>
          </w:tcPr>
          <w:p w:rsidR="00294CCC" w:rsidRPr="00807B09" w:rsidRDefault="00294CCC" w:rsidP="001C4922">
            <w:pPr>
              <w:rPr>
                <w:lang w:val="lt-LT"/>
              </w:rPr>
            </w:pPr>
            <w:r w:rsidRPr="00807B09">
              <w:rPr>
                <w:lang w:val="lt-LT"/>
              </w:rPr>
              <w:t>Esant poreikiui</w:t>
            </w:r>
          </w:p>
        </w:tc>
        <w:tc>
          <w:tcPr>
            <w:tcW w:w="3969" w:type="dxa"/>
          </w:tcPr>
          <w:p w:rsidR="00294CCC" w:rsidRPr="00807B09" w:rsidRDefault="00294CCC" w:rsidP="002B76BF">
            <w:pPr>
              <w:rPr>
                <w:lang w:val="lt-LT"/>
              </w:rPr>
            </w:pPr>
            <w:r w:rsidRPr="00807B09">
              <w:rPr>
                <w:lang w:val="lt-LT"/>
              </w:rPr>
              <w:t xml:space="preserve">Išdalintos stebėjimo kortelės </w:t>
            </w:r>
            <w:r w:rsidR="008427DE">
              <w:rPr>
                <w:lang w:val="lt-LT"/>
              </w:rPr>
              <w:t>grupių pedagogams</w:t>
            </w:r>
            <w:r w:rsidR="0020437C">
              <w:rPr>
                <w:lang w:val="lt-LT"/>
              </w:rPr>
              <w:t>, rinkta informacija</w:t>
            </w:r>
            <w:r w:rsidRPr="00807B09">
              <w:rPr>
                <w:lang w:val="lt-LT"/>
              </w:rPr>
              <w:t xml:space="preserve"> apie vaikus, pateikiant tėvams anamnezės duomenų rinkimo anketas.</w:t>
            </w:r>
          </w:p>
          <w:p w:rsidR="00294CCC" w:rsidRPr="00807B09" w:rsidRDefault="00294CCC" w:rsidP="002B76BF">
            <w:pPr>
              <w:rPr>
                <w:lang w:val="lt-LT"/>
              </w:rPr>
            </w:pPr>
            <w:r w:rsidRPr="00807B09">
              <w:rPr>
                <w:lang w:val="lt-LT"/>
              </w:rPr>
              <w:t xml:space="preserve">Stebėti ir atrinkti specialiųjų ugdymosi poreikių turintys vaikai dalyvauti respublikiniame ilgalaikiame prevenciniame projekte „Žaidimai moko“. </w:t>
            </w:r>
          </w:p>
        </w:tc>
        <w:tc>
          <w:tcPr>
            <w:tcW w:w="1526" w:type="dxa"/>
          </w:tcPr>
          <w:p w:rsidR="00294CCC" w:rsidRPr="00807B09" w:rsidRDefault="00294CCC" w:rsidP="001C4922">
            <w:pPr>
              <w:rPr>
                <w:lang w:val="lt-LT"/>
              </w:rPr>
            </w:pPr>
            <w:r w:rsidRPr="00807B09">
              <w:rPr>
                <w:lang w:val="lt-LT"/>
              </w:rPr>
              <w:t>Logopedė</w:t>
            </w:r>
          </w:p>
        </w:tc>
      </w:tr>
      <w:tr w:rsidR="00294CCC" w:rsidRPr="00807B09" w:rsidTr="002B76BF">
        <w:tc>
          <w:tcPr>
            <w:tcW w:w="892" w:type="dxa"/>
          </w:tcPr>
          <w:p w:rsidR="00294CCC" w:rsidRPr="00807B09" w:rsidRDefault="00294CCC" w:rsidP="001C4922">
            <w:pPr>
              <w:rPr>
                <w:lang w:val="lt-LT"/>
              </w:rPr>
            </w:pPr>
            <w:r w:rsidRPr="00807B09">
              <w:rPr>
                <w:lang w:val="lt-LT"/>
              </w:rPr>
              <w:t>12.</w:t>
            </w:r>
          </w:p>
        </w:tc>
        <w:tc>
          <w:tcPr>
            <w:tcW w:w="2051" w:type="dxa"/>
          </w:tcPr>
          <w:p w:rsidR="00294CCC" w:rsidRPr="00807B09" w:rsidRDefault="00294CCC" w:rsidP="00423F4A">
            <w:pPr>
              <w:rPr>
                <w:lang w:val="lt-LT"/>
              </w:rPr>
            </w:pPr>
            <w:r w:rsidRPr="00807B09">
              <w:rPr>
                <w:lang w:val="lt-LT"/>
              </w:rPr>
              <w:t>Užtikrint</w:t>
            </w:r>
            <w:r w:rsidR="00423F4A">
              <w:rPr>
                <w:lang w:val="lt-LT"/>
              </w:rPr>
              <w:t>as</w:t>
            </w:r>
            <w:r w:rsidRPr="00807B09">
              <w:rPr>
                <w:lang w:val="lt-LT"/>
              </w:rPr>
              <w:t xml:space="preserve"> vaikų, turinčių specialiųjų ugdy</w:t>
            </w:r>
            <w:r w:rsidR="00423F4A">
              <w:rPr>
                <w:lang w:val="lt-LT"/>
              </w:rPr>
              <w:t>mosi ypatumų, poreikių tenkinimas: teikta</w:t>
            </w:r>
            <w:r w:rsidRPr="00807B09">
              <w:rPr>
                <w:lang w:val="lt-LT"/>
              </w:rPr>
              <w:t xml:space="preserve"> </w:t>
            </w:r>
            <w:r w:rsidR="00423F4A">
              <w:rPr>
                <w:lang w:val="lt-LT"/>
              </w:rPr>
              <w:t>tėvams ir pedagogams informacija</w:t>
            </w:r>
            <w:r w:rsidRPr="00807B09">
              <w:rPr>
                <w:lang w:val="lt-LT"/>
              </w:rPr>
              <w:t xml:space="preserve"> apie vaiko psichines ir fizines galias bei jo gebėjimus</w:t>
            </w:r>
            <w:r w:rsidR="005E70BE">
              <w:rPr>
                <w:lang w:val="lt-LT"/>
              </w:rPr>
              <w:t xml:space="preserve"> atitinkančias ugdymo programas</w:t>
            </w:r>
          </w:p>
        </w:tc>
        <w:tc>
          <w:tcPr>
            <w:tcW w:w="1418" w:type="dxa"/>
          </w:tcPr>
          <w:p w:rsidR="00423F4A" w:rsidRDefault="00294CCC" w:rsidP="00423F4A">
            <w:pPr>
              <w:rPr>
                <w:lang w:val="lt-LT"/>
              </w:rPr>
            </w:pPr>
            <w:r w:rsidRPr="00807B09">
              <w:rPr>
                <w:lang w:val="lt-LT"/>
              </w:rPr>
              <w:t>2017</w:t>
            </w:r>
            <w:r w:rsidR="00423F4A">
              <w:rPr>
                <w:lang w:val="lt-LT"/>
              </w:rPr>
              <w:t>-09-01-</w:t>
            </w:r>
          </w:p>
          <w:p w:rsidR="00294CCC" w:rsidRPr="00807B09" w:rsidRDefault="00423F4A" w:rsidP="00423F4A">
            <w:pPr>
              <w:rPr>
                <w:lang w:val="lt-LT"/>
              </w:rPr>
            </w:pPr>
            <w:r>
              <w:rPr>
                <w:lang w:val="lt-LT"/>
              </w:rPr>
              <w:t>2018-01-01</w:t>
            </w:r>
          </w:p>
        </w:tc>
        <w:tc>
          <w:tcPr>
            <w:tcW w:w="3969" w:type="dxa"/>
          </w:tcPr>
          <w:p w:rsidR="00294CCC" w:rsidRPr="00807B09" w:rsidRDefault="00294CCC" w:rsidP="00423F4A">
            <w:pPr>
              <w:rPr>
                <w:lang w:val="lt-LT"/>
              </w:rPr>
            </w:pPr>
            <w:r w:rsidRPr="00807B09">
              <w:rPr>
                <w:lang w:val="lt-LT"/>
              </w:rPr>
              <w:t>VGK nariai pild</w:t>
            </w:r>
            <w:r w:rsidR="00423F4A">
              <w:rPr>
                <w:lang w:val="lt-LT"/>
              </w:rPr>
              <w:t>ė</w:t>
            </w:r>
            <w:r w:rsidRPr="00807B09">
              <w:rPr>
                <w:lang w:val="lt-LT"/>
              </w:rPr>
              <w:t xml:space="preserve"> specialiųjų ugdymosi poreikių lygio nustatymo lentele</w:t>
            </w:r>
            <w:r w:rsidR="00423F4A">
              <w:rPr>
                <w:lang w:val="lt-LT"/>
              </w:rPr>
              <w:t>s ir atsižvelgdami į jas, ruošė</w:t>
            </w:r>
            <w:r w:rsidRPr="00807B09">
              <w:rPr>
                <w:lang w:val="lt-LT"/>
              </w:rPr>
              <w:t xml:space="preserve"> individualias programas didelių specialių</w:t>
            </w:r>
            <w:r w:rsidR="00423F4A">
              <w:rPr>
                <w:lang w:val="lt-LT"/>
              </w:rPr>
              <w:t>jų poreikių vaikams bei pritaikė</w:t>
            </w:r>
            <w:r w:rsidRPr="00807B09">
              <w:rPr>
                <w:lang w:val="lt-LT"/>
              </w:rPr>
              <w:t xml:space="preserve"> mokomąją medžiagą specialiųjų ugdymosi poreikių turintiems ugdytiniams. </w:t>
            </w:r>
          </w:p>
        </w:tc>
        <w:tc>
          <w:tcPr>
            <w:tcW w:w="1526" w:type="dxa"/>
          </w:tcPr>
          <w:p w:rsidR="00294CCC" w:rsidRPr="00807B09" w:rsidRDefault="00294CCC" w:rsidP="001C4922">
            <w:pPr>
              <w:rPr>
                <w:lang w:val="lt-LT"/>
              </w:rPr>
            </w:pPr>
            <w:r w:rsidRPr="00807B09">
              <w:rPr>
                <w:lang w:val="lt-LT"/>
              </w:rPr>
              <w:t>VGK pirmininkas ir nariai</w:t>
            </w:r>
          </w:p>
        </w:tc>
      </w:tr>
      <w:tr w:rsidR="00294CCC" w:rsidRPr="00807B09" w:rsidTr="002B76BF">
        <w:tc>
          <w:tcPr>
            <w:tcW w:w="892" w:type="dxa"/>
          </w:tcPr>
          <w:p w:rsidR="00294CCC" w:rsidRPr="00807B09" w:rsidRDefault="00294CCC" w:rsidP="001C4922">
            <w:pPr>
              <w:rPr>
                <w:lang w:val="lt-LT"/>
              </w:rPr>
            </w:pPr>
            <w:r w:rsidRPr="00807B09">
              <w:rPr>
                <w:lang w:val="lt-LT"/>
              </w:rPr>
              <w:t>13.</w:t>
            </w:r>
          </w:p>
        </w:tc>
        <w:tc>
          <w:tcPr>
            <w:tcW w:w="2051" w:type="dxa"/>
          </w:tcPr>
          <w:p w:rsidR="00294CCC" w:rsidRPr="00807B09" w:rsidRDefault="005E70BE" w:rsidP="001C4922">
            <w:pPr>
              <w:rPr>
                <w:lang w:val="lt-LT"/>
              </w:rPr>
            </w:pPr>
            <w:r>
              <w:rPr>
                <w:lang w:val="lt-LT"/>
              </w:rPr>
              <w:t>Organizuoti  i</w:t>
            </w:r>
            <w:r w:rsidR="00294CCC" w:rsidRPr="00807B09">
              <w:rPr>
                <w:lang w:val="lt-LT"/>
              </w:rPr>
              <w:t>r informuoti</w:t>
            </w:r>
            <w:r>
              <w:rPr>
                <w:lang w:val="lt-LT"/>
              </w:rPr>
              <w:t xml:space="preserve"> tėvai ir pedagogai</w:t>
            </w:r>
            <w:r w:rsidR="00294CCC" w:rsidRPr="00807B09">
              <w:rPr>
                <w:lang w:val="lt-LT"/>
              </w:rPr>
              <w:t xml:space="preserve"> apie Vilniaus miesto renginius vaikų </w:t>
            </w:r>
            <w:r w:rsidR="00294CCC" w:rsidRPr="00807B09">
              <w:rPr>
                <w:lang w:val="lt-LT"/>
              </w:rPr>
              <w:lastRenderedPageBreak/>
              <w:t xml:space="preserve">specialiojo ugdymo bei </w:t>
            </w:r>
            <w:r>
              <w:rPr>
                <w:lang w:val="lt-LT"/>
              </w:rPr>
              <w:t>sveikatos klausimais</w:t>
            </w:r>
          </w:p>
        </w:tc>
        <w:tc>
          <w:tcPr>
            <w:tcW w:w="1418" w:type="dxa"/>
          </w:tcPr>
          <w:p w:rsidR="00294CCC" w:rsidRPr="00807B09" w:rsidRDefault="00294CCC" w:rsidP="001C4922">
            <w:pPr>
              <w:rPr>
                <w:lang w:val="lt-LT"/>
              </w:rPr>
            </w:pPr>
            <w:r w:rsidRPr="00807B09">
              <w:rPr>
                <w:lang w:val="lt-LT"/>
              </w:rPr>
              <w:lastRenderedPageBreak/>
              <w:t>2017-11-22</w:t>
            </w:r>
          </w:p>
          <w:p w:rsidR="00294CCC" w:rsidRPr="00807B09" w:rsidRDefault="00294CCC" w:rsidP="001C4922">
            <w:pPr>
              <w:rPr>
                <w:lang w:val="lt-LT"/>
              </w:rPr>
            </w:pPr>
          </w:p>
          <w:p w:rsidR="00294CCC" w:rsidRPr="00807B09" w:rsidRDefault="00294CCC" w:rsidP="001C4922">
            <w:pPr>
              <w:rPr>
                <w:lang w:val="lt-LT"/>
              </w:rPr>
            </w:pPr>
          </w:p>
          <w:p w:rsidR="00294CCC" w:rsidRPr="00807B09" w:rsidRDefault="00294CCC" w:rsidP="005E70BE">
            <w:pPr>
              <w:rPr>
                <w:lang w:val="lt-LT"/>
              </w:rPr>
            </w:pPr>
            <w:r w:rsidRPr="00807B09">
              <w:rPr>
                <w:lang w:val="lt-LT"/>
              </w:rPr>
              <w:t>2018</w:t>
            </w:r>
            <w:r w:rsidR="005E70BE">
              <w:rPr>
                <w:lang w:val="lt-LT"/>
              </w:rPr>
              <w:t>-01-</w:t>
            </w:r>
            <w:r w:rsidRPr="00807B09">
              <w:rPr>
                <w:lang w:val="lt-LT"/>
              </w:rPr>
              <w:t>25,26</w:t>
            </w:r>
          </w:p>
        </w:tc>
        <w:tc>
          <w:tcPr>
            <w:tcW w:w="3969" w:type="dxa"/>
          </w:tcPr>
          <w:p w:rsidR="00294CCC" w:rsidRPr="00807B09" w:rsidRDefault="00294CCC" w:rsidP="002B76BF">
            <w:pPr>
              <w:rPr>
                <w:lang w:val="lt-LT"/>
              </w:rPr>
            </w:pPr>
            <w:r w:rsidRPr="00807B09">
              <w:rPr>
                <w:lang w:val="lt-LT"/>
              </w:rPr>
              <w:t>Informuoti tėvai bei pedagogai apie konferenciją „ Apie mokymosi sutrikimus mokytojams ir tėvams. Naujos strategijos, metodologijos, IT indėlis“.</w:t>
            </w:r>
          </w:p>
          <w:p w:rsidR="00294CCC" w:rsidRPr="00807B09" w:rsidRDefault="00294CCC" w:rsidP="002B76BF">
            <w:pPr>
              <w:rPr>
                <w:lang w:val="lt-LT"/>
              </w:rPr>
            </w:pPr>
            <w:r w:rsidRPr="00807B09">
              <w:rPr>
                <w:lang w:val="lt-LT"/>
              </w:rPr>
              <w:lastRenderedPageBreak/>
              <w:t xml:space="preserve">Informuoti tėvai ir pedagogai apie vyksiantį seminarą „Bendravimas ir bendradarbiavimas su šiuolaikine šeima, auginančią specialiųjų poreikių turintį vaiką“. </w:t>
            </w:r>
          </w:p>
          <w:p w:rsidR="00294CCC" w:rsidRPr="00807B09" w:rsidRDefault="00294CCC" w:rsidP="002B76BF">
            <w:pPr>
              <w:rPr>
                <w:lang w:val="lt-LT"/>
              </w:rPr>
            </w:pPr>
          </w:p>
        </w:tc>
        <w:tc>
          <w:tcPr>
            <w:tcW w:w="1526" w:type="dxa"/>
          </w:tcPr>
          <w:p w:rsidR="00294CCC" w:rsidRPr="00807B09" w:rsidRDefault="002B76BF" w:rsidP="001C4922">
            <w:pPr>
              <w:rPr>
                <w:lang w:val="lt-LT"/>
              </w:rPr>
            </w:pPr>
            <w:r>
              <w:rPr>
                <w:lang w:val="lt-LT"/>
              </w:rPr>
              <w:lastRenderedPageBreak/>
              <w:t>VGK pirmininkas, nariai</w:t>
            </w:r>
          </w:p>
        </w:tc>
      </w:tr>
      <w:tr w:rsidR="00294CCC" w:rsidRPr="00807B09" w:rsidTr="002B76BF">
        <w:tc>
          <w:tcPr>
            <w:tcW w:w="892" w:type="dxa"/>
          </w:tcPr>
          <w:p w:rsidR="00294CCC" w:rsidRPr="00807B09" w:rsidRDefault="00294CCC" w:rsidP="001C4922">
            <w:pPr>
              <w:rPr>
                <w:lang w:val="lt-LT"/>
              </w:rPr>
            </w:pPr>
            <w:r w:rsidRPr="00807B09">
              <w:rPr>
                <w:lang w:val="lt-LT"/>
              </w:rPr>
              <w:lastRenderedPageBreak/>
              <w:t>14.</w:t>
            </w:r>
          </w:p>
        </w:tc>
        <w:tc>
          <w:tcPr>
            <w:tcW w:w="2051" w:type="dxa"/>
          </w:tcPr>
          <w:p w:rsidR="00294CCC" w:rsidRPr="00807B09" w:rsidRDefault="005E70BE" w:rsidP="001C4922">
            <w:pPr>
              <w:rPr>
                <w:lang w:val="lt-LT"/>
              </w:rPr>
            </w:pPr>
            <w:r>
              <w:rPr>
                <w:lang w:val="lt-LT"/>
              </w:rPr>
              <w:t>Rengta ir kaupta medžiaga</w:t>
            </w:r>
            <w:r w:rsidR="00294CCC" w:rsidRPr="00807B09">
              <w:rPr>
                <w:lang w:val="lt-LT"/>
              </w:rPr>
              <w:t xml:space="preserve"> apie specialiųjų </w:t>
            </w:r>
            <w:r>
              <w:rPr>
                <w:lang w:val="lt-LT"/>
              </w:rPr>
              <w:t>poreikių vaikų ugdymą, sveikatą</w:t>
            </w:r>
          </w:p>
        </w:tc>
        <w:tc>
          <w:tcPr>
            <w:tcW w:w="1418" w:type="dxa"/>
          </w:tcPr>
          <w:p w:rsidR="00294CCC" w:rsidRPr="00807B09" w:rsidRDefault="005E70BE" w:rsidP="001C4922">
            <w:pPr>
              <w:rPr>
                <w:lang w:val="lt-LT"/>
              </w:rPr>
            </w:pPr>
            <w:r w:rsidRPr="00807B09">
              <w:rPr>
                <w:bCs/>
                <w:lang w:val="lt-LT"/>
              </w:rPr>
              <w:t>2017-2018</w:t>
            </w:r>
            <w:r>
              <w:rPr>
                <w:bCs/>
                <w:lang w:val="lt-LT"/>
              </w:rPr>
              <w:t xml:space="preserve"> </w:t>
            </w:r>
            <w:r w:rsidRPr="00807B09">
              <w:rPr>
                <w:bCs/>
                <w:lang w:val="lt-LT"/>
              </w:rPr>
              <w:t>m.m.</w:t>
            </w:r>
          </w:p>
        </w:tc>
        <w:tc>
          <w:tcPr>
            <w:tcW w:w="3969" w:type="dxa"/>
          </w:tcPr>
          <w:p w:rsidR="00294CCC" w:rsidRPr="00807B09" w:rsidRDefault="00294CCC" w:rsidP="002B76BF">
            <w:pPr>
              <w:rPr>
                <w:lang w:val="lt-LT"/>
              </w:rPr>
            </w:pPr>
            <w:r w:rsidRPr="00807B09">
              <w:rPr>
                <w:lang w:val="lt-LT"/>
              </w:rPr>
              <w:t>Renkama bei sisteminama informacija, moksliniai straipsniai apie specialiųjų poreikių vaikų sveikat</w:t>
            </w:r>
            <w:r w:rsidR="008427DE">
              <w:rPr>
                <w:lang w:val="lt-LT"/>
              </w:rPr>
              <w:t>ą bei jos stiprinimą. Darželio grupių pedagogai  skatinami</w:t>
            </w:r>
            <w:r w:rsidRPr="00807B09">
              <w:rPr>
                <w:lang w:val="lt-LT"/>
              </w:rPr>
              <w:t xml:space="preserve"> domėtis bei šviestis naujausia literatūra, straipsniais bei metodine medžiaga apie specialiųjų poreikių vaikų ugdymą.</w:t>
            </w:r>
          </w:p>
        </w:tc>
        <w:tc>
          <w:tcPr>
            <w:tcW w:w="1526" w:type="dxa"/>
          </w:tcPr>
          <w:p w:rsidR="00294CCC" w:rsidRPr="00807B09" w:rsidRDefault="00294CCC" w:rsidP="001C4922">
            <w:pPr>
              <w:rPr>
                <w:lang w:val="lt-LT"/>
              </w:rPr>
            </w:pPr>
            <w:r w:rsidRPr="00807B09">
              <w:rPr>
                <w:lang w:val="lt-LT"/>
              </w:rPr>
              <w:t>Sveikatos priežiūro</w:t>
            </w:r>
            <w:r w:rsidR="002B76BF">
              <w:rPr>
                <w:lang w:val="lt-LT"/>
              </w:rPr>
              <w:t>s specialistė, grupių pedagogai</w:t>
            </w:r>
          </w:p>
        </w:tc>
      </w:tr>
      <w:tr w:rsidR="00294CCC" w:rsidRPr="00807B09" w:rsidTr="002B76BF">
        <w:tc>
          <w:tcPr>
            <w:tcW w:w="892" w:type="dxa"/>
          </w:tcPr>
          <w:p w:rsidR="00294CCC" w:rsidRPr="00807B09" w:rsidRDefault="00294CCC" w:rsidP="001C4922">
            <w:pPr>
              <w:rPr>
                <w:lang w:val="lt-LT"/>
              </w:rPr>
            </w:pPr>
            <w:r w:rsidRPr="00807B09">
              <w:rPr>
                <w:lang w:val="lt-LT"/>
              </w:rPr>
              <w:t>15.</w:t>
            </w:r>
          </w:p>
        </w:tc>
        <w:tc>
          <w:tcPr>
            <w:tcW w:w="2051" w:type="dxa"/>
          </w:tcPr>
          <w:p w:rsidR="00294CCC" w:rsidRPr="00807B09" w:rsidRDefault="00091F0A" w:rsidP="001C4922">
            <w:pPr>
              <w:rPr>
                <w:lang w:val="lt-LT"/>
              </w:rPr>
            </w:pPr>
            <w:r>
              <w:rPr>
                <w:lang w:val="lt-LT"/>
              </w:rPr>
              <w:t>Kelta</w:t>
            </w:r>
            <w:r w:rsidR="00294CCC" w:rsidRPr="00807B09">
              <w:rPr>
                <w:lang w:val="lt-LT"/>
              </w:rPr>
              <w:t xml:space="preserve"> speci</w:t>
            </w:r>
            <w:r>
              <w:rPr>
                <w:lang w:val="lt-LT"/>
              </w:rPr>
              <w:t>alistų ir pedagogų kvalifikacija</w:t>
            </w:r>
            <w:r w:rsidR="00294CCC" w:rsidRPr="00807B09">
              <w:rPr>
                <w:lang w:val="lt-LT"/>
              </w:rPr>
              <w:t xml:space="preserve"> prevencinio dar</w:t>
            </w:r>
            <w:r>
              <w:rPr>
                <w:lang w:val="lt-LT"/>
              </w:rPr>
              <w:t>bo ir krizių valdymo klausimais</w:t>
            </w:r>
          </w:p>
        </w:tc>
        <w:tc>
          <w:tcPr>
            <w:tcW w:w="1418" w:type="dxa"/>
          </w:tcPr>
          <w:p w:rsidR="00294CCC" w:rsidRPr="00807B09" w:rsidRDefault="00091F0A" w:rsidP="001C4922">
            <w:pPr>
              <w:rPr>
                <w:lang w:val="lt-LT"/>
              </w:rPr>
            </w:pPr>
            <w:r w:rsidRPr="00807B09">
              <w:rPr>
                <w:bCs/>
                <w:lang w:val="lt-LT"/>
              </w:rPr>
              <w:t>2017-2018</w:t>
            </w:r>
            <w:r>
              <w:rPr>
                <w:bCs/>
                <w:lang w:val="lt-LT"/>
              </w:rPr>
              <w:t xml:space="preserve"> </w:t>
            </w:r>
            <w:r w:rsidRPr="00807B09">
              <w:rPr>
                <w:bCs/>
                <w:lang w:val="lt-LT"/>
              </w:rPr>
              <w:t>m.m.</w:t>
            </w:r>
          </w:p>
        </w:tc>
        <w:tc>
          <w:tcPr>
            <w:tcW w:w="3969" w:type="dxa"/>
          </w:tcPr>
          <w:p w:rsidR="00294CCC" w:rsidRPr="00807B09" w:rsidRDefault="00294CCC" w:rsidP="002B76BF">
            <w:pPr>
              <w:rPr>
                <w:lang w:val="lt-LT"/>
              </w:rPr>
            </w:pPr>
            <w:r w:rsidRPr="00807B09">
              <w:rPr>
                <w:lang w:val="lt-LT"/>
              </w:rPr>
              <w:t xml:space="preserve">Darželio </w:t>
            </w:r>
            <w:r w:rsidR="008427DE">
              <w:rPr>
                <w:lang w:val="lt-LT"/>
              </w:rPr>
              <w:t>grupių pedagogai informuojami</w:t>
            </w:r>
            <w:r w:rsidRPr="00807B09">
              <w:rPr>
                <w:lang w:val="lt-LT"/>
              </w:rPr>
              <w:t xml:space="preserve"> apie organizuojamus seminarus ir konferencijas. Specialistai dalyvavo seminaruose:  „Apie mokymosi sutrikimus mokytojams ir tėvams. Naujos strategijos, metodologijos, IT indėlis“,</w:t>
            </w:r>
          </w:p>
          <w:p w:rsidR="00294CCC" w:rsidRPr="00807B09" w:rsidRDefault="00294CCC" w:rsidP="002B76BF">
            <w:pPr>
              <w:rPr>
                <w:lang w:val="lt-LT"/>
              </w:rPr>
            </w:pPr>
            <w:r w:rsidRPr="00807B09">
              <w:rPr>
                <w:lang w:val="lt-LT"/>
              </w:rPr>
              <w:t xml:space="preserve"> „Bendravimas ir bendradarbiavimas su šiuolaikine šeima, auginančią specialiųjų poreikių turintį vaiką“. Soc.</w:t>
            </w:r>
            <w:r w:rsidR="0038101D">
              <w:rPr>
                <w:lang w:val="lt-LT"/>
              </w:rPr>
              <w:t xml:space="preserve"> p</w:t>
            </w:r>
            <w:r w:rsidRPr="00807B09">
              <w:rPr>
                <w:lang w:val="lt-LT"/>
              </w:rPr>
              <w:t xml:space="preserve">edagogė dalyvavo metodinėse dienose darželyje „Žiogelis“ ir dalinosi gerąja patirtimi su kitais Vilniaus miesto lopšeliais-darželiais. </w:t>
            </w:r>
          </w:p>
          <w:p w:rsidR="00294CCC" w:rsidRPr="00807B09" w:rsidRDefault="00294CCC" w:rsidP="002B76BF">
            <w:pPr>
              <w:rPr>
                <w:lang w:val="lt-LT"/>
              </w:rPr>
            </w:pPr>
          </w:p>
        </w:tc>
        <w:tc>
          <w:tcPr>
            <w:tcW w:w="1526" w:type="dxa"/>
          </w:tcPr>
          <w:p w:rsidR="00294CCC" w:rsidRPr="00807B09" w:rsidRDefault="00091F0A" w:rsidP="001C4922">
            <w:pPr>
              <w:rPr>
                <w:lang w:val="lt-LT"/>
              </w:rPr>
            </w:pPr>
            <w:r>
              <w:rPr>
                <w:lang w:val="lt-LT"/>
              </w:rPr>
              <w:t>VGK pirmininkas</w:t>
            </w:r>
            <w:r w:rsidR="002B76BF">
              <w:rPr>
                <w:lang w:val="lt-LT"/>
              </w:rPr>
              <w:t>, soc. pedagogas, logopedas</w:t>
            </w:r>
          </w:p>
        </w:tc>
      </w:tr>
    </w:tbl>
    <w:p w:rsidR="00294CCC" w:rsidRPr="00807B09" w:rsidRDefault="00294CCC" w:rsidP="00700634">
      <w:pPr>
        <w:rPr>
          <w:lang w:val="lt-LT"/>
        </w:rPr>
      </w:pPr>
    </w:p>
    <w:p w:rsidR="002726FD" w:rsidRPr="00807B09" w:rsidRDefault="00091F0A" w:rsidP="00700634">
      <w:pPr>
        <w:rPr>
          <w:b/>
          <w:lang w:val="lt-LT"/>
        </w:rPr>
      </w:pPr>
      <w:r>
        <w:rPr>
          <w:b/>
          <w:lang w:val="lt-LT"/>
        </w:rPr>
        <w:t>18</w:t>
      </w:r>
      <w:r w:rsidR="002726FD" w:rsidRPr="00807B09">
        <w:rPr>
          <w:b/>
          <w:lang w:val="lt-LT"/>
        </w:rPr>
        <w:t>. Vaikų sveikatos stiprinimas ir apsauga</w:t>
      </w:r>
      <w:r w:rsidR="0038101D">
        <w:rPr>
          <w:b/>
          <w:lang w:val="lt-LT"/>
        </w:rPr>
        <w:t>.</w:t>
      </w:r>
    </w:p>
    <w:p w:rsidR="002726FD" w:rsidRPr="00807B09" w:rsidRDefault="002726FD" w:rsidP="00700634">
      <w:pPr>
        <w:rPr>
          <w:b/>
          <w:lang w:val="lt-LT"/>
        </w:rPr>
      </w:pPr>
    </w:p>
    <w:tbl>
      <w:tblPr>
        <w:tblStyle w:val="Lentelstinklelis"/>
        <w:tblW w:w="0" w:type="auto"/>
        <w:tblLook w:val="04A0" w:firstRow="1" w:lastRow="0" w:firstColumn="1" w:lastColumn="0" w:noHBand="0" w:noVBand="1"/>
      </w:tblPr>
      <w:tblGrid>
        <w:gridCol w:w="959"/>
        <w:gridCol w:w="4536"/>
        <w:gridCol w:w="1895"/>
        <w:gridCol w:w="2464"/>
      </w:tblGrid>
      <w:tr w:rsidR="002726FD" w:rsidRPr="00807B09" w:rsidTr="002726FD">
        <w:tc>
          <w:tcPr>
            <w:tcW w:w="959" w:type="dxa"/>
          </w:tcPr>
          <w:p w:rsidR="002726FD" w:rsidRPr="00807B09" w:rsidRDefault="002726FD" w:rsidP="002726FD">
            <w:pPr>
              <w:jc w:val="center"/>
              <w:rPr>
                <w:b/>
                <w:lang w:val="lt-LT"/>
              </w:rPr>
            </w:pPr>
            <w:r w:rsidRPr="00807B09">
              <w:rPr>
                <w:b/>
                <w:lang w:val="lt-LT"/>
              </w:rPr>
              <w:t>Eil.</w:t>
            </w:r>
            <w:r w:rsidR="0038101D">
              <w:rPr>
                <w:b/>
                <w:lang w:val="lt-LT"/>
              </w:rPr>
              <w:t xml:space="preserve"> </w:t>
            </w:r>
            <w:r w:rsidRPr="00807B09">
              <w:rPr>
                <w:b/>
                <w:lang w:val="lt-LT"/>
              </w:rPr>
              <w:t>Nr.</w:t>
            </w:r>
          </w:p>
        </w:tc>
        <w:tc>
          <w:tcPr>
            <w:tcW w:w="4536" w:type="dxa"/>
          </w:tcPr>
          <w:p w:rsidR="002726FD" w:rsidRPr="00807B09" w:rsidRDefault="002726FD" w:rsidP="002726FD">
            <w:pPr>
              <w:jc w:val="center"/>
              <w:rPr>
                <w:b/>
                <w:lang w:val="lt-LT"/>
              </w:rPr>
            </w:pPr>
            <w:r w:rsidRPr="00807B09">
              <w:rPr>
                <w:b/>
                <w:lang w:val="lt-LT"/>
              </w:rPr>
              <w:t>Turinys</w:t>
            </w:r>
          </w:p>
        </w:tc>
        <w:tc>
          <w:tcPr>
            <w:tcW w:w="1895" w:type="dxa"/>
          </w:tcPr>
          <w:p w:rsidR="002726FD" w:rsidRPr="007A4850" w:rsidRDefault="002726FD" w:rsidP="002726FD">
            <w:pPr>
              <w:jc w:val="center"/>
              <w:rPr>
                <w:b/>
                <w:lang w:val="lt-LT"/>
              </w:rPr>
            </w:pPr>
            <w:r w:rsidRPr="007A4850">
              <w:rPr>
                <w:b/>
                <w:lang w:val="lt-LT"/>
              </w:rPr>
              <w:t>Data</w:t>
            </w:r>
          </w:p>
        </w:tc>
        <w:tc>
          <w:tcPr>
            <w:tcW w:w="2464" w:type="dxa"/>
          </w:tcPr>
          <w:p w:rsidR="002726FD" w:rsidRPr="00807B09" w:rsidRDefault="002726FD" w:rsidP="002726FD">
            <w:pPr>
              <w:jc w:val="center"/>
              <w:rPr>
                <w:b/>
                <w:lang w:val="lt-LT"/>
              </w:rPr>
            </w:pPr>
            <w:r w:rsidRPr="00807B09">
              <w:rPr>
                <w:b/>
                <w:lang w:val="lt-LT"/>
              </w:rPr>
              <w:t>Atsakingas asmuo</w:t>
            </w:r>
          </w:p>
        </w:tc>
      </w:tr>
      <w:tr w:rsidR="00E52930" w:rsidRPr="00807B09" w:rsidTr="002726FD">
        <w:tc>
          <w:tcPr>
            <w:tcW w:w="959" w:type="dxa"/>
          </w:tcPr>
          <w:p w:rsidR="00E52930" w:rsidRPr="00807B09" w:rsidRDefault="00E52930" w:rsidP="00E52930">
            <w:pPr>
              <w:rPr>
                <w:lang w:val="lt-LT"/>
              </w:rPr>
            </w:pPr>
            <w:r w:rsidRPr="00807B09">
              <w:rPr>
                <w:lang w:val="lt-LT"/>
              </w:rPr>
              <w:t>1.</w:t>
            </w:r>
          </w:p>
        </w:tc>
        <w:tc>
          <w:tcPr>
            <w:tcW w:w="4536" w:type="dxa"/>
          </w:tcPr>
          <w:p w:rsidR="00E52930" w:rsidRPr="00807B09" w:rsidRDefault="00E52930" w:rsidP="00E52930">
            <w:pPr>
              <w:pStyle w:val="Sraopastraipa1"/>
              <w:spacing w:after="0" w:line="100" w:lineRule="atLeast"/>
              <w:ind w:left="0"/>
              <w:rPr>
                <w:rFonts w:ascii="Times New Roman" w:hAnsi="Times New Roman" w:cs="Times New Roman"/>
                <w:sz w:val="24"/>
                <w:szCs w:val="24"/>
                <w:lang w:val="lt-LT"/>
              </w:rPr>
            </w:pPr>
            <w:r w:rsidRPr="00807B09">
              <w:rPr>
                <w:rFonts w:ascii="Times New Roman" w:hAnsi="Times New Roman" w:cs="Times New Roman"/>
                <w:sz w:val="24"/>
                <w:szCs w:val="24"/>
                <w:lang w:val="lt-LT"/>
              </w:rPr>
              <w:t xml:space="preserve">Vaikų švara, higienos įgūdžiai: </w:t>
            </w:r>
          </w:p>
          <w:p w:rsidR="00E52930" w:rsidRPr="00807B09" w:rsidRDefault="00E52930" w:rsidP="00E52930">
            <w:pPr>
              <w:pStyle w:val="Sraopastraipa1"/>
              <w:numPr>
                <w:ilvl w:val="0"/>
                <w:numId w:val="11"/>
              </w:numPr>
              <w:spacing w:after="0" w:line="100" w:lineRule="atLeast"/>
              <w:rPr>
                <w:rFonts w:ascii="Times New Roman" w:hAnsi="Times New Roman" w:cs="Times New Roman"/>
                <w:sz w:val="24"/>
                <w:szCs w:val="24"/>
                <w:lang w:val="lt-LT"/>
              </w:rPr>
            </w:pPr>
            <w:r w:rsidRPr="00807B09">
              <w:rPr>
                <w:rFonts w:ascii="Times New Roman" w:hAnsi="Times New Roman" w:cs="Times New Roman"/>
                <w:sz w:val="24"/>
                <w:szCs w:val="24"/>
                <w:lang w:val="lt-LT"/>
              </w:rPr>
              <w:t xml:space="preserve">tikrinta vaikų asmens švara; </w:t>
            </w:r>
          </w:p>
          <w:p w:rsidR="00E52930" w:rsidRPr="00807B09" w:rsidRDefault="00E52930" w:rsidP="00E52930">
            <w:pPr>
              <w:pStyle w:val="Sraopastraipa1"/>
              <w:numPr>
                <w:ilvl w:val="0"/>
                <w:numId w:val="11"/>
              </w:numPr>
              <w:spacing w:after="0" w:line="100" w:lineRule="atLeast"/>
              <w:rPr>
                <w:rFonts w:ascii="Times New Roman" w:hAnsi="Times New Roman" w:cs="Times New Roman"/>
                <w:sz w:val="24"/>
                <w:szCs w:val="24"/>
                <w:lang w:val="lt-LT"/>
              </w:rPr>
            </w:pPr>
            <w:r w:rsidRPr="00807B09">
              <w:rPr>
                <w:rFonts w:ascii="Times New Roman" w:hAnsi="Times New Roman" w:cs="Times New Roman"/>
                <w:sz w:val="24"/>
                <w:szCs w:val="24"/>
                <w:lang w:val="lt-LT"/>
              </w:rPr>
              <w:t>stebėta bei ugdyta vai</w:t>
            </w:r>
            <w:r w:rsidR="007A4850">
              <w:rPr>
                <w:rFonts w:ascii="Times New Roman" w:hAnsi="Times New Roman" w:cs="Times New Roman"/>
                <w:sz w:val="24"/>
                <w:szCs w:val="24"/>
                <w:lang w:val="lt-LT"/>
              </w:rPr>
              <w:t>kų asmeniniai higienos įgūdžiai.</w:t>
            </w:r>
          </w:p>
        </w:tc>
        <w:tc>
          <w:tcPr>
            <w:tcW w:w="1895" w:type="dxa"/>
          </w:tcPr>
          <w:p w:rsidR="00E52930" w:rsidRPr="007A4850" w:rsidRDefault="007A4850" w:rsidP="00E52930">
            <w:pPr>
              <w:pStyle w:val="Sraopastraipa1"/>
              <w:spacing w:after="0" w:line="100" w:lineRule="atLeast"/>
              <w:ind w:left="0"/>
              <w:jc w:val="center"/>
              <w:rPr>
                <w:rFonts w:ascii="Times New Roman" w:hAnsi="Times New Roman" w:cs="Times New Roman"/>
                <w:sz w:val="24"/>
                <w:szCs w:val="24"/>
                <w:lang w:val="lt-LT"/>
              </w:rPr>
            </w:pPr>
            <w:r w:rsidRPr="007A4850">
              <w:rPr>
                <w:rFonts w:ascii="Times New Roman" w:hAnsi="Times New Roman" w:cs="Times New Roman"/>
                <w:bCs/>
                <w:sz w:val="24"/>
                <w:szCs w:val="24"/>
                <w:lang w:val="lt-LT"/>
              </w:rPr>
              <w:t>2017-2018 m.m.</w:t>
            </w:r>
          </w:p>
        </w:tc>
        <w:tc>
          <w:tcPr>
            <w:tcW w:w="2464" w:type="dxa"/>
          </w:tcPr>
          <w:p w:rsidR="00E52930" w:rsidRPr="00807B09" w:rsidRDefault="007A4850" w:rsidP="008427DE">
            <w:pPr>
              <w:pStyle w:val="Sraopastraipa1"/>
              <w:spacing w:after="0" w:line="100" w:lineRule="atLeast"/>
              <w:ind w:left="0"/>
              <w:rPr>
                <w:lang w:val="lt-LT"/>
              </w:rPr>
            </w:pPr>
            <w:r>
              <w:rPr>
                <w:rFonts w:ascii="Times New Roman" w:hAnsi="Times New Roman" w:cs="Times New Roman"/>
                <w:sz w:val="24"/>
                <w:szCs w:val="24"/>
                <w:lang w:val="lt-LT"/>
              </w:rPr>
              <w:t>Sveikatos priežiūros specialistas</w:t>
            </w:r>
            <w:r w:rsidR="008427DE">
              <w:rPr>
                <w:rFonts w:ascii="Times New Roman" w:hAnsi="Times New Roman" w:cs="Times New Roman"/>
                <w:sz w:val="24"/>
                <w:szCs w:val="24"/>
                <w:lang w:val="lt-LT"/>
              </w:rPr>
              <w:t>,</w:t>
            </w:r>
            <w:r w:rsidR="00E52930" w:rsidRPr="00807B09">
              <w:rPr>
                <w:rFonts w:ascii="Times New Roman" w:hAnsi="Times New Roman" w:cs="Times New Roman"/>
                <w:sz w:val="24"/>
                <w:szCs w:val="24"/>
                <w:lang w:val="lt-LT"/>
              </w:rPr>
              <w:t xml:space="preserve"> grupių </w:t>
            </w:r>
            <w:r w:rsidR="008427DE">
              <w:rPr>
                <w:rFonts w:ascii="Times New Roman" w:hAnsi="Times New Roman" w:cs="Times New Roman"/>
                <w:sz w:val="24"/>
                <w:szCs w:val="24"/>
                <w:lang w:val="lt-LT"/>
              </w:rPr>
              <w:t>pedagogai</w:t>
            </w:r>
          </w:p>
        </w:tc>
      </w:tr>
      <w:tr w:rsidR="00E52930" w:rsidRPr="00807B09" w:rsidTr="002726FD">
        <w:tc>
          <w:tcPr>
            <w:tcW w:w="959" w:type="dxa"/>
          </w:tcPr>
          <w:p w:rsidR="00E52930" w:rsidRPr="00807B09" w:rsidRDefault="00E52930" w:rsidP="00E52930">
            <w:pPr>
              <w:rPr>
                <w:lang w:val="lt-LT"/>
              </w:rPr>
            </w:pPr>
            <w:r w:rsidRPr="00807B09">
              <w:rPr>
                <w:lang w:val="lt-LT"/>
              </w:rPr>
              <w:t>2.</w:t>
            </w:r>
          </w:p>
        </w:tc>
        <w:tc>
          <w:tcPr>
            <w:tcW w:w="4536" w:type="dxa"/>
          </w:tcPr>
          <w:p w:rsidR="00E52930" w:rsidRPr="00807B09" w:rsidRDefault="00E52930" w:rsidP="00E52930">
            <w:pPr>
              <w:rPr>
                <w:b/>
                <w:lang w:val="lt-LT"/>
              </w:rPr>
            </w:pPr>
            <w:r w:rsidRPr="00807B09">
              <w:rPr>
                <w:lang w:val="lt-LT"/>
              </w:rPr>
              <w:t>Vykdyta Darželio patalpų higieninė priež</w:t>
            </w:r>
            <w:r w:rsidR="007A4850">
              <w:rPr>
                <w:lang w:val="lt-LT"/>
              </w:rPr>
              <w:t>iūra, švaros palaikymo kontrolė</w:t>
            </w:r>
            <w:r w:rsidR="00BE2F1E">
              <w:rPr>
                <w:lang w:val="lt-LT"/>
              </w:rPr>
              <w:t>.</w:t>
            </w:r>
          </w:p>
        </w:tc>
        <w:tc>
          <w:tcPr>
            <w:tcW w:w="1895" w:type="dxa"/>
          </w:tcPr>
          <w:p w:rsidR="00E52930" w:rsidRPr="007A4850" w:rsidRDefault="007A4850" w:rsidP="00E52930">
            <w:pPr>
              <w:pStyle w:val="Sraopastraipa1"/>
              <w:spacing w:after="0" w:line="100" w:lineRule="atLeast"/>
              <w:ind w:left="0"/>
              <w:jc w:val="center"/>
              <w:rPr>
                <w:rFonts w:ascii="Times New Roman" w:hAnsi="Times New Roman" w:cs="Times New Roman"/>
                <w:sz w:val="24"/>
                <w:szCs w:val="24"/>
                <w:lang w:val="lt-LT"/>
              </w:rPr>
            </w:pPr>
            <w:r w:rsidRPr="007A4850">
              <w:rPr>
                <w:rFonts w:ascii="Times New Roman" w:hAnsi="Times New Roman" w:cs="Times New Roman"/>
                <w:bCs/>
                <w:sz w:val="24"/>
                <w:szCs w:val="24"/>
                <w:lang w:val="lt-LT"/>
              </w:rPr>
              <w:t>2017-2018 m.m.</w:t>
            </w:r>
          </w:p>
        </w:tc>
        <w:tc>
          <w:tcPr>
            <w:tcW w:w="2464" w:type="dxa"/>
          </w:tcPr>
          <w:p w:rsidR="00E52930" w:rsidRPr="00807B09" w:rsidRDefault="007A4850" w:rsidP="00E52930">
            <w:pPr>
              <w:pStyle w:val="Sraopastraipa1"/>
              <w:spacing w:after="0" w:line="100" w:lineRule="atLeast"/>
              <w:ind w:left="0"/>
              <w:rPr>
                <w:lang w:val="lt-LT"/>
              </w:rPr>
            </w:pPr>
            <w:r>
              <w:rPr>
                <w:rFonts w:ascii="Times New Roman" w:hAnsi="Times New Roman" w:cs="Times New Roman"/>
                <w:sz w:val="24"/>
                <w:szCs w:val="24"/>
                <w:lang w:val="lt-LT"/>
              </w:rPr>
              <w:t>Sveikatos priežiūros specialistas</w:t>
            </w:r>
            <w:r w:rsidR="00E52930" w:rsidRPr="00807B09">
              <w:rPr>
                <w:rFonts w:ascii="Times New Roman" w:hAnsi="Times New Roman" w:cs="Times New Roman"/>
                <w:sz w:val="24"/>
                <w:szCs w:val="24"/>
                <w:lang w:val="lt-LT"/>
              </w:rPr>
              <w:t xml:space="preserve"> </w:t>
            </w:r>
          </w:p>
        </w:tc>
      </w:tr>
      <w:tr w:rsidR="00E52930" w:rsidRPr="00807B09" w:rsidTr="002726FD">
        <w:tc>
          <w:tcPr>
            <w:tcW w:w="959" w:type="dxa"/>
          </w:tcPr>
          <w:p w:rsidR="00E52930" w:rsidRPr="00807B09" w:rsidRDefault="00E52930" w:rsidP="00E52930">
            <w:pPr>
              <w:rPr>
                <w:lang w:val="lt-LT"/>
              </w:rPr>
            </w:pPr>
            <w:r w:rsidRPr="00807B09">
              <w:rPr>
                <w:lang w:val="lt-LT"/>
              </w:rPr>
              <w:t>3.</w:t>
            </w:r>
          </w:p>
        </w:tc>
        <w:tc>
          <w:tcPr>
            <w:tcW w:w="4536" w:type="dxa"/>
          </w:tcPr>
          <w:p w:rsidR="00E52930" w:rsidRPr="00807B09" w:rsidRDefault="00E52930" w:rsidP="00E52930">
            <w:pPr>
              <w:rPr>
                <w:b/>
                <w:lang w:val="lt-LT"/>
              </w:rPr>
            </w:pPr>
            <w:r w:rsidRPr="00807B09">
              <w:rPr>
                <w:lang w:val="lt-LT"/>
              </w:rPr>
              <w:t xml:space="preserve">Panaudotos </w:t>
            </w:r>
            <w:r w:rsidR="007A4850">
              <w:rPr>
                <w:lang w:val="lt-LT"/>
              </w:rPr>
              <w:t>priemonės  nuo gripo epidemijos</w:t>
            </w:r>
            <w:r w:rsidRPr="00807B09">
              <w:rPr>
                <w:lang w:val="lt-LT"/>
              </w:rPr>
              <w:t xml:space="preserve"> i</w:t>
            </w:r>
            <w:r w:rsidR="007A4850">
              <w:rPr>
                <w:lang w:val="lt-LT"/>
              </w:rPr>
              <w:t>r infekcinių ligų profilaktikai</w:t>
            </w:r>
            <w:r w:rsidR="00BE2F1E">
              <w:rPr>
                <w:lang w:val="lt-LT"/>
              </w:rPr>
              <w:t>.</w:t>
            </w:r>
          </w:p>
        </w:tc>
        <w:tc>
          <w:tcPr>
            <w:tcW w:w="1895" w:type="dxa"/>
          </w:tcPr>
          <w:p w:rsidR="00E52930" w:rsidRPr="007A4850" w:rsidRDefault="00E52930" w:rsidP="00E52930">
            <w:pPr>
              <w:pStyle w:val="Sraopastraipa1"/>
              <w:spacing w:after="0" w:line="100" w:lineRule="atLeast"/>
              <w:ind w:left="0"/>
              <w:jc w:val="center"/>
              <w:rPr>
                <w:rFonts w:ascii="Times New Roman" w:hAnsi="Times New Roman" w:cs="Times New Roman"/>
                <w:sz w:val="24"/>
                <w:szCs w:val="24"/>
                <w:lang w:val="lt-LT"/>
              </w:rPr>
            </w:pPr>
            <w:r w:rsidRPr="007A4850">
              <w:rPr>
                <w:rFonts w:ascii="Times New Roman" w:hAnsi="Times New Roman" w:cs="Times New Roman"/>
                <w:sz w:val="24"/>
                <w:szCs w:val="24"/>
                <w:lang w:val="lt-LT"/>
              </w:rPr>
              <w:t>Esant reikalui</w:t>
            </w:r>
          </w:p>
        </w:tc>
        <w:tc>
          <w:tcPr>
            <w:tcW w:w="2464" w:type="dxa"/>
          </w:tcPr>
          <w:p w:rsidR="00E52930" w:rsidRPr="00807B09" w:rsidRDefault="00E52930" w:rsidP="00E52930">
            <w:pPr>
              <w:pStyle w:val="Sraopastraipa1"/>
              <w:spacing w:after="0" w:line="100" w:lineRule="atLeast"/>
              <w:ind w:left="0"/>
              <w:rPr>
                <w:lang w:val="lt-LT"/>
              </w:rPr>
            </w:pPr>
            <w:r w:rsidRPr="00807B09">
              <w:rPr>
                <w:rFonts w:ascii="Times New Roman" w:hAnsi="Times New Roman" w:cs="Times New Roman"/>
                <w:sz w:val="24"/>
                <w:szCs w:val="24"/>
                <w:lang w:val="lt-LT"/>
              </w:rPr>
              <w:t>S</w:t>
            </w:r>
            <w:r w:rsidR="007A4850">
              <w:rPr>
                <w:rFonts w:ascii="Times New Roman" w:hAnsi="Times New Roman" w:cs="Times New Roman"/>
                <w:sz w:val="24"/>
                <w:szCs w:val="24"/>
                <w:lang w:val="lt-LT"/>
              </w:rPr>
              <w:t>veikatos priežiūros specialistas</w:t>
            </w:r>
          </w:p>
        </w:tc>
      </w:tr>
      <w:tr w:rsidR="00E52930" w:rsidRPr="00807B09" w:rsidTr="002726FD">
        <w:tc>
          <w:tcPr>
            <w:tcW w:w="959" w:type="dxa"/>
          </w:tcPr>
          <w:p w:rsidR="00E52930" w:rsidRPr="00807B09" w:rsidRDefault="00E52930" w:rsidP="00E52930">
            <w:pPr>
              <w:rPr>
                <w:lang w:val="lt-LT"/>
              </w:rPr>
            </w:pPr>
            <w:r w:rsidRPr="00807B09">
              <w:rPr>
                <w:lang w:val="lt-LT"/>
              </w:rPr>
              <w:t>4.</w:t>
            </w:r>
          </w:p>
        </w:tc>
        <w:tc>
          <w:tcPr>
            <w:tcW w:w="4536" w:type="dxa"/>
          </w:tcPr>
          <w:p w:rsidR="00E52930" w:rsidRPr="00807B09" w:rsidRDefault="00E52930" w:rsidP="00E52930">
            <w:pPr>
              <w:spacing w:line="100" w:lineRule="atLeast"/>
              <w:rPr>
                <w:lang w:val="lt-LT"/>
              </w:rPr>
            </w:pPr>
            <w:r w:rsidRPr="00807B09">
              <w:rPr>
                <w:lang w:val="lt-LT"/>
              </w:rPr>
              <w:t>Vaikų grūdinimas:</w:t>
            </w:r>
          </w:p>
          <w:p w:rsidR="00E52930" w:rsidRPr="00807B09" w:rsidRDefault="00E52930" w:rsidP="00E52930">
            <w:pPr>
              <w:pStyle w:val="Sraopastraipa1"/>
              <w:numPr>
                <w:ilvl w:val="0"/>
                <w:numId w:val="12"/>
              </w:numPr>
              <w:spacing w:after="0" w:line="100" w:lineRule="atLeast"/>
              <w:rPr>
                <w:rFonts w:ascii="Times New Roman" w:hAnsi="Times New Roman" w:cs="Times New Roman"/>
                <w:sz w:val="24"/>
                <w:szCs w:val="24"/>
                <w:lang w:val="lt-LT"/>
              </w:rPr>
            </w:pPr>
            <w:r w:rsidRPr="00807B09">
              <w:rPr>
                <w:rFonts w:ascii="Times New Roman" w:hAnsi="Times New Roman" w:cs="Times New Roman"/>
                <w:sz w:val="24"/>
                <w:szCs w:val="24"/>
                <w:lang w:val="lt-LT"/>
              </w:rPr>
              <w:t xml:space="preserve">reguliariai pagal grupių dienotvarkę vaikai buvo lauke; </w:t>
            </w:r>
          </w:p>
          <w:p w:rsidR="00E52930" w:rsidRPr="00807B09" w:rsidRDefault="00E52930" w:rsidP="00E52930">
            <w:pPr>
              <w:pStyle w:val="Sraopastraipa1"/>
              <w:numPr>
                <w:ilvl w:val="0"/>
                <w:numId w:val="12"/>
              </w:numPr>
              <w:spacing w:after="0" w:line="100" w:lineRule="atLeast"/>
              <w:rPr>
                <w:rFonts w:ascii="Times New Roman" w:hAnsi="Times New Roman" w:cs="Times New Roman"/>
                <w:sz w:val="24"/>
                <w:szCs w:val="24"/>
                <w:lang w:val="lt-LT"/>
              </w:rPr>
            </w:pPr>
            <w:r w:rsidRPr="00807B09">
              <w:rPr>
                <w:rFonts w:ascii="Times New Roman" w:hAnsi="Times New Roman" w:cs="Times New Roman"/>
                <w:sz w:val="24"/>
                <w:szCs w:val="24"/>
                <w:lang w:val="lt-LT"/>
              </w:rPr>
              <w:t>kiekvieną dieną vėdinamos grupių patalpos.</w:t>
            </w:r>
          </w:p>
        </w:tc>
        <w:tc>
          <w:tcPr>
            <w:tcW w:w="1895" w:type="dxa"/>
          </w:tcPr>
          <w:p w:rsidR="00E52930" w:rsidRPr="007A4850" w:rsidRDefault="007A4850" w:rsidP="00E52930">
            <w:pPr>
              <w:pStyle w:val="Sraopastraipa1"/>
              <w:spacing w:after="0" w:line="100" w:lineRule="atLeast"/>
              <w:ind w:left="0"/>
              <w:jc w:val="center"/>
              <w:rPr>
                <w:rFonts w:ascii="Times New Roman" w:hAnsi="Times New Roman" w:cs="Times New Roman"/>
                <w:sz w:val="24"/>
                <w:szCs w:val="24"/>
                <w:lang w:val="lt-LT"/>
              </w:rPr>
            </w:pPr>
            <w:r w:rsidRPr="007A4850">
              <w:rPr>
                <w:rFonts w:ascii="Times New Roman" w:hAnsi="Times New Roman" w:cs="Times New Roman"/>
                <w:bCs/>
                <w:sz w:val="24"/>
                <w:szCs w:val="24"/>
                <w:lang w:val="lt-LT"/>
              </w:rPr>
              <w:t>2017-2018 m.m.</w:t>
            </w:r>
          </w:p>
        </w:tc>
        <w:tc>
          <w:tcPr>
            <w:tcW w:w="2464" w:type="dxa"/>
          </w:tcPr>
          <w:p w:rsidR="00E52930" w:rsidRPr="00807B09" w:rsidRDefault="007A4850" w:rsidP="00E52930">
            <w:pPr>
              <w:pStyle w:val="Sraopastraipa1"/>
              <w:spacing w:after="0" w:line="100" w:lineRule="atLeast"/>
              <w:ind w:left="0"/>
              <w:rPr>
                <w:rFonts w:ascii="Times New Roman" w:hAnsi="Times New Roman" w:cs="Times New Roman"/>
                <w:sz w:val="24"/>
                <w:szCs w:val="24"/>
                <w:lang w:val="lt-LT"/>
              </w:rPr>
            </w:pPr>
            <w:r>
              <w:rPr>
                <w:rFonts w:ascii="Times New Roman" w:hAnsi="Times New Roman" w:cs="Times New Roman"/>
                <w:sz w:val="24"/>
                <w:szCs w:val="24"/>
                <w:lang w:val="lt-LT"/>
              </w:rPr>
              <w:t>Sveikatos priežiūros specialistas</w:t>
            </w:r>
            <w:r w:rsidR="00E52930" w:rsidRPr="00807B09">
              <w:rPr>
                <w:rFonts w:ascii="Times New Roman" w:hAnsi="Times New Roman" w:cs="Times New Roman"/>
                <w:sz w:val="24"/>
                <w:szCs w:val="24"/>
                <w:lang w:val="lt-LT"/>
              </w:rPr>
              <w:t xml:space="preserve">, </w:t>
            </w:r>
          </w:p>
          <w:p w:rsidR="00E52930" w:rsidRPr="00807B09" w:rsidRDefault="00E52930" w:rsidP="008427DE">
            <w:pPr>
              <w:pStyle w:val="Sraopastraipa1"/>
              <w:spacing w:after="0" w:line="100" w:lineRule="atLeast"/>
              <w:ind w:left="0"/>
              <w:rPr>
                <w:lang w:val="lt-LT"/>
              </w:rPr>
            </w:pPr>
            <w:r w:rsidRPr="00807B09">
              <w:rPr>
                <w:rFonts w:ascii="Times New Roman" w:hAnsi="Times New Roman" w:cs="Times New Roman"/>
                <w:sz w:val="24"/>
                <w:szCs w:val="24"/>
                <w:lang w:val="lt-LT"/>
              </w:rPr>
              <w:t xml:space="preserve">grupių </w:t>
            </w:r>
            <w:r w:rsidR="008427DE">
              <w:rPr>
                <w:rFonts w:ascii="Times New Roman" w:hAnsi="Times New Roman" w:cs="Times New Roman"/>
                <w:sz w:val="24"/>
                <w:szCs w:val="24"/>
                <w:lang w:val="lt-LT"/>
              </w:rPr>
              <w:t>pedagogai</w:t>
            </w:r>
            <w:r w:rsidRPr="00807B09">
              <w:rPr>
                <w:rFonts w:ascii="Times New Roman" w:hAnsi="Times New Roman" w:cs="Times New Roman"/>
                <w:sz w:val="24"/>
                <w:szCs w:val="24"/>
                <w:lang w:val="lt-LT"/>
              </w:rPr>
              <w:t>.</w:t>
            </w:r>
          </w:p>
        </w:tc>
      </w:tr>
      <w:tr w:rsidR="00E52930" w:rsidRPr="00807B09" w:rsidTr="002726FD">
        <w:tc>
          <w:tcPr>
            <w:tcW w:w="959" w:type="dxa"/>
          </w:tcPr>
          <w:p w:rsidR="00E52930" w:rsidRPr="00807B09" w:rsidRDefault="00E52930" w:rsidP="00E52930">
            <w:pPr>
              <w:rPr>
                <w:lang w:val="lt-LT"/>
              </w:rPr>
            </w:pPr>
            <w:r w:rsidRPr="00807B09">
              <w:rPr>
                <w:lang w:val="lt-LT"/>
              </w:rPr>
              <w:t>5.</w:t>
            </w:r>
          </w:p>
        </w:tc>
        <w:tc>
          <w:tcPr>
            <w:tcW w:w="4536" w:type="dxa"/>
          </w:tcPr>
          <w:p w:rsidR="00E52930" w:rsidRPr="00807B09" w:rsidRDefault="00E52930" w:rsidP="00E52930">
            <w:pPr>
              <w:spacing w:line="100" w:lineRule="atLeast"/>
              <w:rPr>
                <w:lang w:val="lt-LT"/>
              </w:rPr>
            </w:pPr>
            <w:r w:rsidRPr="00807B09">
              <w:rPr>
                <w:lang w:val="lt-LT"/>
              </w:rPr>
              <w:t>Darželyje kurta saugi ir sveika aplinka vaikų ugdymui:</w:t>
            </w:r>
          </w:p>
          <w:p w:rsidR="00E52930" w:rsidRPr="00807B09" w:rsidRDefault="00E52930" w:rsidP="00E52930">
            <w:pPr>
              <w:pStyle w:val="Sraopastraipa1"/>
              <w:numPr>
                <w:ilvl w:val="0"/>
                <w:numId w:val="13"/>
              </w:numPr>
              <w:spacing w:after="0" w:line="100" w:lineRule="atLeast"/>
              <w:rPr>
                <w:rFonts w:ascii="Times New Roman" w:hAnsi="Times New Roman" w:cs="Times New Roman"/>
                <w:sz w:val="24"/>
                <w:szCs w:val="24"/>
                <w:lang w:val="lt-LT"/>
              </w:rPr>
            </w:pPr>
            <w:r w:rsidRPr="00807B09">
              <w:rPr>
                <w:rFonts w:ascii="Times New Roman" w:hAnsi="Times New Roman" w:cs="Times New Roman"/>
                <w:sz w:val="24"/>
                <w:szCs w:val="24"/>
                <w:lang w:val="lt-LT"/>
              </w:rPr>
              <w:t xml:space="preserve">skleistos žinios apie sveiką </w:t>
            </w:r>
            <w:r w:rsidRPr="00807B09">
              <w:rPr>
                <w:rFonts w:ascii="Times New Roman" w:hAnsi="Times New Roman" w:cs="Times New Roman"/>
                <w:sz w:val="24"/>
                <w:szCs w:val="24"/>
                <w:lang w:val="lt-LT"/>
              </w:rPr>
              <w:lastRenderedPageBreak/>
              <w:t xml:space="preserve">gyvenseną; </w:t>
            </w:r>
          </w:p>
          <w:p w:rsidR="00E52930" w:rsidRPr="00807B09" w:rsidRDefault="00E52930" w:rsidP="00E52930">
            <w:pPr>
              <w:pStyle w:val="Sraopastraipa1"/>
              <w:numPr>
                <w:ilvl w:val="0"/>
                <w:numId w:val="13"/>
              </w:numPr>
              <w:spacing w:after="0" w:line="100" w:lineRule="atLeast"/>
              <w:rPr>
                <w:rFonts w:ascii="Times New Roman" w:hAnsi="Times New Roman" w:cs="Times New Roman"/>
                <w:sz w:val="24"/>
                <w:szCs w:val="24"/>
                <w:lang w:val="lt-LT"/>
              </w:rPr>
            </w:pPr>
            <w:r w:rsidRPr="00807B09">
              <w:rPr>
                <w:rFonts w:ascii="Times New Roman" w:hAnsi="Times New Roman" w:cs="Times New Roman"/>
                <w:sz w:val="24"/>
                <w:szCs w:val="24"/>
                <w:lang w:val="lt-LT"/>
              </w:rPr>
              <w:t>sveikatos ugdyme diegtos  įvairios sveikatos sritys: fizinis aktyvumas ir kūno kultūra, sveika mityba.</w:t>
            </w:r>
          </w:p>
        </w:tc>
        <w:tc>
          <w:tcPr>
            <w:tcW w:w="1895" w:type="dxa"/>
          </w:tcPr>
          <w:p w:rsidR="00E52930" w:rsidRPr="007A4850" w:rsidRDefault="007A4850" w:rsidP="00E52930">
            <w:pPr>
              <w:pStyle w:val="Sraopastraipa1"/>
              <w:spacing w:after="0" w:line="100" w:lineRule="atLeast"/>
              <w:ind w:left="0"/>
              <w:jc w:val="center"/>
              <w:rPr>
                <w:rFonts w:ascii="Times New Roman" w:hAnsi="Times New Roman" w:cs="Times New Roman"/>
                <w:sz w:val="24"/>
                <w:szCs w:val="24"/>
                <w:lang w:val="lt-LT"/>
              </w:rPr>
            </w:pPr>
            <w:r w:rsidRPr="007A4850">
              <w:rPr>
                <w:rFonts w:ascii="Times New Roman" w:hAnsi="Times New Roman" w:cs="Times New Roman"/>
                <w:bCs/>
                <w:sz w:val="24"/>
                <w:szCs w:val="24"/>
                <w:lang w:val="lt-LT"/>
              </w:rPr>
              <w:lastRenderedPageBreak/>
              <w:t>2017-2018 m.m.</w:t>
            </w:r>
          </w:p>
        </w:tc>
        <w:tc>
          <w:tcPr>
            <w:tcW w:w="2464" w:type="dxa"/>
          </w:tcPr>
          <w:p w:rsidR="00E52930" w:rsidRPr="00807B09" w:rsidRDefault="007A4850" w:rsidP="008427DE">
            <w:pPr>
              <w:pStyle w:val="Sraopastraipa1"/>
              <w:spacing w:after="0" w:line="100" w:lineRule="atLeast"/>
              <w:ind w:left="0"/>
              <w:rPr>
                <w:lang w:val="lt-LT"/>
              </w:rPr>
            </w:pPr>
            <w:r>
              <w:rPr>
                <w:rFonts w:ascii="Times New Roman" w:hAnsi="Times New Roman" w:cs="Times New Roman"/>
                <w:sz w:val="24"/>
                <w:szCs w:val="24"/>
                <w:lang w:val="lt-LT"/>
              </w:rPr>
              <w:t>Sveikatos priežiūros specialistas,</w:t>
            </w:r>
            <w:r w:rsidR="00E52930" w:rsidRPr="00807B09">
              <w:rPr>
                <w:rFonts w:ascii="Times New Roman" w:hAnsi="Times New Roman" w:cs="Times New Roman"/>
                <w:sz w:val="24"/>
                <w:szCs w:val="24"/>
                <w:lang w:val="lt-LT"/>
              </w:rPr>
              <w:t xml:space="preserve"> grupių </w:t>
            </w:r>
            <w:r w:rsidR="008427DE">
              <w:rPr>
                <w:rFonts w:ascii="Times New Roman" w:hAnsi="Times New Roman" w:cs="Times New Roman"/>
                <w:sz w:val="24"/>
                <w:szCs w:val="24"/>
                <w:lang w:val="lt-LT"/>
              </w:rPr>
              <w:t>pedagogai</w:t>
            </w:r>
            <w:r w:rsidR="00E52930" w:rsidRPr="00807B09">
              <w:rPr>
                <w:rFonts w:ascii="Times New Roman" w:hAnsi="Times New Roman" w:cs="Times New Roman"/>
                <w:sz w:val="24"/>
                <w:szCs w:val="24"/>
                <w:lang w:val="lt-LT"/>
              </w:rPr>
              <w:t>.</w:t>
            </w:r>
          </w:p>
        </w:tc>
      </w:tr>
      <w:tr w:rsidR="007A4850" w:rsidRPr="00807B09" w:rsidTr="002726FD">
        <w:tc>
          <w:tcPr>
            <w:tcW w:w="959" w:type="dxa"/>
          </w:tcPr>
          <w:p w:rsidR="007A4850" w:rsidRPr="00807B09" w:rsidRDefault="007A4850" w:rsidP="00E52930">
            <w:pPr>
              <w:rPr>
                <w:lang w:val="lt-LT"/>
              </w:rPr>
            </w:pPr>
            <w:r w:rsidRPr="00807B09">
              <w:rPr>
                <w:lang w:val="lt-LT"/>
              </w:rPr>
              <w:lastRenderedPageBreak/>
              <w:t>6.</w:t>
            </w:r>
          </w:p>
        </w:tc>
        <w:tc>
          <w:tcPr>
            <w:tcW w:w="4536" w:type="dxa"/>
          </w:tcPr>
          <w:p w:rsidR="007A4850" w:rsidRPr="00807B09" w:rsidRDefault="007A4850" w:rsidP="00E52930">
            <w:pPr>
              <w:spacing w:line="100" w:lineRule="atLeast"/>
              <w:rPr>
                <w:lang w:val="lt-LT"/>
              </w:rPr>
            </w:pPr>
            <w:r w:rsidRPr="00807B09">
              <w:rPr>
                <w:lang w:val="lt-LT"/>
              </w:rPr>
              <w:t>Vaikų sergamumo analizė - parengta vaikų sergamumo ataskaita, išanalizuoti rezultatai, parengtos ataskaitos Vilnia</w:t>
            </w:r>
            <w:r w:rsidR="00D700C1">
              <w:rPr>
                <w:lang w:val="lt-LT"/>
              </w:rPr>
              <w:t>us visuomenės sveikatos centrui</w:t>
            </w:r>
            <w:r w:rsidR="00BE2F1E">
              <w:rPr>
                <w:lang w:val="lt-LT"/>
              </w:rPr>
              <w:t>.</w:t>
            </w:r>
          </w:p>
        </w:tc>
        <w:tc>
          <w:tcPr>
            <w:tcW w:w="1895" w:type="dxa"/>
          </w:tcPr>
          <w:p w:rsidR="007A4850" w:rsidRPr="007A4850" w:rsidRDefault="007A4850" w:rsidP="00F8327C">
            <w:pPr>
              <w:pStyle w:val="Sraopastraipa1"/>
              <w:spacing w:after="0" w:line="100" w:lineRule="atLeast"/>
              <w:ind w:left="0"/>
              <w:jc w:val="center"/>
              <w:rPr>
                <w:rFonts w:ascii="Times New Roman" w:hAnsi="Times New Roman" w:cs="Times New Roman"/>
                <w:sz w:val="24"/>
                <w:szCs w:val="24"/>
                <w:lang w:val="lt-LT"/>
              </w:rPr>
            </w:pPr>
            <w:r w:rsidRPr="007A4850">
              <w:rPr>
                <w:rFonts w:ascii="Times New Roman" w:hAnsi="Times New Roman" w:cs="Times New Roman"/>
                <w:bCs/>
                <w:sz w:val="24"/>
                <w:szCs w:val="24"/>
                <w:lang w:val="lt-LT"/>
              </w:rPr>
              <w:t>2017-2018 m.m.</w:t>
            </w:r>
          </w:p>
        </w:tc>
        <w:tc>
          <w:tcPr>
            <w:tcW w:w="2464" w:type="dxa"/>
          </w:tcPr>
          <w:p w:rsidR="007A4850" w:rsidRPr="00807B09" w:rsidRDefault="007A4850" w:rsidP="00E52930">
            <w:pPr>
              <w:pStyle w:val="Sraopastraipa1"/>
              <w:spacing w:after="0" w:line="100" w:lineRule="atLeast"/>
              <w:ind w:left="0"/>
              <w:rPr>
                <w:lang w:val="lt-LT"/>
              </w:rPr>
            </w:pPr>
            <w:r w:rsidRPr="00807B09">
              <w:rPr>
                <w:rFonts w:ascii="Times New Roman" w:hAnsi="Times New Roman" w:cs="Times New Roman"/>
                <w:sz w:val="24"/>
                <w:szCs w:val="24"/>
                <w:lang w:val="lt-LT"/>
              </w:rPr>
              <w:t>S</w:t>
            </w:r>
            <w:r>
              <w:rPr>
                <w:rFonts w:ascii="Times New Roman" w:hAnsi="Times New Roman" w:cs="Times New Roman"/>
                <w:sz w:val="24"/>
                <w:szCs w:val="24"/>
                <w:lang w:val="lt-LT"/>
              </w:rPr>
              <w:t>veikatos priežiūros specialistas</w:t>
            </w:r>
          </w:p>
        </w:tc>
      </w:tr>
      <w:tr w:rsidR="007A4850" w:rsidRPr="00807B09" w:rsidTr="002726FD">
        <w:tc>
          <w:tcPr>
            <w:tcW w:w="959" w:type="dxa"/>
          </w:tcPr>
          <w:p w:rsidR="007A4850" w:rsidRPr="00807B09" w:rsidRDefault="007A4850" w:rsidP="00E52930">
            <w:pPr>
              <w:rPr>
                <w:lang w:val="lt-LT"/>
              </w:rPr>
            </w:pPr>
            <w:r w:rsidRPr="00807B09">
              <w:rPr>
                <w:lang w:val="lt-LT"/>
              </w:rPr>
              <w:t>7.</w:t>
            </w:r>
          </w:p>
        </w:tc>
        <w:tc>
          <w:tcPr>
            <w:tcW w:w="4536" w:type="dxa"/>
          </w:tcPr>
          <w:p w:rsidR="007A4850" w:rsidRPr="00807B09" w:rsidRDefault="007A4850" w:rsidP="00E52930">
            <w:pPr>
              <w:spacing w:line="100" w:lineRule="atLeast"/>
              <w:rPr>
                <w:lang w:val="lt-LT"/>
              </w:rPr>
            </w:pPr>
            <w:r w:rsidRPr="00807B09">
              <w:rPr>
                <w:lang w:val="lt-LT"/>
              </w:rPr>
              <w:t>Sudarytas darbuotojų sveikatos tikrinimo grafikas pagal kurį visi</w:t>
            </w:r>
            <w:r w:rsidR="00D700C1">
              <w:rPr>
                <w:lang w:val="lt-LT"/>
              </w:rPr>
              <w:t xml:space="preserve"> darbuotojai tikrinosi sveikatą</w:t>
            </w:r>
            <w:r w:rsidR="00BE2F1E">
              <w:rPr>
                <w:lang w:val="lt-LT"/>
              </w:rPr>
              <w:t>.</w:t>
            </w:r>
          </w:p>
        </w:tc>
        <w:tc>
          <w:tcPr>
            <w:tcW w:w="1895" w:type="dxa"/>
          </w:tcPr>
          <w:p w:rsidR="007A4850" w:rsidRPr="007A4850" w:rsidRDefault="007A4850" w:rsidP="00F8327C">
            <w:pPr>
              <w:pStyle w:val="Sraopastraipa1"/>
              <w:spacing w:after="0" w:line="100" w:lineRule="atLeast"/>
              <w:ind w:left="0"/>
              <w:jc w:val="center"/>
              <w:rPr>
                <w:rFonts w:ascii="Times New Roman" w:hAnsi="Times New Roman" w:cs="Times New Roman"/>
                <w:sz w:val="24"/>
                <w:szCs w:val="24"/>
                <w:lang w:val="lt-LT"/>
              </w:rPr>
            </w:pPr>
            <w:r w:rsidRPr="007A4850">
              <w:rPr>
                <w:rFonts w:ascii="Times New Roman" w:hAnsi="Times New Roman" w:cs="Times New Roman"/>
                <w:bCs/>
                <w:sz w:val="24"/>
                <w:szCs w:val="24"/>
                <w:lang w:val="lt-LT"/>
              </w:rPr>
              <w:t>2017-2018 m.m.</w:t>
            </w:r>
          </w:p>
        </w:tc>
        <w:tc>
          <w:tcPr>
            <w:tcW w:w="2464" w:type="dxa"/>
          </w:tcPr>
          <w:p w:rsidR="007A4850" w:rsidRPr="00807B09" w:rsidRDefault="007A4850" w:rsidP="00E52930">
            <w:pPr>
              <w:pStyle w:val="Sraopastraipa1"/>
              <w:spacing w:after="0" w:line="100" w:lineRule="atLeast"/>
              <w:ind w:left="0"/>
              <w:rPr>
                <w:lang w:val="lt-LT"/>
              </w:rPr>
            </w:pPr>
            <w:r w:rsidRPr="00807B09">
              <w:rPr>
                <w:rFonts w:ascii="Times New Roman" w:hAnsi="Times New Roman" w:cs="Times New Roman"/>
                <w:sz w:val="24"/>
                <w:szCs w:val="24"/>
                <w:lang w:val="lt-LT"/>
              </w:rPr>
              <w:t>S</w:t>
            </w:r>
            <w:r>
              <w:rPr>
                <w:rFonts w:ascii="Times New Roman" w:hAnsi="Times New Roman" w:cs="Times New Roman"/>
                <w:sz w:val="24"/>
                <w:szCs w:val="24"/>
                <w:lang w:val="lt-LT"/>
              </w:rPr>
              <w:t>veikatos priežiūros specialistas</w:t>
            </w:r>
          </w:p>
        </w:tc>
      </w:tr>
      <w:tr w:rsidR="007A4850" w:rsidRPr="00807B09" w:rsidTr="002726FD">
        <w:tc>
          <w:tcPr>
            <w:tcW w:w="959" w:type="dxa"/>
          </w:tcPr>
          <w:p w:rsidR="007A4850" w:rsidRPr="00807B09" w:rsidRDefault="007A4850" w:rsidP="00E52930">
            <w:pPr>
              <w:rPr>
                <w:lang w:val="lt-LT"/>
              </w:rPr>
            </w:pPr>
            <w:r w:rsidRPr="00807B09">
              <w:rPr>
                <w:lang w:val="lt-LT"/>
              </w:rPr>
              <w:t>8.</w:t>
            </w:r>
          </w:p>
        </w:tc>
        <w:tc>
          <w:tcPr>
            <w:tcW w:w="4536" w:type="dxa"/>
          </w:tcPr>
          <w:p w:rsidR="007A4850" w:rsidRPr="00807B09" w:rsidRDefault="007A4850" w:rsidP="00E52930">
            <w:pPr>
              <w:spacing w:line="100" w:lineRule="atLeast"/>
              <w:rPr>
                <w:lang w:val="lt-LT"/>
              </w:rPr>
            </w:pPr>
            <w:r w:rsidRPr="00807B09">
              <w:rPr>
                <w:lang w:val="lt-LT"/>
              </w:rPr>
              <w:t xml:space="preserve"> Sudarytas</w:t>
            </w:r>
            <w:r w:rsidR="00D700C1">
              <w:rPr>
                <w:lang w:val="lt-LT"/>
              </w:rPr>
              <w:t xml:space="preserve"> penkiolikos dienų valgiaraštis</w:t>
            </w:r>
            <w:r w:rsidR="00BE2F1E">
              <w:rPr>
                <w:lang w:val="lt-LT"/>
              </w:rPr>
              <w:t>.</w:t>
            </w:r>
          </w:p>
        </w:tc>
        <w:tc>
          <w:tcPr>
            <w:tcW w:w="1895" w:type="dxa"/>
          </w:tcPr>
          <w:p w:rsidR="007A4850" w:rsidRPr="007A4850" w:rsidRDefault="007A4850" w:rsidP="00F8327C">
            <w:pPr>
              <w:pStyle w:val="Sraopastraipa1"/>
              <w:spacing w:after="0" w:line="100" w:lineRule="atLeast"/>
              <w:ind w:left="0"/>
              <w:jc w:val="center"/>
              <w:rPr>
                <w:rFonts w:ascii="Times New Roman" w:hAnsi="Times New Roman" w:cs="Times New Roman"/>
                <w:sz w:val="24"/>
                <w:szCs w:val="24"/>
                <w:lang w:val="lt-LT"/>
              </w:rPr>
            </w:pPr>
            <w:r w:rsidRPr="007A4850">
              <w:rPr>
                <w:rFonts w:ascii="Times New Roman" w:hAnsi="Times New Roman" w:cs="Times New Roman"/>
                <w:bCs/>
                <w:sz w:val="24"/>
                <w:szCs w:val="24"/>
                <w:lang w:val="lt-LT"/>
              </w:rPr>
              <w:t>2017-2018 m.m.</w:t>
            </w:r>
          </w:p>
        </w:tc>
        <w:tc>
          <w:tcPr>
            <w:tcW w:w="2464" w:type="dxa"/>
          </w:tcPr>
          <w:p w:rsidR="007A4850" w:rsidRPr="00807B09" w:rsidRDefault="007A4850" w:rsidP="00E52930">
            <w:pPr>
              <w:pStyle w:val="Sraopastraipa1"/>
              <w:spacing w:after="0" w:line="100" w:lineRule="atLeast"/>
              <w:ind w:left="0"/>
              <w:rPr>
                <w:lang w:val="lt-LT"/>
              </w:rPr>
            </w:pPr>
            <w:r w:rsidRPr="00807B09">
              <w:rPr>
                <w:rFonts w:ascii="Times New Roman" w:hAnsi="Times New Roman" w:cs="Times New Roman"/>
                <w:sz w:val="24"/>
                <w:szCs w:val="24"/>
                <w:lang w:val="lt-LT"/>
              </w:rPr>
              <w:t>S</w:t>
            </w:r>
            <w:r>
              <w:rPr>
                <w:rFonts w:ascii="Times New Roman" w:hAnsi="Times New Roman" w:cs="Times New Roman"/>
                <w:sz w:val="24"/>
                <w:szCs w:val="24"/>
                <w:lang w:val="lt-LT"/>
              </w:rPr>
              <w:t>veikatos priežiūros specialistas</w:t>
            </w:r>
          </w:p>
        </w:tc>
      </w:tr>
      <w:tr w:rsidR="007A4850" w:rsidRPr="00807B09" w:rsidTr="002726FD">
        <w:tc>
          <w:tcPr>
            <w:tcW w:w="959" w:type="dxa"/>
          </w:tcPr>
          <w:p w:rsidR="007A4850" w:rsidRPr="00807B09" w:rsidRDefault="007A4850" w:rsidP="00E52930">
            <w:pPr>
              <w:rPr>
                <w:lang w:val="lt-LT"/>
              </w:rPr>
            </w:pPr>
            <w:r w:rsidRPr="00807B09">
              <w:rPr>
                <w:lang w:val="lt-LT"/>
              </w:rPr>
              <w:t>9.</w:t>
            </w:r>
          </w:p>
        </w:tc>
        <w:tc>
          <w:tcPr>
            <w:tcW w:w="4536" w:type="dxa"/>
          </w:tcPr>
          <w:p w:rsidR="007A4850" w:rsidRPr="00807B09" w:rsidRDefault="007A4850" w:rsidP="00E52930">
            <w:pPr>
              <w:pStyle w:val="Sraopastraipa1"/>
              <w:spacing w:after="0" w:line="100" w:lineRule="atLeast"/>
              <w:ind w:left="0"/>
              <w:rPr>
                <w:rFonts w:ascii="Times New Roman" w:hAnsi="Times New Roman" w:cs="Times New Roman"/>
                <w:sz w:val="24"/>
                <w:szCs w:val="24"/>
                <w:lang w:val="lt-LT"/>
              </w:rPr>
            </w:pPr>
            <w:r w:rsidRPr="00807B09">
              <w:rPr>
                <w:rFonts w:ascii="Times New Roman" w:hAnsi="Times New Roman" w:cs="Times New Roman"/>
                <w:sz w:val="24"/>
                <w:szCs w:val="24"/>
                <w:lang w:val="lt-LT"/>
              </w:rPr>
              <w:t>Organizuotos paskaitėlės vaikams:</w:t>
            </w:r>
          </w:p>
          <w:p w:rsidR="007A4850" w:rsidRPr="00807B09" w:rsidRDefault="00D05650" w:rsidP="00E52930">
            <w:pPr>
              <w:pStyle w:val="Sraopastraipa1"/>
              <w:numPr>
                <w:ilvl w:val="0"/>
                <w:numId w:val="14"/>
              </w:numPr>
              <w:spacing w:after="0" w:line="100" w:lineRule="atLeast"/>
              <w:rPr>
                <w:rFonts w:ascii="Times New Roman" w:hAnsi="Times New Roman" w:cs="Times New Roman"/>
                <w:sz w:val="24"/>
                <w:szCs w:val="24"/>
                <w:lang w:val="lt-LT"/>
              </w:rPr>
            </w:pPr>
            <w:r>
              <w:rPr>
                <w:rFonts w:ascii="Times New Roman" w:hAnsi="Times New Roman" w:cs="Times New Roman"/>
                <w:sz w:val="24"/>
                <w:szCs w:val="24"/>
                <w:lang w:val="lt-LT"/>
              </w:rPr>
              <w:t>,,Bakterijų tramdytojai”;</w:t>
            </w:r>
          </w:p>
          <w:p w:rsidR="007A4850" w:rsidRPr="00807B09" w:rsidRDefault="007A4850" w:rsidP="00E52930">
            <w:pPr>
              <w:pStyle w:val="Sraopastraipa1"/>
              <w:numPr>
                <w:ilvl w:val="0"/>
                <w:numId w:val="14"/>
              </w:numPr>
              <w:spacing w:after="0" w:line="100" w:lineRule="atLeast"/>
              <w:rPr>
                <w:rFonts w:ascii="Times New Roman" w:hAnsi="Times New Roman" w:cs="Times New Roman"/>
                <w:sz w:val="24"/>
                <w:szCs w:val="24"/>
                <w:lang w:val="lt-LT"/>
              </w:rPr>
            </w:pPr>
            <w:r w:rsidRPr="00807B09">
              <w:rPr>
                <w:rFonts w:ascii="Times New Roman" w:hAnsi="Times New Roman" w:cs="Times New Roman"/>
                <w:sz w:val="24"/>
                <w:szCs w:val="24"/>
                <w:lang w:val="lt-LT"/>
              </w:rPr>
              <w:t>,,Vitaminizuotas – valgyk va</w:t>
            </w:r>
            <w:r w:rsidR="00D05650">
              <w:rPr>
                <w:rFonts w:ascii="Times New Roman" w:hAnsi="Times New Roman" w:cs="Times New Roman"/>
                <w:sz w:val="24"/>
                <w:szCs w:val="24"/>
                <w:lang w:val="lt-LT"/>
              </w:rPr>
              <w:t>isius ir daržoves, būsi sveikas</w:t>
            </w:r>
            <w:r w:rsidRPr="00807B09">
              <w:rPr>
                <w:rFonts w:ascii="Times New Roman" w:hAnsi="Times New Roman" w:cs="Times New Roman"/>
                <w:sz w:val="24"/>
                <w:szCs w:val="24"/>
                <w:lang w:val="lt-LT"/>
              </w:rPr>
              <w:t>”</w:t>
            </w:r>
            <w:r w:rsidR="00D05650">
              <w:rPr>
                <w:rFonts w:ascii="Times New Roman" w:hAnsi="Times New Roman" w:cs="Times New Roman"/>
                <w:sz w:val="24"/>
                <w:szCs w:val="24"/>
                <w:lang w:val="lt-LT"/>
              </w:rPr>
              <w:t>;</w:t>
            </w:r>
          </w:p>
          <w:p w:rsidR="007A4850" w:rsidRPr="00807B09" w:rsidRDefault="007A4850" w:rsidP="00E52930">
            <w:pPr>
              <w:pStyle w:val="Sraopastraipa1"/>
              <w:numPr>
                <w:ilvl w:val="0"/>
                <w:numId w:val="14"/>
              </w:numPr>
              <w:spacing w:after="0" w:line="100" w:lineRule="atLeast"/>
              <w:rPr>
                <w:rFonts w:ascii="Times New Roman" w:hAnsi="Times New Roman" w:cs="Times New Roman"/>
                <w:sz w:val="24"/>
                <w:szCs w:val="24"/>
                <w:lang w:val="lt-LT"/>
              </w:rPr>
            </w:pPr>
            <w:r w:rsidRPr="00807B09">
              <w:rPr>
                <w:rFonts w:ascii="Times New Roman" w:hAnsi="Times New Roman" w:cs="Times New Roman"/>
                <w:sz w:val="24"/>
                <w:szCs w:val="24"/>
                <w:lang w:val="lt-LT"/>
              </w:rPr>
              <w:t>,,Dantukų priežiūra”.</w:t>
            </w:r>
          </w:p>
        </w:tc>
        <w:tc>
          <w:tcPr>
            <w:tcW w:w="1895" w:type="dxa"/>
          </w:tcPr>
          <w:p w:rsidR="007A4850" w:rsidRPr="007A4850" w:rsidRDefault="007A4850" w:rsidP="00F8327C">
            <w:pPr>
              <w:pStyle w:val="Sraopastraipa1"/>
              <w:spacing w:after="0" w:line="100" w:lineRule="atLeast"/>
              <w:ind w:left="0"/>
              <w:jc w:val="center"/>
              <w:rPr>
                <w:rFonts w:ascii="Times New Roman" w:hAnsi="Times New Roman" w:cs="Times New Roman"/>
                <w:sz w:val="24"/>
                <w:szCs w:val="24"/>
                <w:lang w:val="lt-LT"/>
              </w:rPr>
            </w:pPr>
            <w:r w:rsidRPr="007A4850">
              <w:rPr>
                <w:rFonts w:ascii="Times New Roman" w:hAnsi="Times New Roman" w:cs="Times New Roman"/>
                <w:bCs/>
                <w:sz w:val="24"/>
                <w:szCs w:val="24"/>
                <w:lang w:val="lt-LT"/>
              </w:rPr>
              <w:t>2017-2018 m.m.</w:t>
            </w:r>
          </w:p>
        </w:tc>
        <w:tc>
          <w:tcPr>
            <w:tcW w:w="2464" w:type="dxa"/>
          </w:tcPr>
          <w:p w:rsidR="007A4850" w:rsidRPr="00807B09" w:rsidRDefault="007A4850" w:rsidP="00E52930">
            <w:pPr>
              <w:pStyle w:val="Sraopastraipa1"/>
              <w:spacing w:after="0" w:line="100" w:lineRule="atLeast"/>
              <w:ind w:left="0"/>
              <w:rPr>
                <w:lang w:val="lt-LT"/>
              </w:rPr>
            </w:pPr>
            <w:r w:rsidRPr="00807B09">
              <w:rPr>
                <w:rFonts w:ascii="Times New Roman" w:hAnsi="Times New Roman" w:cs="Times New Roman"/>
                <w:sz w:val="24"/>
                <w:szCs w:val="24"/>
                <w:lang w:val="lt-LT"/>
              </w:rPr>
              <w:t>Svei</w:t>
            </w:r>
            <w:r>
              <w:rPr>
                <w:rFonts w:ascii="Times New Roman" w:hAnsi="Times New Roman" w:cs="Times New Roman"/>
                <w:sz w:val="24"/>
                <w:szCs w:val="24"/>
                <w:lang w:val="lt-LT"/>
              </w:rPr>
              <w:t>katos priežiūros specialistas</w:t>
            </w:r>
          </w:p>
        </w:tc>
      </w:tr>
      <w:tr w:rsidR="007A4850" w:rsidRPr="00807B09" w:rsidTr="002726FD">
        <w:tc>
          <w:tcPr>
            <w:tcW w:w="959" w:type="dxa"/>
          </w:tcPr>
          <w:p w:rsidR="007A4850" w:rsidRPr="00807B09" w:rsidRDefault="007A4850" w:rsidP="00E52930">
            <w:pPr>
              <w:rPr>
                <w:lang w:val="lt-LT"/>
              </w:rPr>
            </w:pPr>
            <w:r w:rsidRPr="00807B09">
              <w:rPr>
                <w:lang w:val="lt-LT"/>
              </w:rPr>
              <w:t>10.</w:t>
            </w:r>
          </w:p>
        </w:tc>
        <w:tc>
          <w:tcPr>
            <w:tcW w:w="4536" w:type="dxa"/>
          </w:tcPr>
          <w:p w:rsidR="007A4850" w:rsidRPr="00807B09" w:rsidRDefault="007A4850" w:rsidP="00E52930">
            <w:pPr>
              <w:spacing w:line="100" w:lineRule="atLeast"/>
              <w:rPr>
                <w:lang w:val="lt-LT"/>
              </w:rPr>
            </w:pPr>
            <w:r w:rsidRPr="00807B09">
              <w:rPr>
                <w:lang w:val="lt-LT"/>
              </w:rPr>
              <w:t>Vyko animacinių filmukų peržiūra:</w:t>
            </w:r>
          </w:p>
          <w:p w:rsidR="007A4850" w:rsidRPr="00807B09" w:rsidRDefault="00D05650" w:rsidP="00E52930">
            <w:pPr>
              <w:pStyle w:val="Sraopastraipa1"/>
              <w:numPr>
                <w:ilvl w:val="0"/>
                <w:numId w:val="15"/>
              </w:numPr>
              <w:spacing w:after="0" w:line="100" w:lineRule="atLeast"/>
              <w:rPr>
                <w:rFonts w:ascii="Times New Roman" w:hAnsi="Times New Roman" w:cs="Times New Roman"/>
                <w:sz w:val="24"/>
                <w:szCs w:val="24"/>
                <w:lang w:val="lt-LT"/>
              </w:rPr>
            </w:pPr>
            <w:r>
              <w:rPr>
                <w:rFonts w:ascii="Times New Roman" w:hAnsi="Times New Roman" w:cs="Times New Roman"/>
                <w:sz w:val="24"/>
                <w:szCs w:val="24"/>
                <w:lang w:val="lt-LT"/>
              </w:rPr>
              <w:t>,,Baltprausys”;</w:t>
            </w:r>
          </w:p>
          <w:p w:rsidR="007A4850" w:rsidRPr="00807B09" w:rsidRDefault="007A4850" w:rsidP="00E52930">
            <w:pPr>
              <w:pStyle w:val="Sraopastraipa1"/>
              <w:numPr>
                <w:ilvl w:val="0"/>
                <w:numId w:val="15"/>
              </w:numPr>
              <w:spacing w:after="0" w:line="100" w:lineRule="atLeast"/>
              <w:rPr>
                <w:rFonts w:ascii="Times New Roman" w:hAnsi="Times New Roman" w:cs="Times New Roman"/>
                <w:sz w:val="24"/>
                <w:szCs w:val="24"/>
                <w:lang w:val="lt-LT"/>
              </w:rPr>
            </w:pPr>
            <w:r w:rsidRPr="00807B09">
              <w:rPr>
                <w:rFonts w:ascii="Times New Roman" w:hAnsi="Times New Roman" w:cs="Times New Roman"/>
                <w:sz w:val="24"/>
                <w:szCs w:val="24"/>
                <w:lang w:val="lt-LT"/>
              </w:rPr>
              <w:t>,,Dantukų šepetukų karalienė”.</w:t>
            </w:r>
          </w:p>
        </w:tc>
        <w:tc>
          <w:tcPr>
            <w:tcW w:w="1895" w:type="dxa"/>
          </w:tcPr>
          <w:p w:rsidR="007A4850" w:rsidRPr="007A4850" w:rsidRDefault="007A4850" w:rsidP="00F8327C">
            <w:pPr>
              <w:pStyle w:val="Sraopastraipa1"/>
              <w:spacing w:after="0" w:line="100" w:lineRule="atLeast"/>
              <w:ind w:left="0"/>
              <w:jc w:val="center"/>
              <w:rPr>
                <w:rFonts w:ascii="Times New Roman" w:hAnsi="Times New Roman" w:cs="Times New Roman"/>
                <w:sz w:val="24"/>
                <w:szCs w:val="24"/>
                <w:lang w:val="lt-LT"/>
              </w:rPr>
            </w:pPr>
            <w:r w:rsidRPr="007A4850">
              <w:rPr>
                <w:rFonts w:ascii="Times New Roman" w:hAnsi="Times New Roman" w:cs="Times New Roman"/>
                <w:bCs/>
                <w:sz w:val="24"/>
                <w:szCs w:val="24"/>
                <w:lang w:val="lt-LT"/>
              </w:rPr>
              <w:t>2017-2018 m.m.</w:t>
            </w:r>
          </w:p>
        </w:tc>
        <w:tc>
          <w:tcPr>
            <w:tcW w:w="2464" w:type="dxa"/>
          </w:tcPr>
          <w:p w:rsidR="007A4850" w:rsidRPr="00807B09" w:rsidRDefault="007A4850" w:rsidP="00E52930">
            <w:pPr>
              <w:pStyle w:val="Sraopastraipa1"/>
              <w:spacing w:after="0" w:line="100" w:lineRule="atLeast"/>
              <w:ind w:left="0"/>
              <w:rPr>
                <w:lang w:val="lt-LT"/>
              </w:rPr>
            </w:pPr>
            <w:r w:rsidRPr="00807B09">
              <w:rPr>
                <w:rFonts w:ascii="Times New Roman" w:hAnsi="Times New Roman" w:cs="Times New Roman"/>
                <w:sz w:val="24"/>
                <w:szCs w:val="24"/>
                <w:lang w:val="lt-LT"/>
              </w:rPr>
              <w:t>S</w:t>
            </w:r>
            <w:r>
              <w:rPr>
                <w:rFonts w:ascii="Times New Roman" w:hAnsi="Times New Roman" w:cs="Times New Roman"/>
                <w:sz w:val="24"/>
                <w:szCs w:val="24"/>
                <w:lang w:val="lt-LT"/>
              </w:rPr>
              <w:t>veikatos priežiūros specialistas</w:t>
            </w:r>
          </w:p>
        </w:tc>
      </w:tr>
    </w:tbl>
    <w:p w:rsidR="002726FD" w:rsidRPr="00807B09" w:rsidRDefault="002726FD" w:rsidP="00700634">
      <w:pPr>
        <w:rPr>
          <w:b/>
          <w:lang w:val="lt-LT"/>
        </w:rPr>
      </w:pPr>
    </w:p>
    <w:p w:rsidR="00700634" w:rsidRPr="00807B09" w:rsidRDefault="00D05650" w:rsidP="00700634">
      <w:pPr>
        <w:rPr>
          <w:b/>
          <w:bCs/>
          <w:lang w:val="lt-LT"/>
        </w:rPr>
      </w:pPr>
      <w:r>
        <w:rPr>
          <w:b/>
          <w:bCs/>
          <w:lang w:val="lt-LT"/>
        </w:rPr>
        <w:t>19</w:t>
      </w:r>
      <w:r w:rsidR="00700634" w:rsidRPr="00807B09">
        <w:rPr>
          <w:b/>
          <w:bCs/>
          <w:lang w:val="lt-LT"/>
        </w:rPr>
        <w:t>. Įstaigos finansavimas</w:t>
      </w:r>
      <w:r w:rsidR="0038101D">
        <w:rPr>
          <w:b/>
          <w:bCs/>
          <w:lang w:val="lt-LT"/>
        </w:rPr>
        <w:t>.</w:t>
      </w:r>
    </w:p>
    <w:p w:rsidR="00700634" w:rsidRPr="00807B09" w:rsidRDefault="00700634" w:rsidP="00700634">
      <w:pPr>
        <w:rPr>
          <w:lang w:val="lt-LT"/>
        </w:rPr>
      </w:pPr>
      <w:r w:rsidRPr="00807B09">
        <w:rPr>
          <w:bCs/>
          <w:lang w:val="lt-LT"/>
        </w:rPr>
        <w:t xml:space="preserve"> </w:t>
      </w:r>
    </w:p>
    <w:tbl>
      <w:tblPr>
        <w:tblStyle w:val="Lentelstinklelis"/>
        <w:tblW w:w="0" w:type="auto"/>
        <w:tblLook w:val="04A0" w:firstRow="1" w:lastRow="0" w:firstColumn="1" w:lastColumn="0" w:noHBand="0" w:noVBand="1"/>
      </w:tblPr>
      <w:tblGrid>
        <w:gridCol w:w="4927"/>
        <w:gridCol w:w="2385"/>
        <w:gridCol w:w="15"/>
        <w:gridCol w:w="2279"/>
      </w:tblGrid>
      <w:tr w:rsidR="00700634" w:rsidRPr="00807B09" w:rsidTr="00700634">
        <w:tc>
          <w:tcPr>
            <w:tcW w:w="4927" w:type="dxa"/>
            <w:tcBorders>
              <w:top w:val="single" w:sz="4" w:space="0" w:color="auto"/>
              <w:left w:val="single" w:sz="4" w:space="0" w:color="auto"/>
              <w:bottom w:val="single" w:sz="4" w:space="0" w:color="auto"/>
              <w:right w:val="single" w:sz="4" w:space="0" w:color="auto"/>
            </w:tcBorders>
            <w:hideMark/>
          </w:tcPr>
          <w:p w:rsidR="00700634" w:rsidRPr="00807B09" w:rsidRDefault="00700634">
            <w:pPr>
              <w:rPr>
                <w:b/>
                <w:lang w:val="lt-LT"/>
              </w:rPr>
            </w:pPr>
            <w:r w:rsidRPr="00807B09">
              <w:rPr>
                <w:b/>
                <w:lang w:val="lt-LT"/>
              </w:rPr>
              <w:t>Straipsnio pavadinimas</w:t>
            </w:r>
          </w:p>
        </w:tc>
        <w:tc>
          <w:tcPr>
            <w:tcW w:w="4679" w:type="dxa"/>
            <w:gridSpan w:val="3"/>
            <w:tcBorders>
              <w:top w:val="single" w:sz="4" w:space="0" w:color="auto"/>
              <w:left w:val="single" w:sz="4" w:space="0" w:color="auto"/>
              <w:bottom w:val="single" w:sz="4" w:space="0" w:color="auto"/>
              <w:right w:val="single" w:sz="4" w:space="0" w:color="auto"/>
            </w:tcBorders>
          </w:tcPr>
          <w:p w:rsidR="00700634" w:rsidRPr="00807B09" w:rsidRDefault="00700634" w:rsidP="00AB0DA3">
            <w:pPr>
              <w:jc w:val="center"/>
              <w:rPr>
                <w:b/>
                <w:lang w:val="lt-LT"/>
              </w:rPr>
            </w:pPr>
            <w:r w:rsidRPr="00807B09">
              <w:rPr>
                <w:b/>
                <w:lang w:val="lt-LT"/>
              </w:rPr>
              <w:t>Skirto</w:t>
            </w:r>
            <w:r w:rsidR="005D3F7C">
              <w:rPr>
                <w:b/>
                <w:lang w:val="lt-LT"/>
              </w:rPr>
              <w:t>s lėšos (tūkstančiais</w:t>
            </w:r>
            <w:r w:rsidR="002202A1" w:rsidRPr="00807B09">
              <w:rPr>
                <w:b/>
                <w:lang w:val="lt-LT"/>
              </w:rPr>
              <w:t xml:space="preserve">) </w:t>
            </w:r>
            <w:r w:rsidR="005D3F7C">
              <w:rPr>
                <w:b/>
                <w:lang w:val="lt-LT"/>
              </w:rPr>
              <w:t>EUR</w:t>
            </w:r>
          </w:p>
          <w:p w:rsidR="00700634" w:rsidRPr="00807B09" w:rsidRDefault="00700634" w:rsidP="00AB0DA3">
            <w:pPr>
              <w:jc w:val="center"/>
              <w:rPr>
                <w:b/>
                <w:lang w:val="lt-LT"/>
              </w:rPr>
            </w:pPr>
          </w:p>
        </w:tc>
      </w:tr>
      <w:tr w:rsidR="002202A1" w:rsidRPr="00807B09" w:rsidTr="002202A1">
        <w:tc>
          <w:tcPr>
            <w:tcW w:w="4927" w:type="dxa"/>
            <w:tcBorders>
              <w:top w:val="single" w:sz="4" w:space="0" w:color="auto"/>
              <w:left w:val="single" w:sz="4" w:space="0" w:color="auto"/>
              <w:bottom w:val="single" w:sz="4" w:space="0" w:color="auto"/>
              <w:right w:val="single" w:sz="4" w:space="0" w:color="auto"/>
            </w:tcBorders>
          </w:tcPr>
          <w:p w:rsidR="002202A1" w:rsidRPr="00807B09" w:rsidRDefault="002202A1">
            <w:pPr>
              <w:rPr>
                <w:b/>
                <w:lang w:val="lt-LT"/>
              </w:rPr>
            </w:pPr>
          </w:p>
        </w:tc>
        <w:tc>
          <w:tcPr>
            <w:tcW w:w="2385" w:type="dxa"/>
            <w:tcBorders>
              <w:top w:val="single" w:sz="4" w:space="0" w:color="auto"/>
              <w:left w:val="single" w:sz="4" w:space="0" w:color="auto"/>
              <w:bottom w:val="single" w:sz="4" w:space="0" w:color="auto"/>
              <w:right w:val="single" w:sz="4" w:space="0" w:color="auto"/>
            </w:tcBorders>
          </w:tcPr>
          <w:p w:rsidR="002202A1" w:rsidRPr="00807B09" w:rsidRDefault="002202A1" w:rsidP="00AB0DA3">
            <w:pPr>
              <w:jc w:val="center"/>
              <w:rPr>
                <w:b/>
                <w:lang w:val="lt-LT"/>
              </w:rPr>
            </w:pPr>
            <w:r w:rsidRPr="00807B09">
              <w:rPr>
                <w:b/>
                <w:lang w:val="lt-LT"/>
              </w:rPr>
              <w:t>2017 m.</w:t>
            </w:r>
          </w:p>
        </w:tc>
        <w:tc>
          <w:tcPr>
            <w:tcW w:w="2294" w:type="dxa"/>
            <w:gridSpan w:val="2"/>
            <w:tcBorders>
              <w:top w:val="single" w:sz="4" w:space="0" w:color="auto"/>
              <w:left w:val="single" w:sz="4" w:space="0" w:color="auto"/>
              <w:bottom w:val="single" w:sz="4" w:space="0" w:color="auto"/>
              <w:right w:val="single" w:sz="4" w:space="0" w:color="auto"/>
            </w:tcBorders>
          </w:tcPr>
          <w:p w:rsidR="002202A1" w:rsidRPr="00807B09" w:rsidRDefault="002202A1" w:rsidP="00AB0DA3">
            <w:pPr>
              <w:jc w:val="center"/>
              <w:rPr>
                <w:b/>
                <w:lang w:val="lt-LT"/>
              </w:rPr>
            </w:pPr>
            <w:r w:rsidRPr="00807B09">
              <w:rPr>
                <w:b/>
                <w:lang w:val="lt-LT"/>
              </w:rPr>
              <w:t>2018 m.</w:t>
            </w:r>
          </w:p>
        </w:tc>
      </w:tr>
      <w:tr w:rsidR="002202A1" w:rsidRPr="00807B09" w:rsidTr="002202A1">
        <w:tc>
          <w:tcPr>
            <w:tcW w:w="4927" w:type="dxa"/>
            <w:tcBorders>
              <w:top w:val="single" w:sz="4" w:space="0" w:color="auto"/>
              <w:left w:val="single" w:sz="4" w:space="0" w:color="auto"/>
              <w:bottom w:val="single" w:sz="4" w:space="0" w:color="auto"/>
              <w:right w:val="single" w:sz="4" w:space="0" w:color="auto"/>
            </w:tcBorders>
            <w:hideMark/>
          </w:tcPr>
          <w:p w:rsidR="002202A1" w:rsidRPr="00807B09" w:rsidRDefault="002202A1">
            <w:pPr>
              <w:rPr>
                <w:lang w:val="lt-LT"/>
              </w:rPr>
            </w:pPr>
            <w:r w:rsidRPr="00807B09">
              <w:rPr>
                <w:lang w:val="lt-LT"/>
              </w:rPr>
              <w:t>Aplinkos lėšos</w:t>
            </w:r>
          </w:p>
        </w:tc>
        <w:tc>
          <w:tcPr>
            <w:tcW w:w="2400" w:type="dxa"/>
            <w:gridSpan w:val="2"/>
            <w:tcBorders>
              <w:top w:val="single" w:sz="4" w:space="0" w:color="auto"/>
              <w:left w:val="single" w:sz="4" w:space="0" w:color="auto"/>
              <w:bottom w:val="single" w:sz="4" w:space="0" w:color="auto"/>
              <w:right w:val="single" w:sz="4" w:space="0" w:color="auto"/>
            </w:tcBorders>
            <w:hideMark/>
          </w:tcPr>
          <w:p w:rsidR="002202A1" w:rsidRPr="00807B09" w:rsidRDefault="002202A1" w:rsidP="000F630E">
            <w:pPr>
              <w:jc w:val="center"/>
              <w:rPr>
                <w:color w:val="FF0000"/>
                <w:lang w:val="lt-LT"/>
              </w:rPr>
            </w:pPr>
            <w:r w:rsidRPr="00807B09">
              <w:rPr>
                <w:lang w:val="lt-LT"/>
              </w:rPr>
              <w:t>301</w:t>
            </w:r>
            <w:r w:rsidR="000F630E" w:rsidRPr="00807B09">
              <w:rPr>
                <w:lang w:val="lt-LT"/>
              </w:rPr>
              <w:t>,</w:t>
            </w:r>
            <w:r w:rsidRPr="00807B09">
              <w:rPr>
                <w:lang w:val="lt-LT"/>
              </w:rPr>
              <w:t>0</w:t>
            </w:r>
          </w:p>
        </w:tc>
        <w:tc>
          <w:tcPr>
            <w:tcW w:w="2279" w:type="dxa"/>
            <w:tcBorders>
              <w:top w:val="single" w:sz="4" w:space="0" w:color="auto"/>
              <w:left w:val="single" w:sz="4" w:space="0" w:color="auto"/>
              <w:bottom w:val="single" w:sz="4" w:space="0" w:color="auto"/>
              <w:right w:val="single" w:sz="4" w:space="0" w:color="auto"/>
            </w:tcBorders>
          </w:tcPr>
          <w:p w:rsidR="002202A1" w:rsidRPr="00807B09" w:rsidRDefault="007C3B56" w:rsidP="000F630E">
            <w:pPr>
              <w:jc w:val="center"/>
              <w:rPr>
                <w:color w:val="FF0000"/>
                <w:lang w:val="lt-LT"/>
              </w:rPr>
            </w:pPr>
            <w:r w:rsidRPr="00807B09">
              <w:rPr>
                <w:lang w:val="lt-LT"/>
              </w:rPr>
              <w:t>298</w:t>
            </w:r>
            <w:r w:rsidR="000F630E" w:rsidRPr="00807B09">
              <w:rPr>
                <w:lang w:val="lt-LT"/>
              </w:rPr>
              <w:t>,</w:t>
            </w:r>
            <w:r w:rsidRPr="00807B09">
              <w:rPr>
                <w:lang w:val="lt-LT"/>
              </w:rPr>
              <w:t>0</w:t>
            </w:r>
          </w:p>
        </w:tc>
      </w:tr>
      <w:tr w:rsidR="002202A1" w:rsidRPr="00807B09" w:rsidTr="002202A1">
        <w:tc>
          <w:tcPr>
            <w:tcW w:w="4927" w:type="dxa"/>
            <w:tcBorders>
              <w:top w:val="single" w:sz="4" w:space="0" w:color="auto"/>
              <w:left w:val="single" w:sz="4" w:space="0" w:color="auto"/>
              <w:bottom w:val="single" w:sz="4" w:space="0" w:color="auto"/>
              <w:right w:val="single" w:sz="4" w:space="0" w:color="auto"/>
            </w:tcBorders>
            <w:hideMark/>
          </w:tcPr>
          <w:p w:rsidR="002202A1" w:rsidRPr="00807B09" w:rsidRDefault="002202A1">
            <w:pPr>
              <w:rPr>
                <w:lang w:val="lt-LT"/>
              </w:rPr>
            </w:pPr>
            <w:r w:rsidRPr="00807B09">
              <w:rPr>
                <w:lang w:val="lt-LT"/>
              </w:rPr>
              <w:t>Mokinio krepšelio lėšos</w:t>
            </w:r>
          </w:p>
        </w:tc>
        <w:tc>
          <w:tcPr>
            <w:tcW w:w="2400" w:type="dxa"/>
            <w:gridSpan w:val="2"/>
            <w:tcBorders>
              <w:top w:val="single" w:sz="4" w:space="0" w:color="auto"/>
              <w:left w:val="single" w:sz="4" w:space="0" w:color="auto"/>
              <w:bottom w:val="single" w:sz="4" w:space="0" w:color="auto"/>
              <w:right w:val="single" w:sz="4" w:space="0" w:color="auto"/>
            </w:tcBorders>
            <w:hideMark/>
          </w:tcPr>
          <w:p w:rsidR="002202A1" w:rsidRPr="00807B09" w:rsidRDefault="002202A1" w:rsidP="000F630E">
            <w:pPr>
              <w:jc w:val="center"/>
              <w:rPr>
                <w:color w:val="FF0000"/>
                <w:lang w:val="lt-LT"/>
              </w:rPr>
            </w:pPr>
            <w:r w:rsidRPr="00807B09">
              <w:rPr>
                <w:lang w:val="lt-LT"/>
              </w:rPr>
              <w:t>245</w:t>
            </w:r>
            <w:r w:rsidR="007C3B56" w:rsidRPr="00807B09">
              <w:rPr>
                <w:lang w:val="lt-LT"/>
              </w:rPr>
              <w:t>,6</w:t>
            </w:r>
          </w:p>
        </w:tc>
        <w:tc>
          <w:tcPr>
            <w:tcW w:w="2279" w:type="dxa"/>
            <w:tcBorders>
              <w:top w:val="single" w:sz="4" w:space="0" w:color="auto"/>
              <w:left w:val="single" w:sz="4" w:space="0" w:color="auto"/>
              <w:bottom w:val="single" w:sz="4" w:space="0" w:color="auto"/>
              <w:right w:val="single" w:sz="4" w:space="0" w:color="auto"/>
            </w:tcBorders>
          </w:tcPr>
          <w:p w:rsidR="002202A1" w:rsidRPr="00807B09" w:rsidRDefault="007C3B56" w:rsidP="000F630E">
            <w:pPr>
              <w:jc w:val="center"/>
              <w:rPr>
                <w:color w:val="FF0000"/>
                <w:lang w:val="lt-LT"/>
              </w:rPr>
            </w:pPr>
            <w:r w:rsidRPr="00807B09">
              <w:rPr>
                <w:lang w:val="lt-LT"/>
              </w:rPr>
              <w:t>217</w:t>
            </w:r>
            <w:r w:rsidR="000F630E" w:rsidRPr="00807B09">
              <w:rPr>
                <w:lang w:val="lt-LT"/>
              </w:rPr>
              <w:t>,</w:t>
            </w:r>
            <w:r w:rsidRPr="00807B09">
              <w:rPr>
                <w:lang w:val="lt-LT"/>
              </w:rPr>
              <w:t>2</w:t>
            </w:r>
          </w:p>
        </w:tc>
      </w:tr>
      <w:tr w:rsidR="002202A1" w:rsidRPr="001045AB" w:rsidTr="002202A1">
        <w:tc>
          <w:tcPr>
            <w:tcW w:w="4927" w:type="dxa"/>
            <w:tcBorders>
              <w:top w:val="single" w:sz="4" w:space="0" w:color="auto"/>
              <w:left w:val="single" w:sz="4" w:space="0" w:color="auto"/>
              <w:bottom w:val="single" w:sz="4" w:space="0" w:color="auto"/>
              <w:right w:val="single" w:sz="4" w:space="0" w:color="auto"/>
            </w:tcBorders>
            <w:hideMark/>
          </w:tcPr>
          <w:p w:rsidR="002202A1" w:rsidRPr="001045AB" w:rsidRDefault="002202A1">
            <w:pPr>
              <w:rPr>
                <w:color w:val="000000" w:themeColor="text1"/>
                <w:lang w:val="lt-LT"/>
              </w:rPr>
            </w:pPr>
            <w:r w:rsidRPr="001045AB">
              <w:rPr>
                <w:color w:val="000000" w:themeColor="text1"/>
                <w:lang w:val="lt-LT"/>
              </w:rPr>
              <w:t>2 procentų labdaros</w:t>
            </w:r>
            <w:r w:rsidR="001045AB" w:rsidRPr="001045AB">
              <w:rPr>
                <w:color w:val="000000" w:themeColor="text1"/>
                <w:lang w:val="lt-LT"/>
              </w:rPr>
              <w:t xml:space="preserve"> </w:t>
            </w:r>
            <w:r w:rsidRPr="001045AB">
              <w:rPr>
                <w:color w:val="000000" w:themeColor="text1"/>
                <w:lang w:val="lt-LT"/>
              </w:rPr>
              <w:t>- paramos lėšos</w:t>
            </w:r>
          </w:p>
        </w:tc>
        <w:tc>
          <w:tcPr>
            <w:tcW w:w="2400" w:type="dxa"/>
            <w:gridSpan w:val="2"/>
            <w:tcBorders>
              <w:top w:val="single" w:sz="4" w:space="0" w:color="auto"/>
              <w:left w:val="single" w:sz="4" w:space="0" w:color="auto"/>
              <w:bottom w:val="single" w:sz="4" w:space="0" w:color="auto"/>
              <w:right w:val="single" w:sz="4" w:space="0" w:color="auto"/>
            </w:tcBorders>
            <w:hideMark/>
          </w:tcPr>
          <w:p w:rsidR="002202A1" w:rsidRPr="001045AB" w:rsidRDefault="002202A1" w:rsidP="00AB0DA3">
            <w:pPr>
              <w:jc w:val="center"/>
              <w:rPr>
                <w:color w:val="000000" w:themeColor="text1"/>
                <w:lang w:val="lt-LT"/>
              </w:rPr>
            </w:pPr>
            <w:r w:rsidRPr="001045AB">
              <w:rPr>
                <w:color w:val="000000" w:themeColor="text1"/>
                <w:lang w:val="lt-LT"/>
              </w:rPr>
              <w:t>4</w:t>
            </w:r>
            <w:r w:rsidR="001045AB" w:rsidRPr="001045AB">
              <w:rPr>
                <w:color w:val="000000" w:themeColor="text1"/>
                <w:lang w:val="lt-LT"/>
              </w:rPr>
              <w:t>,6</w:t>
            </w:r>
          </w:p>
        </w:tc>
        <w:tc>
          <w:tcPr>
            <w:tcW w:w="2279" w:type="dxa"/>
            <w:tcBorders>
              <w:top w:val="single" w:sz="4" w:space="0" w:color="auto"/>
              <w:left w:val="single" w:sz="4" w:space="0" w:color="auto"/>
              <w:bottom w:val="single" w:sz="4" w:space="0" w:color="auto"/>
              <w:right w:val="single" w:sz="4" w:space="0" w:color="auto"/>
            </w:tcBorders>
          </w:tcPr>
          <w:p w:rsidR="002202A1" w:rsidRPr="001045AB" w:rsidRDefault="001045AB" w:rsidP="002202A1">
            <w:pPr>
              <w:jc w:val="center"/>
              <w:rPr>
                <w:color w:val="000000" w:themeColor="text1"/>
                <w:lang w:val="lt-LT"/>
              </w:rPr>
            </w:pPr>
            <w:r w:rsidRPr="001045AB">
              <w:rPr>
                <w:color w:val="000000" w:themeColor="text1"/>
                <w:lang w:val="lt-LT"/>
              </w:rPr>
              <w:t>4,6</w:t>
            </w:r>
          </w:p>
        </w:tc>
      </w:tr>
      <w:tr w:rsidR="002202A1" w:rsidRPr="00807B09" w:rsidTr="002202A1">
        <w:tc>
          <w:tcPr>
            <w:tcW w:w="4927" w:type="dxa"/>
            <w:tcBorders>
              <w:top w:val="single" w:sz="4" w:space="0" w:color="auto"/>
              <w:left w:val="single" w:sz="4" w:space="0" w:color="auto"/>
              <w:bottom w:val="single" w:sz="4" w:space="0" w:color="auto"/>
              <w:right w:val="single" w:sz="4" w:space="0" w:color="auto"/>
            </w:tcBorders>
            <w:hideMark/>
          </w:tcPr>
          <w:p w:rsidR="002202A1" w:rsidRPr="00807B09" w:rsidRDefault="002202A1">
            <w:pPr>
              <w:rPr>
                <w:lang w:val="lt-LT"/>
              </w:rPr>
            </w:pPr>
            <w:r w:rsidRPr="00807B09">
              <w:rPr>
                <w:lang w:val="lt-LT"/>
              </w:rPr>
              <w:t>Ugdymo lėšos ( tėvų įnašai)</w:t>
            </w:r>
          </w:p>
        </w:tc>
        <w:tc>
          <w:tcPr>
            <w:tcW w:w="2400" w:type="dxa"/>
            <w:gridSpan w:val="2"/>
            <w:tcBorders>
              <w:top w:val="single" w:sz="4" w:space="0" w:color="auto"/>
              <w:left w:val="single" w:sz="4" w:space="0" w:color="auto"/>
              <w:bottom w:val="single" w:sz="4" w:space="0" w:color="auto"/>
              <w:right w:val="single" w:sz="4" w:space="0" w:color="auto"/>
            </w:tcBorders>
            <w:hideMark/>
          </w:tcPr>
          <w:p w:rsidR="002202A1" w:rsidRPr="00807B09" w:rsidRDefault="002202A1" w:rsidP="000F630E">
            <w:pPr>
              <w:jc w:val="center"/>
              <w:rPr>
                <w:color w:val="FF0000"/>
                <w:lang w:val="lt-LT"/>
              </w:rPr>
            </w:pPr>
            <w:r w:rsidRPr="00807B09">
              <w:rPr>
                <w:lang w:val="lt-LT"/>
              </w:rPr>
              <w:t>97,2</w:t>
            </w:r>
          </w:p>
        </w:tc>
        <w:tc>
          <w:tcPr>
            <w:tcW w:w="2279" w:type="dxa"/>
            <w:tcBorders>
              <w:top w:val="single" w:sz="4" w:space="0" w:color="auto"/>
              <w:left w:val="single" w:sz="4" w:space="0" w:color="auto"/>
              <w:bottom w:val="single" w:sz="4" w:space="0" w:color="auto"/>
              <w:right w:val="single" w:sz="4" w:space="0" w:color="auto"/>
            </w:tcBorders>
          </w:tcPr>
          <w:p w:rsidR="002202A1" w:rsidRPr="00807B09" w:rsidRDefault="007C3B56" w:rsidP="000F630E">
            <w:pPr>
              <w:jc w:val="center"/>
              <w:rPr>
                <w:color w:val="FF0000"/>
                <w:lang w:val="lt-LT"/>
              </w:rPr>
            </w:pPr>
            <w:r w:rsidRPr="00807B09">
              <w:rPr>
                <w:lang w:val="lt-LT"/>
              </w:rPr>
              <w:t>104</w:t>
            </w:r>
            <w:r w:rsidR="000F630E" w:rsidRPr="00807B09">
              <w:rPr>
                <w:lang w:val="lt-LT"/>
              </w:rPr>
              <w:t>,</w:t>
            </w:r>
            <w:r w:rsidRPr="00807B09">
              <w:rPr>
                <w:lang w:val="lt-LT"/>
              </w:rPr>
              <w:t>1</w:t>
            </w:r>
          </w:p>
        </w:tc>
      </w:tr>
      <w:tr w:rsidR="002202A1" w:rsidRPr="00807B09" w:rsidTr="002202A1">
        <w:tc>
          <w:tcPr>
            <w:tcW w:w="4927" w:type="dxa"/>
            <w:tcBorders>
              <w:top w:val="single" w:sz="4" w:space="0" w:color="auto"/>
              <w:left w:val="single" w:sz="4" w:space="0" w:color="auto"/>
              <w:bottom w:val="single" w:sz="4" w:space="0" w:color="auto"/>
              <w:right w:val="single" w:sz="4" w:space="0" w:color="auto"/>
            </w:tcBorders>
            <w:hideMark/>
          </w:tcPr>
          <w:p w:rsidR="002202A1" w:rsidRPr="00807B09" w:rsidRDefault="002202A1">
            <w:pPr>
              <w:rPr>
                <w:lang w:val="lt-LT"/>
              </w:rPr>
            </w:pPr>
            <w:r w:rsidRPr="00807B09">
              <w:rPr>
                <w:lang w:val="lt-LT"/>
              </w:rPr>
              <w:t>Specialiųjų programų lėšos</w:t>
            </w:r>
          </w:p>
        </w:tc>
        <w:tc>
          <w:tcPr>
            <w:tcW w:w="2400" w:type="dxa"/>
            <w:gridSpan w:val="2"/>
            <w:tcBorders>
              <w:top w:val="single" w:sz="4" w:space="0" w:color="auto"/>
              <w:left w:val="single" w:sz="4" w:space="0" w:color="auto"/>
              <w:bottom w:val="single" w:sz="4" w:space="0" w:color="auto"/>
              <w:right w:val="single" w:sz="4" w:space="0" w:color="auto"/>
            </w:tcBorders>
            <w:hideMark/>
          </w:tcPr>
          <w:p w:rsidR="002202A1" w:rsidRPr="00807B09" w:rsidRDefault="000F630E" w:rsidP="000F630E">
            <w:pPr>
              <w:jc w:val="center"/>
              <w:rPr>
                <w:color w:val="FF0000"/>
                <w:lang w:val="lt-LT"/>
              </w:rPr>
            </w:pPr>
            <w:r w:rsidRPr="00807B09">
              <w:rPr>
                <w:lang w:val="lt-LT"/>
              </w:rPr>
              <w:t>26,0</w:t>
            </w:r>
          </w:p>
        </w:tc>
        <w:tc>
          <w:tcPr>
            <w:tcW w:w="2279" w:type="dxa"/>
            <w:tcBorders>
              <w:top w:val="single" w:sz="4" w:space="0" w:color="auto"/>
              <w:left w:val="single" w:sz="4" w:space="0" w:color="auto"/>
              <w:bottom w:val="single" w:sz="4" w:space="0" w:color="auto"/>
              <w:right w:val="single" w:sz="4" w:space="0" w:color="auto"/>
            </w:tcBorders>
          </w:tcPr>
          <w:p w:rsidR="002202A1" w:rsidRPr="00807B09" w:rsidRDefault="007C3B56" w:rsidP="000F630E">
            <w:pPr>
              <w:jc w:val="center"/>
              <w:rPr>
                <w:color w:val="FF0000"/>
                <w:lang w:val="lt-LT"/>
              </w:rPr>
            </w:pPr>
            <w:r w:rsidRPr="00807B09">
              <w:rPr>
                <w:lang w:val="lt-LT"/>
              </w:rPr>
              <w:t>28,9</w:t>
            </w:r>
          </w:p>
        </w:tc>
      </w:tr>
      <w:tr w:rsidR="002202A1" w:rsidRPr="00807B09" w:rsidTr="002202A1">
        <w:tc>
          <w:tcPr>
            <w:tcW w:w="4927" w:type="dxa"/>
            <w:tcBorders>
              <w:top w:val="single" w:sz="4" w:space="0" w:color="auto"/>
              <w:left w:val="single" w:sz="4" w:space="0" w:color="auto"/>
              <w:bottom w:val="single" w:sz="4" w:space="0" w:color="auto"/>
              <w:right w:val="single" w:sz="4" w:space="0" w:color="auto"/>
            </w:tcBorders>
          </w:tcPr>
          <w:p w:rsidR="002202A1" w:rsidRPr="00807B09" w:rsidRDefault="002202A1">
            <w:pPr>
              <w:rPr>
                <w:lang w:val="lt-LT"/>
              </w:rPr>
            </w:pPr>
          </w:p>
        </w:tc>
        <w:tc>
          <w:tcPr>
            <w:tcW w:w="2400" w:type="dxa"/>
            <w:gridSpan w:val="2"/>
            <w:tcBorders>
              <w:top w:val="single" w:sz="4" w:space="0" w:color="auto"/>
              <w:left w:val="single" w:sz="4" w:space="0" w:color="auto"/>
              <w:bottom w:val="single" w:sz="4" w:space="0" w:color="auto"/>
              <w:right w:val="single" w:sz="4" w:space="0" w:color="auto"/>
            </w:tcBorders>
          </w:tcPr>
          <w:p w:rsidR="002202A1" w:rsidRPr="00807B09" w:rsidRDefault="002202A1" w:rsidP="00AB0DA3">
            <w:pPr>
              <w:jc w:val="center"/>
              <w:rPr>
                <w:lang w:val="lt-LT"/>
              </w:rPr>
            </w:pPr>
          </w:p>
        </w:tc>
        <w:tc>
          <w:tcPr>
            <w:tcW w:w="2279" w:type="dxa"/>
            <w:tcBorders>
              <w:top w:val="single" w:sz="4" w:space="0" w:color="auto"/>
              <w:left w:val="single" w:sz="4" w:space="0" w:color="auto"/>
              <w:bottom w:val="single" w:sz="4" w:space="0" w:color="auto"/>
              <w:right w:val="single" w:sz="4" w:space="0" w:color="auto"/>
            </w:tcBorders>
          </w:tcPr>
          <w:p w:rsidR="002202A1" w:rsidRPr="00807B09" w:rsidRDefault="002202A1" w:rsidP="00AB0DA3">
            <w:pPr>
              <w:jc w:val="center"/>
              <w:rPr>
                <w:lang w:val="lt-LT"/>
              </w:rPr>
            </w:pPr>
          </w:p>
        </w:tc>
      </w:tr>
    </w:tbl>
    <w:p w:rsidR="00700634" w:rsidRPr="00807B09" w:rsidRDefault="00700634" w:rsidP="00700634">
      <w:pPr>
        <w:rPr>
          <w:lang w:val="lt-LT"/>
        </w:rPr>
      </w:pPr>
    </w:p>
    <w:p w:rsidR="00700634" w:rsidRPr="00807B09" w:rsidRDefault="00700634" w:rsidP="00700634">
      <w:pPr>
        <w:rPr>
          <w:lang w:val="lt-LT"/>
        </w:rPr>
      </w:pPr>
      <w:r w:rsidRPr="00807B09">
        <w:rPr>
          <w:lang w:val="lt-LT"/>
        </w:rPr>
        <w:t>Specialiųjų programų lėšos buvo skirtos iš Vilniaus miesto savivaldybės fondo lopš</w:t>
      </w:r>
      <w:r w:rsidR="002978AF" w:rsidRPr="00807B09">
        <w:rPr>
          <w:lang w:val="lt-LT"/>
        </w:rPr>
        <w:t>elio – darželio stogo remontui.</w:t>
      </w:r>
    </w:p>
    <w:p w:rsidR="00E52930" w:rsidRPr="00807B09" w:rsidRDefault="00E52930" w:rsidP="00700634">
      <w:pPr>
        <w:rPr>
          <w:lang w:val="lt-LT"/>
        </w:rPr>
      </w:pPr>
    </w:p>
    <w:p w:rsidR="002726FD" w:rsidRPr="00807B09" w:rsidRDefault="002038A3" w:rsidP="002726FD">
      <w:pPr>
        <w:rPr>
          <w:b/>
          <w:lang w:val="lt-LT"/>
        </w:rPr>
      </w:pPr>
      <w:r>
        <w:rPr>
          <w:b/>
          <w:lang w:val="lt-LT"/>
        </w:rPr>
        <w:t>20</w:t>
      </w:r>
      <w:r w:rsidR="002726FD" w:rsidRPr="00807B09">
        <w:rPr>
          <w:b/>
          <w:lang w:val="lt-LT"/>
        </w:rPr>
        <w:t>. Ūkinis organizacinis darbas</w:t>
      </w:r>
    </w:p>
    <w:p w:rsidR="00E52930" w:rsidRPr="00807B09" w:rsidRDefault="00E52930" w:rsidP="002726FD">
      <w:pPr>
        <w:rPr>
          <w:b/>
          <w:lang w:val="lt-LT"/>
        </w:rPr>
      </w:pPr>
    </w:p>
    <w:tbl>
      <w:tblPr>
        <w:tblW w:w="0" w:type="auto"/>
        <w:tblInd w:w="108" w:type="dxa"/>
        <w:tblLayout w:type="fixed"/>
        <w:tblLook w:val="0000" w:firstRow="0" w:lastRow="0" w:firstColumn="0" w:lastColumn="0" w:noHBand="0" w:noVBand="0"/>
      </w:tblPr>
      <w:tblGrid>
        <w:gridCol w:w="930"/>
        <w:gridCol w:w="4287"/>
        <w:gridCol w:w="2209"/>
        <w:gridCol w:w="2230"/>
      </w:tblGrid>
      <w:tr w:rsidR="002726FD" w:rsidRPr="00807B09" w:rsidTr="00C92884">
        <w:tc>
          <w:tcPr>
            <w:tcW w:w="930" w:type="dxa"/>
            <w:tcBorders>
              <w:top w:val="single" w:sz="4" w:space="0" w:color="000000"/>
              <w:left w:val="single" w:sz="4" w:space="0" w:color="000000"/>
              <w:bottom w:val="single" w:sz="4" w:space="0" w:color="000000"/>
            </w:tcBorders>
            <w:shd w:val="clear" w:color="auto" w:fill="auto"/>
          </w:tcPr>
          <w:p w:rsidR="002726FD" w:rsidRPr="00807B09" w:rsidRDefault="002726FD" w:rsidP="002726FD">
            <w:pPr>
              <w:rPr>
                <w:b/>
                <w:lang w:val="lt-LT"/>
              </w:rPr>
            </w:pPr>
            <w:r w:rsidRPr="00807B09">
              <w:rPr>
                <w:b/>
                <w:lang w:val="lt-LT"/>
              </w:rPr>
              <w:t>Eil.Nr.</w:t>
            </w:r>
          </w:p>
        </w:tc>
        <w:tc>
          <w:tcPr>
            <w:tcW w:w="4287" w:type="dxa"/>
            <w:tcBorders>
              <w:top w:val="single" w:sz="4" w:space="0" w:color="000000"/>
              <w:left w:val="single" w:sz="4" w:space="0" w:color="000000"/>
              <w:bottom w:val="single" w:sz="4" w:space="0" w:color="000000"/>
            </w:tcBorders>
            <w:shd w:val="clear" w:color="auto" w:fill="auto"/>
          </w:tcPr>
          <w:p w:rsidR="002726FD" w:rsidRPr="00807B09" w:rsidRDefault="002726FD" w:rsidP="002726FD">
            <w:pPr>
              <w:rPr>
                <w:b/>
                <w:lang w:val="lt-LT"/>
              </w:rPr>
            </w:pPr>
            <w:r w:rsidRPr="00807B09">
              <w:rPr>
                <w:b/>
                <w:lang w:val="lt-LT"/>
              </w:rPr>
              <w:t>Turinys</w:t>
            </w:r>
          </w:p>
        </w:tc>
        <w:tc>
          <w:tcPr>
            <w:tcW w:w="2209" w:type="dxa"/>
            <w:tcBorders>
              <w:top w:val="single" w:sz="4" w:space="0" w:color="000000"/>
              <w:left w:val="single" w:sz="4" w:space="0" w:color="000000"/>
              <w:bottom w:val="single" w:sz="4" w:space="0" w:color="000000"/>
            </w:tcBorders>
            <w:shd w:val="clear" w:color="auto" w:fill="auto"/>
          </w:tcPr>
          <w:p w:rsidR="002726FD" w:rsidRPr="00807B09" w:rsidRDefault="002726FD" w:rsidP="002726FD">
            <w:pPr>
              <w:rPr>
                <w:b/>
                <w:lang w:val="lt-LT"/>
              </w:rPr>
            </w:pPr>
            <w:r w:rsidRPr="00807B09">
              <w:rPr>
                <w:b/>
                <w:lang w:val="lt-LT"/>
              </w:rPr>
              <w:t>Data</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2726FD" w:rsidRPr="00807B09" w:rsidRDefault="002726FD" w:rsidP="002726FD">
            <w:pPr>
              <w:rPr>
                <w:lang w:val="lt-LT"/>
              </w:rPr>
            </w:pPr>
            <w:r w:rsidRPr="00807B09">
              <w:rPr>
                <w:b/>
                <w:lang w:val="lt-LT"/>
              </w:rPr>
              <w:t>Atsakingas asmuo</w:t>
            </w:r>
          </w:p>
        </w:tc>
      </w:tr>
      <w:tr w:rsidR="002726FD" w:rsidRPr="00807B09" w:rsidTr="00C92884">
        <w:tc>
          <w:tcPr>
            <w:tcW w:w="930" w:type="dxa"/>
            <w:tcBorders>
              <w:top w:val="single" w:sz="4" w:space="0" w:color="000000"/>
              <w:left w:val="single" w:sz="4" w:space="0" w:color="000000"/>
              <w:bottom w:val="single" w:sz="4" w:space="0" w:color="000000"/>
            </w:tcBorders>
            <w:shd w:val="clear" w:color="auto" w:fill="auto"/>
          </w:tcPr>
          <w:p w:rsidR="002726FD" w:rsidRPr="00807B09" w:rsidRDefault="002726FD" w:rsidP="002726FD">
            <w:pPr>
              <w:numPr>
                <w:ilvl w:val="0"/>
                <w:numId w:val="20"/>
              </w:numPr>
              <w:rPr>
                <w:lang w:val="lt-LT"/>
              </w:rPr>
            </w:pPr>
          </w:p>
        </w:tc>
        <w:tc>
          <w:tcPr>
            <w:tcW w:w="4287" w:type="dxa"/>
            <w:tcBorders>
              <w:top w:val="single" w:sz="4" w:space="0" w:color="000000"/>
              <w:left w:val="single" w:sz="4" w:space="0" w:color="000000"/>
              <w:bottom w:val="single" w:sz="4" w:space="0" w:color="000000"/>
            </w:tcBorders>
            <w:shd w:val="clear" w:color="auto" w:fill="auto"/>
          </w:tcPr>
          <w:p w:rsidR="002726FD" w:rsidRPr="00807B09" w:rsidRDefault="002726FD" w:rsidP="002726FD">
            <w:pPr>
              <w:rPr>
                <w:lang w:val="lt-LT"/>
              </w:rPr>
            </w:pPr>
            <w:r w:rsidRPr="00807B09">
              <w:rPr>
                <w:lang w:val="lt-LT"/>
              </w:rPr>
              <w:t>Tobulintos ugdymosi aplinkos:</w:t>
            </w:r>
          </w:p>
          <w:p w:rsidR="002726FD" w:rsidRPr="00807B09" w:rsidRDefault="002726FD" w:rsidP="002726FD">
            <w:pPr>
              <w:numPr>
                <w:ilvl w:val="0"/>
                <w:numId w:val="18"/>
              </w:numPr>
              <w:rPr>
                <w:lang w:val="lt-LT"/>
              </w:rPr>
            </w:pPr>
            <w:r w:rsidRPr="00807B09">
              <w:rPr>
                <w:lang w:val="lt-LT"/>
              </w:rPr>
              <w:t>Kurtos edu</w:t>
            </w:r>
            <w:r w:rsidR="002038A3">
              <w:rPr>
                <w:lang w:val="lt-LT"/>
              </w:rPr>
              <w:t>kacinės erdvės grupėse ir lauke;</w:t>
            </w:r>
          </w:p>
          <w:p w:rsidR="002726FD" w:rsidRPr="00807B09" w:rsidRDefault="002726FD" w:rsidP="002726FD">
            <w:pPr>
              <w:numPr>
                <w:ilvl w:val="0"/>
                <w:numId w:val="17"/>
              </w:numPr>
              <w:rPr>
                <w:lang w:val="lt-LT"/>
              </w:rPr>
            </w:pPr>
            <w:r w:rsidRPr="00807B09">
              <w:rPr>
                <w:lang w:val="lt-LT"/>
              </w:rPr>
              <w:t>Įsigyt</w:t>
            </w:r>
            <w:r w:rsidR="002038A3">
              <w:rPr>
                <w:lang w:val="lt-LT"/>
              </w:rPr>
              <w:t>a kamštinių ir magnetinių lentų;</w:t>
            </w:r>
          </w:p>
          <w:p w:rsidR="002726FD" w:rsidRPr="00807B09" w:rsidRDefault="002726FD" w:rsidP="002726FD">
            <w:pPr>
              <w:numPr>
                <w:ilvl w:val="0"/>
                <w:numId w:val="17"/>
              </w:numPr>
              <w:rPr>
                <w:lang w:val="lt-LT"/>
              </w:rPr>
            </w:pPr>
            <w:r w:rsidRPr="00807B09">
              <w:rPr>
                <w:lang w:val="lt-LT"/>
              </w:rPr>
              <w:t>Įsigyta dekorac</w:t>
            </w:r>
            <w:r w:rsidR="002038A3">
              <w:rPr>
                <w:lang w:val="lt-LT"/>
              </w:rPr>
              <w:t>ijų koridoriui ir muzikos salei;</w:t>
            </w:r>
          </w:p>
          <w:p w:rsidR="002726FD" w:rsidRPr="00807B09" w:rsidRDefault="002038A3" w:rsidP="002726FD">
            <w:pPr>
              <w:numPr>
                <w:ilvl w:val="0"/>
                <w:numId w:val="17"/>
              </w:numPr>
              <w:rPr>
                <w:lang w:val="lt-LT"/>
              </w:rPr>
            </w:pPr>
            <w:r>
              <w:rPr>
                <w:lang w:val="lt-LT"/>
              </w:rPr>
              <w:t>Įsigyta kanceliarinių prekių;</w:t>
            </w:r>
          </w:p>
          <w:p w:rsidR="002726FD" w:rsidRPr="00807B09" w:rsidRDefault="002726FD" w:rsidP="002726FD">
            <w:pPr>
              <w:numPr>
                <w:ilvl w:val="0"/>
                <w:numId w:val="17"/>
              </w:numPr>
              <w:rPr>
                <w:lang w:val="lt-LT"/>
              </w:rPr>
            </w:pPr>
            <w:r w:rsidRPr="00807B09">
              <w:rPr>
                <w:lang w:val="lt-LT"/>
              </w:rPr>
              <w:t>Papildytos edukacinės erdvės</w:t>
            </w:r>
            <w:r w:rsidR="00BE2F1E">
              <w:rPr>
                <w:lang w:val="lt-LT"/>
              </w:rPr>
              <w:t>.</w:t>
            </w:r>
            <w:r w:rsidR="002038A3">
              <w:rPr>
                <w:lang w:val="lt-LT"/>
              </w:rPr>
              <w:t xml:space="preserve"> </w:t>
            </w:r>
            <w:r w:rsidR="002038A3">
              <w:rPr>
                <w:lang w:val="lt-LT"/>
              </w:rPr>
              <w:lastRenderedPageBreak/>
              <w:t>grupėse įvairiomis priemonėmis.</w:t>
            </w:r>
          </w:p>
        </w:tc>
        <w:tc>
          <w:tcPr>
            <w:tcW w:w="2209" w:type="dxa"/>
            <w:tcBorders>
              <w:top w:val="single" w:sz="4" w:space="0" w:color="000000"/>
              <w:left w:val="single" w:sz="4" w:space="0" w:color="000000"/>
              <w:bottom w:val="single" w:sz="4" w:space="0" w:color="000000"/>
            </w:tcBorders>
            <w:shd w:val="clear" w:color="auto" w:fill="auto"/>
          </w:tcPr>
          <w:p w:rsidR="002726FD" w:rsidRPr="00807B09" w:rsidRDefault="00EB7E5F" w:rsidP="002726FD">
            <w:pPr>
              <w:rPr>
                <w:lang w:val="lt-LT"/>
              </w:rPr>
            </w:pPr>
            <w:r w:rsidRPr="007A4850">
              <w:rPr>
                <w:bCs/>
                <w:lang w:val="lt-LT"/>
              </w:rPr>
              <w:lastRenderedPageBreak/>
              <w:t>2017-2018 m.m.</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2726FD" w:rsidRPr="00807B09" w:rsidRDefault="002726FD" w:rsidP="002726FD">
            <w:pPr>
              <w:rPr>
                <w:lang w:val="lt-LT"/>
              </w:rPr>
            </w:pPr>
            <w:r w:rsidRPr="00807B09">
              <w:rPr>
                <w:lang w:val="lt-LT"/>
              </w:rPr>
              <w:t>Direktor</w:t>
            </w:r>
            <w:r w:rsidR="008427DE">
              <w:rPr>
                <w:lang w:val="lt-LT"/>
              </w:rPr>
              <w:t>iaus</w:t>
            </w:r>
            <w:r w:rsidR="002038A3">
              <w:rPr>
                <w:lang w:val="lt-LT"/>
              </w:rPr>
              <w:t xml:space="preserve"> pavaduotojas</w:t>
            </w:r>
            <w:r w:rsidRPr="00807B09">
              <w:rPr>
                <w:lang w:val="lt-LT"/>
              </w:rPr>
              <w:t xml:space="preserve"> ugdymui </w:t>
            </w:r>
          </w:p>
          <w:p w:rsidR="002726FD" w:rsidRPr="00807B09" w:rsidRDefault="002726FD" w:rsidP="002726FD">
            <w:pPr>
              <w:rPr>
                <w:lang w:val="lt-LT"/>
              </w:rPr>
            </w:pPr>
          </w:p>
        </w:tc>
      </w:tr>
      <w:tr w:rsidR="002726FD" w:rsidRPr="00807B09" w:rsidTr="00C92884">
        <w:tc>
          <w:tcPr>
            <w:tcW w:w="930" w:type="dxa"/>
            <w:tcBorders>
              <w:left w:val="single" w:sz="4" w:space="0" w:color="000000"/>
              <w:bottom w:val="single" w:sz="4" w:space="0" w:color="000000"/>
            </w:tcBorders>
            <w:shd w:val="clear" w:color="auto" w:fill="auto"/>
          </w:tcPr>
          <w:p w:rsidR="002726FD" w:rsidRPr="00807B09" w:rsidRDefault="002726FD" w:rsidP="002726FD">
            <w:pPr>
              <w:numPr>
                <w:ilvl w:val="0"/>
                <w:numId w:val="20"/>
              </w:numPr>
              <w:rPr>
                <w:lang w:val="lt-LT"/>
              </w:rPr>
            </w:pPr>
          </w:p>
        </w:tc>
        <w:tc>
          <w:tcPr>
            <w:tcW w:w="4287" w:type="dxa"/>
            <w:tcBorders>
              <w:left w:val="single" w:sz="4" w:space="0" w:color="000000"/>
              <w:bottom w:val="single" w:sz="4" w:space="0" w:color="000000"/>
            </w:tcBorders>
            <w:shd w:val="clear" w:color="auto" w:fill="auto"/>
          </w:tcPr>
          <w:p w:rsidR="002726FD" w:rsidRPr="00807B09" w:rsidRDefault="002726FD" w:rsidP="002726FD">
            <w:pPr>
              <w:rPr>
                <w:lang w:val="lt-LT"/>
              </w:rPr>
            </w:pPr>
            <w:r w:rsidRPr="00807B09">
              <w:rPr>
                <w:lang w:val="lt-LT"/>
              </w:rPr>
              <w:t>Darželio aplinka:</w:t>
            </w:r>
          </w:p>
          <w:p w:rsidR="002726FD" w:rsidRPr="00807B09" w:rsidRDefault="002726FD" w:rsidP="002726FD">
            <w:pPr>
              <w:numPr>
                <w:ilvl w:val="0"/>
                <w:numId w:val="19"/>
              </w:numPr>
              <w:rPr>
                <w:lang w:val="lt-LT"/>
              </w:rPr>
            </w:pPr>
            <w:r w:rsidRPr="00807B09">
              <w:rPr>
                <w:lang w:val="lt-LT"/>
              </w:rPr>
              <w:t>T</w:t>
            </w:r>
            <w:r w:rsidR="002038A3">
              <w:rPr>
                <w:lang w:val="lt-LT"/>
              </w:rPr>
              <w:t>varkyta Darželio lauko aplinka;</w:t>
            </w:r>
          </w:p>
          <w:p w:rsidR="002726FD" w:rsidRPr="00807B09" w:rsidRDefault="002726FD" w:rsidP="002726FD">
            <w:pPr>
              <w:numPr>
                <w:ilvl w:val="0"/>
                <w:numId w:val="19"/>
              </w:numPr>
              <w:rPr>
                <w:lang w:val="lt-LT"/>
              </w:rPr>
            </w:pPr>
            <w:r w:rsidRPr="00807B09">
              <w:rPr>
                <w:lang w:val="lt-LT"/>
              </w:rPr>
              <w:t xml:space="preserve"> Atnaujintos lauko sūpynės pagal HN – 75: 2016  reikalavimus</w:t>
            </w:r>
            <w:r w:rsidR="002038A3">
              <w:rPr>
                <w:lang w:val="lt-LT"/>
              </w:rPr>
              <w:t>;</w:t>
            </w:r>
          </w:p>
          <w:p w:rsidR="002038A3" w:rsidRDefault="002038A3" w:rsidP="002726FD">
            <w:pPr>
              <w:numPr>
                <w:ilvl w:val="0"/>
                <w:numId w:val="19"/>
              </w:numPr>
              <w:rPr>
                <w:lang w:val="lt-LT"/>
              </w:rPr>
            </w:pPr>
            <w:r>
              <w:rPr>
                <w:lang w:val="lt-LT"/>
              </w:rPr>
              <w:t>Sutvarkytos  2 smėlio dėžės;</w:t>
            </w:r>
          </w:p>
          <w:p w:rsidR="002726FD" w:rsidRPr="00807B09" w:rsidRDefault="002726FD" w:rsidP="002726FD">
            <w:pPr>
              <w:numPr>
                <w:ilvl w:val="0"/>
                <w:numId w:val="19"/>
              </w:numPr>
              <w:rPr>
                <w:lang w:val="lt-LT"/>
              </w:rPr>
            </w:pPr>
            <w:r w:rsidRPr="00807B09">
              <w:rPr>
                <w:lang w:val="lt-LT"/>
              </w:rPr>
              <w:t>Dažytas lauko</w:t>
            </w:r>
            <w:r w:rsidR="002038A3">
              <w:rPr>
                <w:lang w:val="lt-LT"/>
              </w:rPr>
              <w:t xml:space="preserve"> žaidimo aikštelių inventorius.</w:t>
            </w:r>
          </w:p>
        </w:tc>
        <w:tc>
          <w:tcPr>
            <w:tcW w:w="2209" w:type="dxa"/>
            <w:tcBorders>
              <w:left w:val="single" w:sz="4" w:space="0" w:color="000000"/>
              <w:bottom w:val="single" w:sz="4" w:space="0" w:color="000000"/>
            </w:tcBorders>
            <w:shd w:val="clear" w:color="auto" w:fill="auto"/>
          </w:tcPr>
          <w:p w:rsidR="002726FD" w:rsidRPr="00807B09" w:rsidRDefault="002726FD" w:rsidP="002726FD">
            <w:pPr>
              <w:rPr>
                <w:lang w:val="lt-LT"/>
              </w:rPr>
            </w:pPr>
            <w:r w:rsidRPr="00807B09">
              <w:rPr>
                <w:lang w:val="lt-LT"/>
              </w:rPr>
              <w:t xml:space="preserve">    2018 metais</w:t>
            </w:r>
          </w:p>
          <w:p w:rsidR="002726FD" w:rsidRPr="00807B09" w:rsidRDefault="002726FD" w:rsidP="002726FD">
            <w:pPr>
              <w:rPr>
                <w:lang w:val="lt-LT"/>
              </w:rPr>
            </w:pPr>
          </w:p>
        </w:tc>
        <w:tc>
          <w:tcPr>
            <w:tcW w:w="2230" w:type="dxa"/>
            <w:tcBorders>
              <w:left w:val="single" w:sz="4" w:space="0" w:color="000000"/>
              <w:bottom w:val="single" w:sz="4" w:space="0" w:color="000000"/>
              <w:right w:val="single" w:sz="4" w:space="0" w:color="000000"/>
            </w:tcBorders>
            <w:shd w:val="clear" w:color="auto" w:fill="auto"/>
          </w:tcPr>
          <w:p w:rsidR="002726FD" w:rsidRPr="00807B09" w:rsidRDefault="002726FD" w:rsidP="002726FD">
            <w:pPr>
              <w:rPr>
                <w:lang w:val="lt-LT"/>
              </w:rPr>
            </w:pPr>
            <w:r w:rsidRPr="00807B09">
              <w:rPr>
                <w:lang w:val="lt-LT"/>
              </w:rPr>
              <w:t>Pavaduotoja</w:t>
            </w:r>
            <w:r w:rsidR="002038A3">
              <w:rPr>
                <w:lang w:val="lt-LT"/>
              </w:rPr>
              <w:t>s</w:t>
            </w:r>
            <w:r w:rsidRPr="00807B09">
              <w:rPr>
                <w:lang w:val="lt-LT"/>
              </w:rPr>
              <w:t xml:space="preserve"> ūkio reikalams </w:t>
            </w:r>
          </w:p>
        </w:tc>
      </w:tr>
      <w:tr w:rsidR="002726FD" w:rsidRPr="00807B09" w:rsidTr="00C92884">
        <w:tc>
          <w:tcPr>
            <w:tcW w:w="930" w:type="dxa"/>
            <w:tcBorders>
              <w:left w:val="single" w:sz="4" w:space="0" w:color="000000"/>
            </w:tcBorders>
            <w:shd w:val="clear" w:color="auto" w:fill="auto"/>
          </w:tcPr>
          <w:p w:rsidR="002726FD" w:rsidRPr="00807B09" w:rsidRDefault="002726FD" w:rsidP="002726FD">
            <w:pPr>
              <w:numPr>
                <w:ilvl w:val="0"/>
                <w:numId w:val="20"/>
              </w:numPr>
              <w:rPr>
                <w:lang w:val="lt-LT"/>
              </w:rPr>
            </w:pPr>
          </w:p>
          <w:p w:rsidR="002726FD" w:rsidRPr="00807B09" w:rsidRDefault="002726FD" w:rsidP="002726FD">
            <w:pPr>
              <w:rPr>
                <w:lang w:val="lt-LT"/>
              </w:rPr>
            </w:pPr>
          </w:p>
        </w:tc>
        <w:tc>
          <w:tcPr>
            <w:tcW w:w="4287" w:type="dxa"/>
            <w:tcBorders>
              <w:left w:val="single" w:sz="4" w:space="0" w:color="000000"/>
            </w:tcBorders>
            <w:shd w:val="clear" w:color="auto" w:fill="auto"/>
          </w:tcPr>
          <w:p w:rsidR="002726FD" w:rsidRPr="00807B09" w:rsidRDefault="002726FD" w:rsidP="002726FD">
            <w:pPr>
              <w:rPr>
                <w:lang w:val="lt-LT"/>
              </w:rPr>
            </w:pPr>
            <w:r w:rsidRPr="00807B09">
              <w:rPr>
                <w:lang w:val="lt-LT"/>
              </w:rPr>
              <w:t>Vykdyta sanitarinių-higieninių sąlygų gerinimas ir priežiūra:</w:t>
            </w:r>
          </w:p>
          <w:p w:rsidR="002726FD" w:rsidRPr="00807B09" w:rsidRDefault="00BE2F1E" w:rsidP="002726FD">
            <w:pPr>
              <w:numPr>
                <w:ilvl w:val="0"/>
                <w:numId w:val="21"/>
              </w:numPr>
              <w:rPr>
                <w:lang w:val="lt-LT"/>
              </w:rPr>
            </w:pPr>
            <w:r>
              <w:rPr>
                <w:lang w:val="lt-LT"/>
              </w:rPr>
              <w:t>Atlikta dezinfekcijos, dezins</w:t>
            </w:r>
            <w:r w:rsidR="002726FD" w:rsidRPr="00807B09">
              <w:rPr>
                <w:lang w:val="lt-LT"/>
              </w:rPr>
              <w:t>eks</w:t>
            </w:r>
            <w:r w:rsidR="00EB7E5F">
              <w:rPr>
                <w:lang w:val="lt-LT"/>
              </w:rPr>
              <w:t>ija;</w:t>
            </w:r>
          </w:p>
          <w:p w:rsidR="002726FD" w:rsidRPr="00807B09" w:rsidRDefault="002726FD" w:rsidP="002726FD">
            <w:pPr>
              <w:numPr>
                <w:ilvl w:val="0"/>
                <w:numId w:val="21"/>
              </w:numPr>
              <w:rPr>
                <w:lang w:val="lt-LT"/>
              </w:rPr>
            </w:pPr>
            <w:r w:rsidRPr="00807B09">
              <w:rPr>
                <w:lang w:val="lt-LT"/>
              </w:rPr>
              <w:t>Atl</w:t>
            </w:r>
            <w:r w:rsidR="00EB7E5F">
              <w:rPr>
                <w:lang w:val="lt-LT"/>
              </w:rPr>
              <w:t>ikta patikra vėdinimo sistemoms;</w:t>
            </w:r>
          </w:p>
          <w:p w:rsidR="002726FD" w:rsidRPr="00807B09" w:rsidRDefault="002726FD" w:rsidP="002726FD">
            <w:pPr>
              <w:numPr>
                <w:ilvl w:val="0"/>
                <w:numId w:val="21"/>
              </w:numPr>
              <w:rPr>
                <w:lang w:val="lt-LT"/>
              </w:rPr>
            </w:pPr>
            <w:r w:rsidRPr="00807B09">
              <w:rPr>
                <w:lang w:val="lt-LT"/>
              </w:rPr>
              <w:t xml:space="preserve"> Atlikta</w:t>
            </w:r>
            <w:r w:rsidR="00EB7E5F">
              <w:rPr>
                <w:lang w:val="lt-LT"/>
              </w:rPr>
              <w:t xml:space="preserve"> kanalizacijos sistemos patikra;</w:t>
            </w:r>
          </w:p>
          <w:p w:rsidR="002726FD" w:rsidRPr="00807B09" w:rsidRDefault="002726FD" w:rsidP="002726FD">
            <w:pPr>
              <w:numPr>
                <w:ilvl w:val="0"/>
                <w:numId w:val="21"/>
              </w:numPr>
              <w:rPr>
                <w:lang w:val="lt-LT"/>
              </w:rPr>
            </w:pPr>
            <w:r w:rsidRPr="00807B09">
              <w:rPr>
                <w:lang w:val="lt-LT"/>
              </w:rPr>
              <w:t>Atlikta priešgaisri</w:t>
            </w:r>
            <w:r w:rsidR="00EB7E5F">
              <w:rPr>
                <w:lang w:val="lt-LT"/>
              </w:rPr>
              <w:t>nės sistemos gesintuvų patikra.</w:t>
            </w:r>
          </w:p>
        </w:tc>
        <w:tc>
          <w:tcPr>
            <w:tcW w:w="2209" w:type="dxa"/>
            <w:tcBorders>
              <w:left w:val="single" w:sz="4" w:space="0" w:color="000000"/>
            </w:tcBorders>
            <w:shd w:val="clear" w:color="auto" w:fill="auto"/>
          </w:tcPr>
          <w:p w:rsidR="002726FD" w:rsidRPr="00807B09" w:rsidRDefault="00EB7E5F" w:rsidP="002726FD">
            <w:pPr>
              <w:rPr>
                <w:lang w:val="lt-LT"/>
              </w:rPr>
            </w:pPr>
            <w:r w:rsidRPr="007A4850">
              <w:rPr>
                <w:bCs/>
                <w:lang w:val="lt-LT"/>
              </w:rPr>
              <w:t>2017-2018 m.m.</w:t>
            </w:r>
          </w:p>
        </w:tc>
        <w:tc>
          <w:tcPr>
            <w:tcW w:w="2230" w:type="dxa"/>
            <w:tcBorders>
              <w:left w:val="single" w:sz="4" w:space="0" w:color="000000"/>
              <w:right w:val="single" w:sz="4" w:space="0" w:color="000000"/>
            </w:tcBorders>
            <w:shd w:val="clear" w:color="auto" w:fill="auto"/>
          </w:tcPr>
          <w:p w:rsidR="002726FD" w:rsidRPr="00807B09" w:rsidRDefault="002726FD" w:rsidP="002726FD">
            <w:pPr>
              <w:rPr>
                <w:lang w:val="lt-LT"/>
              </w:rPr>
            </w:pPr>
            <w:r w:rsidRPr="00807B09">
              <w:rPr>
                <w:lang w:val="lt-LT"/>
              </w:rPr>
              <w:t xml:space="preserve">Pavaduotoja ūkio reikalams, Sveikatos priežiūros specialistė </w:t>
            </w:r>
          </w:p>
        </w:tc>
      </w:tr>
      <w:tr w:rsidR="002726FD" w:rsidRPr="00807B09" w:rsidTr="00C92884">
        <w:tc>
          <w:tcPr>
            <w:tcW w:w="930" w:type="dxa"/>
            <w:tcBorders>
              <w:left w:val="single" w:sz="4" w:space="0" w:color="000000"/>
              <w:bottom w:val="single" w:sz="4" w:space="0" w:color="000000"/>
            </w:tcBorders>
            <w:shd w:val="clear" w:color="auto" w:fill="auto"/>
          </w:tcPr>
          <w:p w:rsidR="002726FD" w:rsidRPr="00807B09" w:rsidRDefault="002726FD" w:rsidP="002726FD">
            <w:pPr>
              <w:rPr>
                <w:lang w:val="lt-LT"/>
              </w:rPr>
            </w:pPr>
            <w:r w:rsidRPr="00807B09">
              <w:rPr>
                <w:lang w:val="lt-LT"/>
              </w:rPr>
              <w:t>5</w:t>
            </w:r>
          </w:p>
        </w:tc>
        <w:tc>
          <w:tcPr>
            <w:tcW w:w="4287" w:type="dxa"/>
            <w:tcBorders>
              <w:left w:val="single" w:sz="4" w:space="0" w:color="000000"/>
              <w:bottom w:val="single" w:sz="4" w:space="0" w:color="000000"/>
            </w:tcBorders>
            <w:shd w:val="clear" w:color="auto" w:fill="auto"/>
          </w:tcPr>
          <w:p w:rsidR="002726FD" w:rsidRPr="00807B09" w:rsidRDefault="002726FD" w:rsidP="002726FD">
            <w:pPr>
              <w:rPr>
                <w:lang w:val="lt-LT"/>
              </w:rPr>
            </w:pPr>
            <w:r w:rsidRPr="00807B09">
              <w:rPr>
                <w:lang w:val="lt-LT"/>
              </w:rPr>
              <w:t xml:space="preserve">Atlikti remonto darbai: </w:t>
            </w:r>
          </w:p>
          <w:p w:rsidR="002726FD" w:rsidRPr="00807B09" w:rsidRDefault="002726FD" w:rsidP="002726FD">
            <w:pPr>
              <w:numPr>
                <w:ilvl w:val="0"/>
                <w:numId w:val="19"/>
              </w:numPr>
              <w:rPr>
                <w:lang w:val="lt-LT"/>
              </w:rPr>
            </w:pPr>
            <w:r w:rsidRPr="00807B09">
              <w:rPr>
                <w:lang w:val="lt-LT"/>
              </w:rPr>
              <w:t>Suremontuota „Riešutėlio“ grupė;</w:t>
            </w:r>
          </w:p>
          <w:p w:rsidR="002726FD" w:rsidRPr="00807B09" w:rsidRDefault="00CD52F2" w:rsidP="002726FD">
            <w:pPr>
              <w:numPr>
                <w:ilvl w:val="0"/>
                <w:numId w:val="19"/>
              </w:numPr>
              <w:rPr>
                <w:lang w:val="lt-LT"/>
              </w:rPr>
            </w:pPr>
            <w:r>
              <w:rPr>
                <w:lang w:val="lt-LT"/>
              </w:rPr>
              <w:t xml:space="preserve"> Atnaujintos grupių virtuvėlės</w:t>
            </w:r>
            <w:r w:rsidR="002726FD" w:rsidRPr="00807B09">
              <w:rPr>
                <w:lang w:val="lt-LT"/>
              </w:rPr>
              <w:t>( 5 grupių)</w:t>
            </w:r>
            <w:r w:rsidR="00FF7E3C">
              <w:rPr>
                <w:lang w:val="lt-LT"/>
              </w:rPr>
              <w:t>.</w:t>
            </w:r>
          </w:p>
          <w:p w:rsidR="002726FD" w:rsidRPr="00807B09" w:rsidRDefault="002726FD" w:rsidP="002726FD">
            <w:pPr>
              <w:rPr>
                <w:lang w:val="lt-LT"/>
              </w:rPr>
            </w:pPr>
          </w:p>
        </w:tc>
        <w:tc>
          <w:tcPr>
            <w:tcW w:w="2209" w:type="dxa"/>
            <w:tcBorders>
              <w:left w:val="single" w:sz="4" w:space="0" w:color="000000"/>
              <w:bottom w:val="single" w:sz="4" w:space="0" w:color="000000"/>
            </w:tcBorders>
            <w:shd w:val="clear" w:color="auto" w:fill="auto"/>
          </w:tcPr>
          <w:p w:rsidR="002726FD" w:rsidRPr="00807B09" w:rsidRDefault="002726FD" w:rsidP="002726FD">
            <w:pPr>
              <w:rPr>
                <w:lang w:val="lt-LT"/>
              </w:rPr>
            </w:pPr>
            <w:r w:rsidRPr="00807B09">
              <w:rPr>
                <w:lang w:val="lt-LT"/>
              </w:rPr>
              <w:t>2018  II – III ketvirtis</w:t>
            </w:r>
          </w:p>
        </w:tc>
        <w:tc>
          <w:tcPr>
            <w:tcW w:w="2230" w:type="dxa"/>
            <w:tcBorders>
              <w:left w:val="single" w:sz="4" w:space="0" w:color="000000"/>
              <w:bottom w:val="single" w:sz="4" w:space="0" w:color="000000"/>
              <w:right w:val="single" w:sz="4" w:space="0" w:color="000000"/>
            </w:tcBorders>
            <w:shd w:val="clear" w:color="auto" w:fill="auto"/>
          </w:tcPr>
          <w:p w:rsidR="002726FD" w:rsidRPr="00807B09" w:rsidRDefault="002726FD" w:rsidP="002726FD">
            <w:pPr>
              <w:rPr>
                <w:lang w:val="lt-LT"/>
              </w:rPr>
            </w:pPr>
            <w:r w:rsidRPr="00807B09">
              <w:rPr>
                <w:lang w:val="lt-LT"/>
              </w:rPr>
              <w:t>Direktoriaus pavaduotojas  ūkio reikalams</w:t>
            </w:r>
          </w:p>
        </w:tc>
      </w:tr>
    </w:tbl>
    <w:p w:rsidR="00701994" w:rsidRPr="00807B09" w:rsidRDefault="00701994" w:rsidP="00700634">
      <w:pPr>
        <w:rPr>
          <w:bCs/>
          <w:color w:val="FF0000"/>
          <w:lang w:val="lt-LT"/>
        </w:rPr>
      </w:pPr>
    </w:p>
    <w:p w:rsidR="00700634" w:rsidRPr="00807B09" w:rsidRDefault="00EB7E5F" w:rsidP="005B3F71">
      <w:pPr>
        <w:rPr>
          <w:b/>
          <w:lang w:val="lt-LT"/>
        </w:rPr>
      </w:pPr>
      <w:r>
        <w:rPr>
          <w:b/>
          <w:bCs/>
          <w:lang w:val="lt-LT"/>
        </w:rPr>
        <w:t>21</w:t>
      </w:r>
      <w:r w:rsidR="00700634" w:rsidRPr="00807B09">
        <w:rPr>
          <w:b/>
          <w:bCs/>
          <w:lang w:val="lt-LT"/>
        </w:rPr>
        <w:t>. Įstaigos materialinės bazės pokyčiai</w:t>
      </w:r>
      <w:r>
        <w:rPr>
          <w:b/>
          <w:bCs/>
          <w:lang w:val="lt-LT"/>
        </w:rPr>
        <w:t>.</w:t>
      </w:r>
    </w:p>
    <w:p w:rsidR="00700634" w:rsidRPr="00807B09" w:rsidRDefault="00700634" w:rsidP="00700634">
      <w:pPr>
        <w:rPr>
          <w:b/>
          <w:bCs/>
          <w:lang w:val="lt-LT"/>
        </w:rPr>
      </w:pPr>
      <w:r w:rsidRPr="00807B09">
        <w:rPr>
          <w:b/>
          <w:bCs/>
          <w:lang w:val="lt-LT"/>
        </w:rPr>
        <w:t xml:space="preserve"> </w:t>
      </w:r>
    </w:p>
    <w:p w:rsidR="00700634" w:rsidRPr="00807B09" w:rsidRDefault="00700634" w:rsidP="00700634">
      <w:pPr>
        <w:rPr>
          <w:bCs/>
          <w:color w:val="000000" w:themeColor="text1"/>
          <w:lang w:val="lt-LT"/>
        </w:rPr>
      </w:pPr>
      <w:r w:rsidRPr="00807B09">
        <w:rPr>
          <w:bCs/>
          <w:color w:val="000000" w:themeColor="text1"/>
          <w:lang w:val="lt-LT"/>
        </w:rPr>
        <w:t>Praturtintos ugdomosi</w:t>
      </w:r>
      <w:r w:rsidR="00A04EA9" w:rsidRPr="00807B09">
        <w:rPr>
          <w:bCs/>
          <w:color w:val="000000" w:themeColor="text1"/>
          <w:lang w:val="lt-LT"/>
        </w:rPr>
        <w:t>os erdvės, skirtos vaikų meninių</w:t>
      </w:r>
      <w:r w:rsidRPr="00807B09">
        <w:rPr>
          <w:bCs/>
          <w:color w:val="000000" w:themeColor="text1"/>
          <w:lang w:val="lt-LT"/>
        </w:rPr>
        <w:t>,</w:t>
      </w:r>
      <w:r w:rsidR="00A04EA9" w:rsidRPr="00807B09">
        <w:rPr>
          <w:bCs/>
          <w:color w:val="000000" w:themeColor="text1"/>
          <w:lang w:val="lt-LT"/>
        </w:rPr>
        <w:t xml:space="preserve"> pažinimo, sveikatos, socialinių</w:t>
      </w:r>
      <w:r w:rsidRPr="00807B09">
        <w:rPr>
          <w:bCs/>
          <w:color w:val="000000" w:themeColor="text1"/>
          <w:lang w:val="lt-LT"/>
        </w:rPr>
        <w:t xml:space="preserve"> kompetencijų ugdymui.</w:t>
      </w:r>
    </w:p>
    <w:p w:rsidR="00700634" w:rsidRPr="00807B09" w:rsidRDefault="00A04EA9" w:rsidP="00700634">
      <w:pPr>
        <w:rPr>
          <w:bCs/>
          <w:color w:val="000000" w:themeColor="text1"/>
          <w:lang w:val="lt-LT"/>
        </w:rPr>
      </w:pPr>
      <w:r w:rsidRPr="00807B09">
        <w:rPr>
          <w:bCs/>
          <w:color w:val="000000" w:themeColor="text1"/>
          <w:lang w:val="lt-LT"/>
        </w:rPr>
        <w:t xml:space="preserve">Iš mokinio krepšelio, </w:t>
      </w:r>
      <w:r w:rsidR="00700634" w:rsidRPr="00807B09">
        <w:rPr>
          <w:bCs/>
          <w:color w:val="000000" w:themeColor="text1"/>
          <w:lang w:val="lt-LT"/>
        </w:rPr>
        <w:t xml:space="preserve">ugdymo </w:t>
      </w:r>
      <w:r w:rsidRPr="00807B09">
        <w:rPr>
          <w:bCs/>
          <w:color w:val="000000" w:themeColor="text1"/>
          <w:lang w:val="lt-LT"/>
        </w:rPr>
        <w:t xml:space="preserve">, aplinkos bei specialiųjų programų </w:t>
      </w:r>
      <w:r w:rsidR="00700634" w:rsidRPr="00807B09">
        <w:rPr>
          <w:bCs/>
          <w:color w:val="000000" w:themeColor="text1"/>
          <w:lang w:val="lt-LT"/>
        </w:rPr>
        <w:t>lėšų įsigyta :</w:t>
      </w:r>
    </w:p>
    <w:tbl>
      <w:tblPr>
        <w:tblStyle w:val="Lentelstinklelis"/>
        <w:tblW w:w="0" w:type="auto"/>
        <w:tblLook w:val="04A0" w:firstRow="1" w:lastRow="0" w:firstColumn="1" w:lastColumn="0" w:noHBand="0" w:noVBand="1"/>
      </w:tblPr>
      <w:tblGrid>
        <w:gridCol w:w="959"/>
        <w:gridCol w:w="5610"/>
        <w:gridCol w:w="3285"/>
      </w:tblGrid>
      <w:tr w:rsidR="002978AF" w:rsidRPr="001553BD" w:rsidTr="002978AF">
        <w:tc>
          <w:tcPr>
            <w:tcW w:w="959" w:type="dxa"/>
          </w:tcPr>
          <w:p w:rsidR="002978AF" w:rsidRPr="001553BD" w:rsidRDefault="002978AF" w:rsidP="00700634">
            <w:pPr>
              <w:rPr>
                <w:b/>
                <w:bCs/>
                <w:color w:val="000000" w:themeColor="text1"/>
                <w:lang w:val="lt-LT"/>
              </w:rPr>
            </w:pPr>
            <w:r w:rsidRPr="001553BD">
              <w:rPr>
                <w:b/>
                <w:bCs/>
                <w:color w:val="000000" w:themeColor="text1"/>
                <w:lang w:val="lt-LT"/>
              </w:rPr>
              <w:t>Eil.</w:t>
            </w:r>
            <w:r w:rsidR="001553BD">
              <w:rPr>
                <w:b/>
                <w:bCs/>
                <w:color w:val="000000" w:themeColor="text1"/>
                <w:lang w:val="lt-LT"/>
              </w:rPr>
              <w:t xml:space="preserve"> N</w:t>
            </w:r>
            <w:r w:rsidRPr="001553BD">
              <w:rPr>
                <w:b/>
                <w:bCs/>
                <w:color w:val="000000" w:themeColor="text1"/>
                <w:lang w:val="lt-LT"/>
              </w:rPr>
              <w:t>r.</w:t>
            </w:r>
          </w:p>
        </w:tc>
        <w:tc>
          <w:tcPr>
            <w:tcW w:w="5610" w:type="dxa"/>
          </w:tcPr>
          <w:p w:rsidR="002978AF" w:rsidRPr="001553BD" w:rsidRDefault="002978AF" w:rsidP="00700634">
            <w:pPr>
              <w:rPr>
                <w:b/>
                <w:bCs/>
                <w:color w:val="000000" w:themeColor="text1"/>
                <w:lang w:val="lt-LT"/>
              </w:rPr>
            </w:pPr>
            <w:r w:rsidRPr="001553BD">
              <w:rPr>
                <w:b/>
                <w:bCs/>
                <w:color w:val="000000" w:themeColor="text1"/>
                <w:lang w:val="lt-LT"/>
              </w:rPr>
              <w:t>Prekės, darbai, paslaugos</w:t>
            </w:r>
          </w:p>
        </w:tc>
        <w:tc>
          <w:tcPr>
            <w:tcW w:w="3285" w:type="dxa"/>
          </w:tcPr>
          <w:p w:rsidR="002978AF" w:rsidRPr="001553BD" w:rsidRDefault="00BC4A84" w:rsidP="00700634">
            <w:pPr>
              <w:rPr>
                <w:b/>
                <w:bCs/>
                <w:color w:val="000000" w:themeColor="text1"/>
                <w:lang w:val="lt-LT"/>
              </w:rPr>
            </w:pPr>
            <w:r>
              <w:rPr>
                <w:b/>
                <w:bCs/>
                <w:color w:val="000000" w:themeColor="text1"/>
                <w:lang w:val="lt-LT"/>
              </w:rPr>
              <w:t>Suma EUR</w:t>
            </w:r>
          </w:p>
        </w:tc>
      </w:tr>
      <w:tr w:rsidR="002978AF" w:rsidRPr="00807B09" w:rsidTr="002978AF">
        <w:tc>
          <w:tcPr>
            <w:tcW w:w="959" w:type="dxa"/>
          </w:tcPr>
          <w:p w:rsidR="002978AF" w:rsidRPr="00807B09" w:rsidRDefault="002978AF" w:rsidP="00700634">
            <w:pPr>
              <w:rPr>
                <w:bCs/>
                <w:color w:val="000000" w:themeColor="text1"/>
                <w:lang w:val="lt-LT"/>
              </w:rPr>
            </w:pPr>
            <w:r w:rsidRPr="00807B09">
              <w:rPr>
                <w:bCs/>
                <w:color w:val="000000" w:themeColor="text1"/>
                <w:lang w:val="lt-LT"/>
              </w:rPr>
              <w:t>1.</w:t>
            </w:r>
          </w:p>
        </w:tc>
        <w:tc>
          <w:tcPr>
            <w:tcW w:w="5610" w:type="dxa"/>
          </w:tcPr>
          <w:p w:rsidR="002978AF" w:rsidRPr="00807B09" w:rsidRDefault="007A719A" w:rsidP="00700634">
            <w:pPr>
              <w:rPr>
                <w:bCs/>
                <w:color w:val="000000" w:themeColor="text1"/>
                <w:lang w:val="lt-LT"/>
              </w:rPr>
            </w:pPr>
            <w:r>
              <w:rPr>
                <w:bCs/>
                <w:color w:val="000000" w:themeColor="text1"/>
                <w:lang w:val="lt-LT"/>
              </w:rPr>
              <w:t>Didaktinės priemonės ugdomajai veiklai, žaislai, žaidimai</w:t>
            </w:r>
          </w:p>
        </w:tc>
        <w:tc>
          <w:tcPr>
            <w:tcW w:w="3285" w:type="dxa"/>
          </w:tcPr>
          <w:p w:rsidR="002978AF" w:rsidRPr="00807B09" w:rsidRDefault="002978AF" w:rsidP="002978AF">
            <w:pPr>
              <w:rPr>
                <w:color w:val="000000" w:themeColor="text1"/>
                <w:lang w:val="lt-LT"/>
              </w:rPr>
            </w:pPr>
            <w:r w:rsidRPr="00807B09">
              <w:rPr>
                <w:bCs/>
                <w:color w:val="000000" w:themeColor="text1"/>
                <w:lang w:val="lt-LT"/>
              </w:rPr>
              <w:t>1</w:t>
            </w:r>
            <w:r w:rsidR="007A719A">
              <w:rPr>
                <w:bCs/>
                <w:color w:val="000000" w:themeColor="text1"/>
                <w:lang w:val="lt-LT"/>
              </w:rPr>
              <w:t>.</w:t>
            </w:r>
            <w:r w:rsidRPr="00807B09">
              <w:rPr>
                <w:bCs/>
                <w:color w:val="000000" w:themeColor="text1"/>
                <w:lang w:val="lt-LT"/>
              </w:rPr>
              <w:t>537</w:t>
            </w:r>
            <w:r w:rsidR="007A719A">
              <w:rPr>
                <w:bCs/>
                <w:color w:val="000000" w:themeColor="text1"/>
                <w:lang w:val="lt-LT"/>
              </w:rPr>
              <w:t>,00</w:t>
            </w:r>
          </w:p>
          <w:p w:rsidR="002978AF" w:rsidRPr="00807B09" w:rsidRDefault="002978AF" w:rsidP="00700634">
            <w:pPr>
              <w:rPr>
                <w:bCs/>
                <w:color w:val="000000" w:themeColor="text1"/>
                <w:lang w:val="lt-LT"/>
              </w:rPr>
            </w:pPr>
          </w:p>
        </w:tc>
      </w:tr>
      <w:tr w:rsidR="002978AF" w:rsidRPr="00807B09" w:rsidTr="002978AF">
        <w:tc>
          <w:tcPr>
            <w:tcW w:w="959" w:type="dxa"/>
          </w:tcPr>
          <w:p w:rsidR="002978AF" w:rsidRPr="00807B09" w:rsidRDefault="002978AF" w:rsidP="00700634">
            <w:pPr>
              <w:rPr>
                <w:bCs/>
                <w:color w:val="000000" w:themeColor="text1"/>
                <w:lang w:val="lt-LT"/>
              </w:rPr>
            </w:pPr>
            <w:r w:rsidRPr="00807B09">
              <w:rPr>
                <w:bCs/>
                <w:color w:val="000000" w:themeColor="text1"/>
                <w:lang w:val="lt-LT"/>
              </w:rPr>
              <w:t>2.</w:t>
            </w:r>
          </w:p>
        </w:tc>
        <w:tc>
          <w:tcPr>
            <w:tcW w:w="5610" w:type="dxa"/>
          </w:tcPr>
          <w:p w:rsidR="002978AF" w:rsidRPr="00807B09" w:rsidRDefault="007A719A" w:rsidP="00700634">
            <w:pPr>
              <w:rPr>
                <w:bCs/>
                <w:color w:val="000000" w:themeColor="text1"/>
                <w:lang w:val="lt-LT"/>
              </w:rPr>
            </w:pPr>
            <w:r>
              <w:rPr>
                <w:color w:val="000000" w:themeColor="text1"/>
                <w:lang w:val="lt-LT"/>
              </w:rPr>
              <w:t>Grožinė ir metodinė</w:t>
            </w:r>
            <w:r w:rsidR="002978AF" w:rsidRPr="00807B09">
              <w:rPr>
                <w:color w:val="000000" w:themeColor="text1"/>
                <w:lang w:val="lt-LT"/>
              </w:rPr>
              <w:t xml:space="preserve"> literatū</w:t>
            </w:r>
            <w:r>
              <w:rPr>
                <w:color w:val="000000" w:themeColor="text1"/>
                <w:lang w:val="lt-LT"/>
              </w:rPr>
              <w:t>ra</w:t>
            </w:r>
            <w:r w:rsidR="002978AF" w:rsidRPr="00807B09">
              <w:rPr>
                <w:color w:val="000000" w:themeColor="text1"/>
                <w:lang w:val="lt-LT"/>
              </w:rPr>
              <w:t xml:space="preserve">  </w:t>
            </w:r>
          </w:p>
        </w:tc>
        <w:tc>
          <w:tcPr>
            <w:tcW w:w="3285" w:type="dxa"/>
          </w:tcPr>
          <w:p w:rsidR="002978AF" w:rsidRPr="00807B09" w:rsidRDefault="002978AF" w:rsidP="00700634">
            <w:pPr>
              <w:rPr>
                <w:bCs/>
                <w:color w:val="000000" w:themeColor="text1"/>
                <w:lang w:val="lt-LT"/>
              </w:rPr>
            </w:pPr>
            <w:r w:rsidRPr="00807B09">
              <w:rPr>
                <w:bCs/>
                <w:color w:val="000000" w:themeColor="text1"/>
                <w:lang w:val="lt-LT"/>
              </w:rPr>
              <w:t>300</w:t>
            </w:r>
            <w:r w:rsidR="007A719A">
              <w:rPr>
                <w:bCs/>
                <w:color w:val="000000" w:themeColor="text1"/>
                <w:lang w:val="lt-LT"/>
              </w:rPr>
              <w:t>,00</w:t>
            </w:r>
          </w:p>
        </w:tc>
      </w:tr>
      <w:tr w:rsidR="002978AF" w:rsidRPr="00807B09" w:rsidTr="002978AF">
        <w:tc>
          <w:tcPr>
            <w:tcW w:w="959" w:type="dxa"/>
          </w:tcPr>
          <w:p w:rsidR="002978AF" w:rsidRPr="00807B09" w:rsidRDefault="002978AF" w:rsidP="00700634">
            <w:pPr>
              <w:rPr>
                <w:bCs/>
                <w:color w:val="000000" w:themeColor="text1"/>
                <w:lang w:val="lt-LT"/>
              </w:rPr>
            </w:pPr>
            <w:r w:rsidRPr="00807B09">
              <w:rPr>
                <w:bCs/>
                <w:color w:val="000000" w:themeColor="text1"/>
                <w:lang w:val="lt-LT"/>
              </w:rPr>
              <w:t>3.</w:t>
            </w:r>
          </w:p>
        </w:tc>
        <w:tc>
          <w:tcPr>
            <w:tcW w:w="5610" w:type="dxa"/>
          </w:tcPr>
          <w:p w:rsidR="002978AF" w:rsidRPr="00807B09" w:rsidRDefault="007A719A" w:rsidP="00700634">
            <w:pPr>
              <w:rPr>
                <w:bCs/>
                <w:color w:val="000000" w:themeColor="text1"/>
                <w:lang w:val="lt-LT"/>
              </w:rPr>
            </w:pPr>
            <w:r>
              <w:rPr>
                <w:color w:val="000000" w:themeColor="text1"/>
                <w:lang w:val="lt-LT"/>
              </w:rPr>
              <w:t>Edukacinė veikla</w:t>
            </w:r>
          </w:p>
        </w:tc>
        <w:tc>
          <w:tcPr>
            <w:tcW w:w="3285" w:type="dxa"/>
          </w:tcPr>
          <w:p w:rsidR="002978AF" w:rsidRPr="00807B09" w:rsidRDefault="002978AF" w:rsidP="00700634">
            <w:pPr>
              <w:rPr>
                <w:bCs/>
                <w:color w:val="000000" w:themeColor="text1"/>
                <w:lang w:val="lt-LT"/>
              </w:rPr>
            </w:pPr>
            <w:r w:rsidRPr="00807B09">
              <w:rPr>
                <w:bCs/>
                <w:color w:val="000000" w:themeColor="text1"/>
                <w:lang w:val="lt-LT"/>
              </w:rPr>
              <w:t>498</w:t>
            </w:r>
            <w:r w:rsidR="007A719A">
              <w:rPr>
                <w:bCs/>
                <w:color w:val="000000" w:themeColor="text1"/>
                <w:lang w:val="lt-LT"/>
              </w:rPr>
              <w:t>,00</w:t>
            </w:r>
          </w:p>
        </w:tc>
      </w:tr>
      <w:tr w:rsidR="002978AF" w:rsidRPr="00807B09" w:rsidTr="002978AF">
        <w:tc>
          <w:tcPr>
            <w:tcW w:w="959" w:type="dxa"/>
          </w:tcPr>
          <w:p w:rsidR="002978AF" w:rsidRPr="00807B09" w:rsidRDefault="002978AF" w:rsidP="00700634">
            <w:pPr>
              <w:rPr>
                <w:bCs/>
                <w:color w:val="000000" w:themeColor="text1"/>
                <w:lang w:val="lt-LT"/>
              </w:rPr>
            </w:pPr>
            <w:r w:rsidRPr="00807B09">
              <w:rPr>
                <w:bCs/>
                <w:color w:val="000000" w:themeColor="text1"/>
                <w:lang w:val="lt-LT"/>
              </w:rPr>
              <w:t>4.</w:t>
            </w:r>
          </w:p>
        </w:tc>
        <w:tc>
          <w:tcPr>
            <w:tcW w:w="5610" w:type="dxa"/>
          </w:tcPr>
          <w:p w:rsidR="002978AF" w:rsidRPr="00807B09" w:rsidRDefault="007A719A" w:rsidP="00700634">
            <w:pPr>
              <w:rPr>
                <w:bCs/>
                <w:color w:val="000000" w:themeColor="text1"/>
                <w:lang w:val="lt-LT"/>
              </w:rPr>
            </w:pPr>
            <w:r>
              <w:rPr>
                <w:color w:val="000000" w:themeColor="text1"/>
                <w:lang w:val="lt-LT"/>
              </w:rPr>
              <w:t>Indai</w:t>
            </w:r>
            <w:r w:rsidR="002978AF" w:rsidRPr="00807B09">
              <w:rPr>
                <w:color w:val="000000" w:themeColor="text1"/>
                <w:lang w:val="lt-LT"/>
              </w:rPr>
              <w:t xml:space="preserve"> (vaikams)</w:t>
            </w:r>
          </w:p>
        </w:tc>
        <w:tc>
          <w:tcPr>
            <w:tcW w:w="3285" w:type="dxa"/>
          </w:tcPr>
          <w:p w:rsidR="002978AF" w:rsidRPr="00807B09" w:rsidRDefault="002978AF" w:rsidP="00700634">
            <w:pPr>
              <w:rPr>
                <w:bCs/>
                <w:color w:val="000000" w:themeColor="text1"/>
                <w:lang w:val="lt-LT"/>
              </w:rPr>
            </w:pPr>
            <w:r w:rsidRPr="00807B09">
              <w:rPr>
                <w:bCs/>
                <w:color w:val="000000" w:themeColor="text1"/>
                <w:lang w:val="lt-LT"/>
              </w:rPr>
              <w:t>549,14</w:t>
            </w:r>
          </w:p>
        </w:tc>
      </w:tr>
      <w:tr w:rsidR="002978AF" w:rsidRPr="00807B09" w:rsidTr="002978AF">
        <w:tc>
          <w:tcPr>
            <w:tcW w:w="959" w:type="dxa"/>
          </w:tcPr>
          <w:p w:rsidR="002978AF" w:rsidRPr="00807B09" w:rsidRDefault="002978AF" w:rsidP="00700634">
            <w:pPr>
              <w:rPr>
                <w:bCs/>
                <w:color w:val="000000" w:themeColor="text1"/>
                <w:lang w:val="lt-LT"/>
              </w:rPr>
            </w:pPr>
            <w:r w:rsidRPr="00807B09">
              <w:rPr>
                <w:bCs/>
                <w:color w:val="000000" w:themeColor="text1"/>
                <w:lang w:val="lt-LT"/>
              </w:rPr>
              <w:t>5.</w:t>
            </w:r>
          </w:p>
        </w:tc>
        <w:tc>
          <w:tcPr>
            <w:tcW w:w="5610" w:type="dxa"/>
          </w:tcPr>
          <w:p w:rsidR="002978AF" w:rsidRPr="00807B09" w:rsidRDefault="007A719A" w:rsidP="00700634">
            <w:pPr>
              <w:rPr>
                <w:bCs/>
                <w:color w:val="000000" w:themeColor="text1"/>
                <w:lang w:val="lt-LT"/>
              </w:rPr>
            </w:pPr>
            <w:r>
              <w:rPr>
                <w:color w:val="000000" w:themeColor="text1"/>
                <w:lang w:val="lt-LT"/>
              </w:rPr>
              <w:t>Informacinės ir technologinės priemonė</w:t>
            </w:r>
            <w:r w:rsidR="002978AF" w:rsidRPr="00807B09">
              <w:rPr>
                <w:color w:val="000000" w:themeColor="text1"/>
                <w:lang w:val="lt-LT"/>
              </w:rPr>
              <w:t xml:space="preserve">s  </w:t>
            </w:r>
          </w:p>
        </w:tc>
        <w:tc>
          <w:tcPr>
            <w:tcW w:w="3285" w:type="dxa"/>
          </w:tcPr>
          <w:p w:rsidR="002978AF" w:rsidRPr="00807B09" w:rsidRDefault="002978AF" w:rsidP="00700634">
            <w:pPr>
              <w:rPr>
                <w:bCs/>
                <w:color w:val="000000" w:themeColor="text1"/>
                <w:lang w:val="lt-LT"/>
              </w:rPr>
            </w:pPr>
            <w:r w:rsidRPr="00807B09">
              <w:rPr>
                <w:bCs/>
                <w:color w:val="000000" w:themeColor="text1"/>
                <w:lang w:val="lt-LT"/>
              </w:rPr>
              <w:t>500</w:t>
            </w:r>
            <w:r w:rsidR="007A719A">
              <w:rPr>
                <w:bCs/>
                <w:color w:val="000000" w:themeColor="text1"/>
                <w:lang w:val="lt-LT"/>
              </w:rPr>
              <w:t>,00</w:t>
            </w:r>
          </w:p>
        </w:tc>
      </w:tr>
      <w:tr w:rsidR="002978AF" w:rsidRPr="00807B09" w:rsidTr="002978AF">
        <w:tc>
          <w:tcPr>
            <w:tcW w:w="959" w:type="dxa"/>
          </w:tcPr>
          <w:p w:rsidR="002978AF" w:rsidRPr="00807B09" w:rsidRDefault="002978AF" w:rsidP="00700634">
            <w:pPr>
              <w:rPr>
                <w:bCs/>
                <w:color w:val="000000" w:themeColor="text1"/>
                <w:lang w:val="lt-LT"/>
              </w:rPr>
            </w:pPr>
            <w:r w:rsidRPr="00807B09">
              <w:rPr>
                <w:bCs/>
                <w:color w:val="000000" w:themeColor="text1"/>
                <w:lang w:val="lt-LT"/>
              </w:rPr>
              <w:t>6.</w:t>
            </w:r>
          </w:p>
        </w:tc>
        <w:tc>
          <w:tcPr>
            <w:tcW w:w="5610" w:type="dxa"/>
          </w:tcPr>
          <w:p w:rsidR="002978AF" w:rsidRPr="00807B09" w:rsidRDefault="002978AF" w:rsidP="00700634">
            <w:pPr>
              <w:rPr>
                <w:color w:val="000000" w:themeColor="text1"/>
                <w:lang w:val="lt-LT"/>
              </w:rPr>
            </w:pPr>
            <w:r w:rsidRPr="00807B09">
              <w:rPr>
                <w:color w:val="000000" w:themeColor="text1"/>
                <w:lang w:val="lt-LT"/>
              </w:rPr>
              <w:t>Belaidžio internetinio ryšio</w:t>
            </w:r>
            <w:r w:rsidR="007A719A">
              <w:rPr>
                <w:color w:val="000000" w:themeColor="text1"/>
                <w:lang w:val="lt-LT"/>
              </w:rPr>
              <w:t xml:space="preserve"> įvedimas</w:t>
            </w:r>
          </w:p>
        </w:tc>
        <w:tc>
          <w:tcPr>
            <w:tcW w:w="3285" w:type="dxa"/>
          </w:tcPr>
          <w:p w:rsidR="002978AF" w:rsidRPr="00807B09" w:rsidRDefault="002978AF" w:rsidP="00700634">
            <w:pPr>
              <w:rPr>
                <w:bCs/>
                <w:color w:val="000000" w:themeColor="text1"/>
                <w:lang w:val="lt-LT"/>
              </w:rPr>
            </w:pPr>
            <w:r w:rsidRPr="00807B09">
              <w:rPr>
                <w:bCs/>
                <w:color w:val="000000" w:themeColor="text1"/>
                <w:lang w:val="lt-LT"/>
              </w:rPr>
              <w:t>1</w:t>
            </w:r>
            <w:r w:rsidR="007A719A">
              <w:rPr>
                <w:bCs/>
                <w:color w:val="000000" w:themeColor="text1"/>
                <w:lang w:val="lt-LT"/>
              </w:rPr>
              <w:t>.</w:t>
            </w:r>
            <w:r w:rsidRPr="00807B09">
              <w:rPr>
                <w:bCs/>
                <w:color w:val="000000" w:themeColor="text1"/>
                <w:lang w:val="lt-LT"/>
              </w:rPr>
              <w:t>300</w:t>
            </w:r>
            <w:r w:rsidR="007A719A">
              <w:rPr>
                <w:bCs/>
                <w:color w:val="000000" w:themeColor="text1"/>
                <w:lang w:val="lt-LT"/>
              </w:rPr>
              <w:t>,00</w:t>
            </w:r>
          </w:p>
        </w:tc>
      </w:tr>
      <w:tr w:rsidR="002978AF" w:rsidRPr="00807B09" w:rsidTr="002978AF">
        <w:tc>
          <w:tcPr>
            <w:tcW w:w="959" w:type="dxa"/>
          </w:tcPr>
          <w:p w:rsidR="002978AF" w:rsidRPr="00807B09" w:rsidRDefault="002978AF" w:rsidP="00700634">
            <w:pPr>
              <w:rPr>
                <w:bCs/>
                <w:color w:val="000000" w:themeColor="text1"/>
                <w:lang w:val="lt-LT"/>
              </w:rPr>
            </w:pPr>
            <w:r w:rsidRPr="00807B09">
              <w:rPr>
                <w:bCs/>
                <w:color w:val="000000" w:themeColor="text1"/>
                <w:lang w:val="lt-LT"/>
              </w:rPr>
              <w:t>7.</w:t>
            </w:r>
          </w:p>
        </w:tc>
        <w:tc>
          <w:tcPr>
            <w:tcW w:w="5610" w:type="dxa"/>
          </w:tcPr>
          <w:p w:rsidR="002978AF" w:rsidRPr="00807B09" w:rsidRDefault="007A719A" w:rsidP="00700634">
            <w:pPr>
              <w:rPr>
                <w:color w:val="000000" w:themeColor="text1"/>
                <w:lang w:val="lt-LT"/>
              </w:rPr>
            </w:pPr>
            <w:r>
              <w:rPr>
                <w:color w:val="000000" w:themeColor="text1"/>
                <w:lang w:val="lt-LT"/>
              </w:rPr>
              <w:t>Patalynė</w:t>
            </w:r>
            <w:r w:rsidR="002978AF" w:rsidRPr="00807B09">
              <w:rPr>
                <w:color w:val="000000" w:themeColor="text1"/>
                <w:lang w:val="lt-LT"/>
              </w:rPr>
              <w:t xml:space="preserve"> (vaikams)</w:t>
            </w:r>
          </w:p>
        </w:tc>
        <w:tc>
          <w:tcPr>
            <w:tcW w:w="3285" w:type="dxa"/>
          </w:tcPr>
          <w:p w:rsidR="002978AF" w:rsidRPr="00807B09" w:rsidRDefault="002978AF" w:rsidP="00700634">
            <w:pPr>
              <w:rPr>
                <w:bCs/>
                <w:color w:val="000000" w:themeColor="text1"/>
                <w:lang w:val="lt-LT"/>
              </w:rPr>
            </w:pPr>
            <w:r w:rsidRPr="00807B09">
              <w:rPr>
                <w:bCs/>
                <w:color w:val="000000" w:themeColor="text1"/>
                <w:lang w:val="lt-LT"/>
              </w:rPr>
              <w:t>1</w:t>
            </w:r>
            <w:r w:rsidR="007A719A">
              <w:rPr>
                <w:bCs/>
                <w:color w:val="000000" w:themeColor="text1"/>
                <w:lang w:val="lt-LT"/>
              </w:rPr>
              <w:t>.</w:t>
            </w:r>
            <w:r w:rsidRPr="00807B09">
              <w:rPr>
                <w:bCs/>
                <w:color w:val="000000" w:themeColor="text1"/>
                <w:lang w:val="lt-LT"/>
              </w:rPr>
              <w:t>497</w:t>
            </w:r>
            <w:r w:rsidR="007A719A">
              <w:rPr>
                <w:bCs/>
                <w:color w:val="000000" w:themeColor="text1"/>
                <w:lang w:val="lt-LT"/>
              </w:rPr>
              <w:t>,00</w:t>
            </w:r>
          </w:p>
        </w:tc>
      </w:tr>
      <w:tr w:rsidR="002978AF" w:rsidRPr="00CD52F2" w:rsidTr="002978AF">
        <w:tc>
          <w:tcPr>
            <w:tcW w:w="959" w:type="dxa"/>
          </w:tcPr>
          <w:p w:rsidR="002978AF" w:rsidRPr="00CD52F2" w:rsidRDefault="002978AF" w:rsidP="00700634">
            <w:pPr>
              <w:rPr>
                <w:bCs/>
                <w:color w:val="000000" w:themeColor="text1"/>
                <w:lang w:val="lt-LT"/>
              </w:rPr>
            </w:pPr>
            <w:r w:rsidRPr="00CD52F2">
              <w:rPr>
                <w:bCs/>
                <w:color w:val="000000" w:themeColor="text1"/>
                <w:lang w:val="lt-LT"/>
              </w:rPr>
              <w:t>8.</w:t>
            </w:r>
          </w:p>
        </w:tc>
        <w:tc>
          <w:tcPr>
            <w:tcW w:w="5610" w:type="dxa"/>
          </w:tcPr>
          <w:p w:rsidR="002978AF" w:rsidRPr="00CD52F2" w:rsidRDefault="007A719A" w:rsidP="00700634">
            <w:pPr>
              <w:rPr>
                <w:color w:val="000000" w:themeColor="text1"/>
                <w:lang w:val="lt-LT"/>
              </w:rPr>
            </w:pPr>
            <w:r>
              <w:rPr>
                <w:color w:val="000000" w:themeColor="text1"/>
                <w:lang w:val="lt-LT"/>
              </w:rPr>
              <w:t>Kvalifikacijos kėlimas</w:t>
            </w:r>
          </w:p>
        </w:tc>
        <w:tc>
          <w:tcPr>
            <w:tcW w:w="3285" w:type="dxa"/>
          </w:tcPr>
          <w:p w:rsidR="002978AF" w:rsidRPr="00CD52F2" w:rsidRDefault="00CD52F2" w:rsidP="00700634">
            <w:pPr>
              <w:rPr>
                <w:bCs/>
                <w:color w:val="000000" w:themeColor="text1"/>
                <w:lang w:val="lt-LT"/>
              </w:rPr>
            </w:pPr>
            <w:r w:rsidRPr="00CD52F2">
              <w:rPr>
                <w:bCs/>
                <w:color w:val="000000" w:themeColor="text1"/>
                <w:lang w:val="lt-LT"/>
              </w:rPr>
              <w:t>1</w:t>
            </w:r>
            <w:r w:rsidR="007A719A">
              <w:rPr>
                <w:bCs/>
                <w:color w:val="000000" w:themeColor="text1"/>
                <w:lang w:val="lt-LT"/>
              </w:rPr>
              <w:t>.</w:t>
            </w:r>
            <w:r w:rsidRPr="00CD52F2">
              <w:rPr>
                <w:bCs/>
                <w:color w:val="000000" w:themeColor="text1"/>
                <w:lang w:val="lt-LT"/>
              </w:rPr>
              <w:t>500</w:t>
            </w:r>
            <w:r w:rsidR="007A719A">
              <w:rPr>
                <w:bCs/>
                <w:color w:val="000000" w:themeColor="text1"/>
                <w:lang w:val="lt-LT"/>
              </w:rPr>
              <w:t>,00</w:t>
            </w:r>
          </w:p>
        </w:tc>
      </w:tr>
      <w:tr w:rsidR="002978AF" w:rsidRPr="00807B09" w:rsidTr="002978AF">
        <w:tc>
          <w:tcPr>
            <w:tcW w:w="959" w:type="dxa"/>
          </w:tcPr>
          <w:p w:rsidR="002978AF" w:rsidRPr="00807B09" w:rsidRDefault="002978AF" w:rsidP="00700634">
            <w:pPr>
              <w:rPr>
                <w:bCs/>
                <w:color w:val="000000" w:themeColor="text1"/>
                <w:lang w:val="lt-LT"/>
              </w:rPr>
            </w:pPr>
            <w:r w:rsidRPr="00807B09">
              <w:rPr>
                <w:bCs/>
                <w:color w:val="000000" w:themeColor="text1"/>
                <w:lang w:val="lt-LT"/>
              </w:rPr>
              <w:t>9.</w:t>
            </w:r>
          </w:p>
        </w:tc>
        <w:tc>
          <w:tcPr>
            <w:tcW w:w="5610" w:type="dxa"/>
          </w:tcPr>
          <w:p w:rsidR="002978AF" w:rsidRPr="00807B09" w:rsidRDefault="007A719A" w:rsidP="00700634">
            <w:pPr>
              <w:rPr>
                <w:color w:val="000000" w:themeColor="text1"/>
                <w:lang w:val="lt-LT"/>
              </w:rPr>
            </w:pPr>
            <w:r>
              <w:rPr>
                <w:color w:val="000000" w:themeColor="text1"/>
                <w:lang w:val="lt-LT"/>
              </w:rPr>
              <w:t>Įstaigos erdvių remontas</w:t>
            </w:r>
            <w:r w:rsidR="002978AF" w:rsidRPr="00807B09">
              <w:rPr>
                <w:color w:val="000000" w:themeColor="text1"/>
                <w:lang w:val="lt-LT"/>
              </w:rPr>
              <w:t>:</w:t>
            </w:r>
          </w:p>
          <w:p w:rsidR="002978AF" w:rsidRPr="00807B09" w:rsidRDefault="002978AF" w:rsidP="002978AF">
            <w:pPr>
              <w:pStyle w:val="Sraopastraipa"/>
              <w:numPr>
                <w:ilvl w:val="0"/>
                <w:numId w:val="1"/>
              </w:numPr>
              <w:rPr>
                <w:color w:val="000000" w:themeColor="text1"/>
                <w:lang w:val="lt-LT"/>
              </w:rPr>
            </w:pPr>
            <w:r w:rsidRPr="00807B09">
              <w:rPr>
                <w:color w:val="000000" w:themeColor="text1"/>
                <w:lang w:val="lt-LT"/>
              </w:rPr>
              <w:t>Naujai suremontuota „ Riešutėlio“ gr.</w:t>
            </w:r>
          </w:p>
          <w:p w:rsidR="002978AF" w:rsidRPr="00807B09" w:rsidRDefault="007A719A" w:rsidP="002978AF">
            <w:pPr>
              <w:pStyle w:val="Sraopastraipa"/>
              <w:numPr>
                <w:ilvl w:val="0"/>
                <w:numId w:val="1"/>
              </w:numPr>
              <w:rPr>
                <w:color w:val="000000" w:themeColor="text1"/>
                <w:lang w:val="lt-LT"/>
              </w:rPr>
            </w:pPr>
            <w:r>
              <w:rPr>
                <w:color w:val="000000" w:themeColor="text1"/>
                <w:lang w:val="lt-LT"/>
              </w:rPr>
              <w:t>Lauko smėlinė</w:t>
            </w:r>
            <w:r w:rsidR="002978AF" w:rsidRPr="00807B09">
              <w:rPr>
                <w:color w:val="000000" w:themeColor="text1"/>
                <w:lang w:val="lt-LT"/>
              </w:rPr>
              <w:t>s - 2</w:t>
            </w:r>
          </w:p>
          <w:p w:rsidR="002978AF" w:rsidRPr="00807B09" w:rsidRDefault="007A719A" w:rsidP="002978AF">
            <w:pPr>
              <w:pStyle w:val="Sraopastraipa"/>
              <w:numPr>
                <w:ilvl w:val="0"/>
                <w:numId w:val="1"/>
              </w:numPr>
              <w:rPr>
                <w:color w:val="000000" w:themeColor="text1"/>
                <w:lang w:val="lt-LT"/>
              </w:rPr>
            </w:pPr>
            <w:r>
              <w:rPr>
                <w:color w:val="000000" w:themeColor="text1"/>
                <w:lang w:val="lt-LT"/>
              </w:rPr>
              <w:t>Darželio bendras tualetas</w:t>
            </w:r>
          </w:p>
          <w:p w:rsidR="002978AF" w:rsidRPr="00807B09" w:rsidRDefault="007A719A" w:rsidP="002978AF">
            <w:pPr>
              <w:pStyle w:val="Sraopastraipa"/>
              <w:numPr>
                <w:ilvl w:val="0"/>
                <w:numId w:val="1"/>
              </w:numPr>
              <w:rPr>
                <w:color w:val="000000" w:themeColor="text1"/>
                <w:lang w:val="lt-LT"/>
              </w:rPr>
            </w:pPr>
            <w:r>
              <w:rPr>
                <w:color w:val="000000" w:themeColor="text1"/>
                <w:lang w:val="lt-LT"/>
              </w:rPr>
              <w:t>5 gr. virtuvėlių atnaujinimas</w:t>
            </w:r>
            <w:r w:rsidR="002978AF" w:rsidRPr="00807B09">
              <w:rPr>
                <w:color w:val="000000" w:themeColor="text1"/>
                <w:lang w:val="lt-LT"/>
              </w:rPr>
              <w:t xml:space="preserve"> ba</w:t>
            </w:r>
            <w:r>
              <w:rPr>
                <w:color w:val="000000" w:themeColor="text1"/>
                <w:lang w:val="lt-LT"/>
              </w:rPr>
              <w:t>ldais, 2 gr. virtuvėlių remontas;</w:t>
            </w:r>
            <w:r w:rsidR="002978AF" w:rsidRPr="00807B09">
              <w:rPr>
                <w:color w:val="000000" w:themeColor="text1"/>
                <w:lang w:val="lt-LT"/>
              </w:rPr>
              <w:t xml:space="preserve"> </w:t>
            </w:r>
          </w:p>
          <w:p w:rsidR="002978AF" w:rsidRPr="00807B09" w:rsidRDefault="002978AF" w:rsidP="002978AF">
            <w:pPr>
              <w:pStyle w:val="Sraopastraipa"/>
              <w:numPr>
                <w:ilvl w:val="0"/>
                <w:numId w:val="1"/>
              </w:numPr>
              <w:rPr>
                <w:color w:val="000000" w:themeColor="text1"/>
                <w:lang w:val="lt-LT"/>
              </w:rPr>
            </w:pPr>
            <w:r w:rsidRPr="00807B09">
              <w:rPr>
                <w:color w:val="000000" w:themeColor="text1"/>
                <w:lang w:val="lt-LT"/>
              </w:rPr>
              <w:t xml:space="preserve"> S</w:t>
            </w:r>
            <w:r w:rsidR="007A719A">
              <w:rPr>
                <w:color w:val="000000" w:themeColor="text1"/>
                <w:lang w:val="lt-LT"/>
              </w:rPr>
              <w:t>pec. pedagogo kabineto įrengimas</w:t>
            </w:r>
          </w:p>
          <w:p w:rsidR="002978AF" w:rsidRPr="00807B09" w:rsidRDefault="007A719A" w:rsidP="002978AF">
            <w:pPr>
              <w:pStyle w:val="Sraopastraipa"/>
              <w:numPr>
                <w:ilvl w:val="0"/>
                <w:numId w:val="1"/>
              </w:numPr>
              <w:rPr>
                <w:color w:val="000000" w:themeColor="text1"/>
                <w:lang w:val="lt-LT"/>
              </w:rPr>
            </w:pPr>
            <w:r>
              <w:rPr>
                <w:color w:val="000000" w:themeColor="text1"/>
                <w:lang w:val="lt-LT"/>
              </w:rPr>
              <w:t>Durų pakeitimas</w:t>
            </w:r>
            <w:r w:rsidR="002978AF" w:rsidRPr="00807B09">
              <w:rPr>
                <w:color w:val="000000" w:themeColor="text1"/>
                <w:lang w:val="lt-LT"/>
              </w:rPr>
              <w:t>-9</w:t>
            </w:r>
          </w:p>
          <w:p w:rsidR="002978AF" w:rsidRPr="00807B09" w:rsidRDefault="002978AF" w:rsidP="00700634">
            <w:pPr>
              <w:rPr>
                <w:color w:val="000000" w:themeColor="text1"/>
                <w:lang w:val="lt-LT"/>
              </w:rPr>
            </w:pPr>
          </w:p>
        </w:tc>
        <w:tc>
          <w:tcPr>
            <w:tcW w:w="3285" w:type="dxa"/>
          </w:tcPr>
          <w:p w:rsidR="002978AF" w:rsidRPr="00807B09" w:rsidRDefault="007A719A" w:rsidP="00700634">
            <w:pPr>
              <w:rPr>
                <w:bCs/>
                <w:color w:val="000000" w:themeColor="text1"/>
                <w:lang w:val="lt-LT"/>
              </w:rPr>
            </w:pPr>
            <w:r>
              <w:rPr>
                <w:bCs/>
                <w:color w:val="000000" w:themeColor="text1"/>
                <w:lang w:val="lt-LT"/>
              </w:rPr>
              <w:t>46.708,</w:t>
            </w:r>
            <w:r w:rsidR="002978AF" w:rsidRPr="00807B09">
              <w:rPr>
                <w:bCs/>
                <w:color w:val="000000" w:themeColor="text1"/>
                <w:lang w:val="lt-LT"/>
              </w:rPr>
              <w:t>13</w:t>
            </w:r>
          </w:p>
        </w:tc>
      </w:tr>
      <w:tr w:rsidR="002978AF" w:rsidRPr="00807B09" w:rsidTr="002978AF">
        <w:tc>
          <w:tcPr>
            <w:tcW w:w="959" w:type="dxa"/>
          </w:tcPr>
          <w:p w:rsidR="002978AF" w:rsidRPr="00807B09" w:rsidRDefault="002978AF" w:rsidP="00700634">
            <w:pPr>
              <w:rPr>
                <w:bCs/>
                <w:color w:val="000000" w:themeColor="text1"/>
                <w:lang w:val="lt-LT"/>
              </w:rPr>
            </w:pPr>
            <w:r w:rsidRPr="00807B09">
              <w:rPr>
                <w:bCs/>
                <w:color w:val="000000" w:themeColor="text1"/>
                <w:lang w:val="lt-LT"/>
              </w:rPr>
              <w:lastRenderedPageBreak/>
              <w:t>10.</w:t>
            </w:r>
          </w:p>
        </w:tc>
        <w:tc>
          <w:tcPr>
            <w:tcW w:w="5610" w:type="dxa"/>
          </w:tcPr>
          <w:p w:rsidR="002978AF" w:rsidRPr="00807B09" w:rsidRDefault="007A719A" w:rsidP="00700634">
            <w:pPr>
              <w:rPr>
                <w:color w:val="000000" w:themeColor="text1"/>
                <w:lang w:val="lt-LT"/>
              </w:rPr>
            </w:pPr>
            <w:r>
              <w:rPr>
                <w:color w:val="000000" w:themeColor="text1"/>
                <w:lang w:val="lt-LT"/>
              </w:rPr>
              <w:t>Kitos prekės ir paslaugo</w:t>
            </w:r>
            <w:r w:rsidR="002978AF" w:rsidRPr="00807B09">
              <w:rPr>
                <w:color w:val="000000" w:themeColor="text1"/>
                <w:lang w:val="lt-LT"/>
              </w:rPr>
              <w:t>s</w:t>
            </w:r>
          </w:p>
        </w:tc>
        <w:tc>
          <w:tcPr>
            <w:tcW w:w="3285" w:type="dxa"/>
          </w:tcPr>
          <w:p w:rsidR="002978AF" w:rsidRPr="00807B09" w:rsidRDefault="007A719A" w:rsidP="00700634">
            <w:pPr>
              <w:rPr>
                <w:bCs/>
                <w:color w:val="000000" w:themeColor="text1"/>
                <w:lang w:val="lt-LT"/>
              </w:rPr>
            </w:pPr>
            <w:r>
              <w:rPr>
                <w:bCs/>
                <w:color w:val="000000" w:themeColor="text1"/>
                <w:lang w:val="lt-LT"/>
              </w:rPr>
              <w:t>25.</w:t>
            </w:r>
            <w:r w:rsidR="002978AF" w:rsidRPr="00807B09">
              <w:rPr>
                <w:bCs/>
                <w:color w:val="000000" w:themeColor="text1"/>
                <w:lang w:val="lt-LT"/>
              </w:rPr>
              <w:t>743</w:t>
            </w:r>
            <w:r>
              <w:rPr>
                <w:bCs/>
                <w:color w:val="000000" w:themeColor="text1"/>
                <w:lang w:val="lt-LT"/>
              </w:rPr>
              <w:t>,00</w:t>
            </w:r>
          </w:p>
        </w:tc>
      </w:tr>
    </w:tbl>
    <w:p w:rsidR="00700634" w:rsidRPr="00807B09" w:rsidRDefault="00281FB2" w:rsidP="00700634">
      <w:pPr>
        <w:rPr>
          <w:lang w:val="lt-LT"/>
        </w:rPr>
      </w:pPr>
      <w:r w:rsidRPr="00807B09">
        <w:rPr>
          <w:lang w:val="lt-LT"/>
        </w:rPr>
        <w:t>Išanalizavus ir aptarus 2017-2018 m.m. Darželio veiklos rezultatus, įvertintos įstaigos veiklos stiprybės, silpnybės, galimybės, grėsmės.</w:t>
      </w:r>
    </w:p>
    <w:p w:rsidR="00FA467F" w:rsidRDefault="00FA467F" w:rsidP="00700634">
      <w:pPr>
        <w:rPr>
          <w:b/>
          <w:lang w:val="lt-LT"/>
        </w:rPr>
      </w:pPr>
    </w:p>
    <w:p w:rsidR="00FA467F" w:rsidRDefault="00FA467F" w:rsidP="00700634">
      <w:pPr>
        <w:rPr>
          <w:b/>
          <w:lang w:val="lt-LT"/>
        </w:rPr>
      </w:pPr>
      <w:r>
        <w:rPr>
          <w:b/>
          <w:lang w:val="lt-LT"/>
        </w:rPr>
        <w:t>22. Stiprybės, silpnybės, galimybės, grėsmės.</w:t>
      </w:r>
    </w:p>
    <w:p w:rsidR="00281FB2" w:rsidRPr="00807B09" w:rsidRDefault="00FA467F" w:rsidP="00700634">
      <w:pPr>
        <w:rPr>
          <w:b/>
          <w:lang w:val="lt-LT"/>
        </w:rPr>
      </w:pPr>
      <w:r>
        <w:rPr>
          <w:b/>
          <w:lang w:val="lt-LT"/>
        </w:rPr>
        <w:t>Stiprybės:</w:t>
      </w:r>
    </w:p>
    <w:p w:rsidR="00281FB2" w:rsidRPr="00807B09" w:rsidRDefault="00281FB2" w:rsidP="00FA467F">
      <w:pPr>
        <w:rPr>
          <w:lang w:val="lt-LT"/>
        </w:rPr>
      </w:pPr>
      <w:r w:rsidRPr="00807B09">
        <w:rPr>
          <w:lang w:val="lt-LT"/>
        </w:rPr>
        <w:t>1.</w:t>
      </w:r>
      <w:r w:rsidR="0096043C" w:rsidRPr="00807B09">
        <w:rPr>
          <w:lang w:val="lt-LT"/>
        </w:rPr>
        <w:t xml:space="preserve"> </w:t>
      </w:r>
      <w:r w:rsidRPr="00807B09">
        <w:rPr>
          <w:lang w:val="lt-LT"/>
        </w:rPr>
        <w:t>Įstaigoje dirb</w:t>
      </w:r>
      <w:r w:rsidR="00D44955">
        <w:rPr>
          <w:lang w:val="lt-LT"/>
        </w:rPr>
        <w:t>a kvalifikuota pedagogų komanda;</w:t>
      </w:r>
    </w:p>
    <w:p w:rsidR="00281FB2" w:rsidRPr="00807B09" w:rsidRDefault="00281FB2" w:rsidP="00FA467F">
      <w:pPr>
        <w:tabs>
          <w:tab w:val="left" w:pos="1276"/>
        </w:tabs>
        <w:rPr>
          <w:lang w:val="lt-LT"/>
        </w:rPr>
      </w:pPr>
      <w:r w:rsidRPr="00807B09">
        <w:rPr>
          <w:lang w:val="lt-LT"/>
        </w:rPr>
        <w:t>2. Vaikams užt</w:t>
      </w:r>
      <w:r w:rsidR="00D44955">
        <w:rPr>
          <w:lang w:val="lt-LT"/>
        </w:rPr>
        <w:t>ikrinama saviraiška ir saviugda;</w:t>
      </w:r>
    </w:p>
    <w:p w:rsidR="00281FB2" w:rsidRPr="00807B09" w:rsidRDefault="00281FB2" w:rsidP="00FA467F">
      <w:pPr>
        <w:rPr>
          <w:lang w:val="lt-LT"/>
        </w:rPr>
      </w:pPr>
      <w:r w:rsidRPr="00807B09">
        <w:rPr>
          <w:lang w:val="lt-LT"/>
        </w:rPr>
        <w:t>3. Organizuojami vaikų individualius poreikius ir  ugdymą te</w:t>
      </w:r>
      <w:r w:rsidR="00D44955">
        <w:rPr>
          <w:lang w:val="lt-LT"/>
        </w:rPr>
        <w:t>nkinantys edukaciniai renginiai;</w:t>
      </w:r>
    </w:p>
    <w:p w:rsidR="00281FB2" w:rsidRPr="00807B09" w:rsidRDefault="00281FB2" w:rsidP="00FA467F">
      <w:pPr>
        <w:rPr>
          <w:lang w:val="lt-LT"/>
        </w:rPr>
      </w:pPr>
      <w:r w:rsidRPr="00807B09">
        <w:rPr>
          <w:lang w:val="lt-LT"/>
        </w:rPr>
        <w:t>4. Aktyvus dalyvav</w:t>
      </w:r>
      <w:r w:rsidR="00D44955">
        <w:rPr>
          <w:lang w:val="lt-LT"/>
        </w:rPr>
        <w:t>imas vaikų sveikatos stiprinime;</w:t>
      </w:r>
    </w:p>
    <w:p w:rsidR="00281FB2" w:rsidRPr="00807B09" w:rsidRDefault="00281FB2" w:rsidP="00FA467F">
      <w:pPr>
        <w:rPr>
          <w:lang w:val="lt-LT"/>
        </w:rPr>
      </w:pPr>
      <w:r w:rsidRPr="00807B09">
        <w:rPr>
          <w:lang w:val="lt-LT"/>
        </w:rPr>
        <w:t>5. Plėtojamas bendradarbiavimas su socialiniais partneriais</w:t>
      </w:r>
      <w:r w:rsidR="00D44955">
        <w:rPr>
          <w:lang w:val="lt-LT"/>
        </w:rPr>
        <w:t>;</w:t>
      </w:r>
    </w:p>
    <w:p w:rsidR="00281FB2" w:rsidRPr="00807B09" w:rsidRDefault="00281FB2" w:rsidP="00FA467F">
      <w:pPr>
        <w:rPr>
          <w:lang w:val="lt-LT"/>
        </w:rPr>
      </w:pPr>
      <w:r w:rsidRPr="00807B09">
        <w:rPr>
          <w:lang w:val="lt-LT"/>
        </w:rPr>
        <w:t>6. Vaikams sėkmingai taikoma kalbos sutrikimų korekcija.</w:t>
      </w:r>
    </w:p>
    <w:p w:rsidR="00281FB2" w:rsidRPr="00807B09" w:rsidRDefault="00FA467F" w:rsidP="00281FB2">
      <w:pPr>
        <w:rPr>
          <w:b/>
          <w:lang w:val="lt-LT"/>
        </w:rPr>
      </w:pPr>
      <w:r>
        <w:rPr>
          <w:b/>
          <w:lang w:val="lt-LT"/>
        </w:rPr>
        <w:t>Silpnybės:</w:t>
      </w:r>
    </w:p>
    <w:p w:rsidR="00C92812" w:rsidRPr="00807B09" w:rsidRDefault="00C92812" w:rsidP="00FA467F">
      <w:pPr>
        <w:pStyle w:val="Sraopastraipa"/>
        <w:numPr>
          <w:ilvl w:val="1"/>
          <w:numId w:val="20"/>
        </w:numPr>
        <w:tabs>
          <w:tab w:val="clear" w:pos="1637"/>
          <w:tab w:val="num" w:pos="0"/>
          <w:tab w:val="left" w:pos="284"/>
        </w:tabs>
        <w:ind w:left="0" w:firstLine="0"/>
        <w:rPr>
          <w:lang w:val="lt-LT"/>
        </w:rPr>
      </w:pPr>
      <w:r w:rsidRPr="00807B09">
        <w:rPr>
          <w:lang w:val="lt-LT"/>
        </w:rPr>
        <w:t>Blogėja vaikų sveikatos indeksas</w:t>
      </w:r>
      <w:r w:rsidR="00D44955">
        <w:rPr>
          <w:lang w:val="lt-LT"/>
        </w:rPr>
        <w:t>;</w:t>
      </w:r>
    </w:p>
    <w:p w:rsidR="00C92812" w:rsidRPr="00807B09" w:rsidRDefault="00C92812" w:rsidP="00FA467F">
      <w:pPr>
        <w:pStyle w:val="Sraopastraipa"/>
        <w:numPr>
          <w:ilvl w:val="1"/>
          <w:numId w:val="20"/>
        </w:numPr>
        <w:tabs>
          <w:tab w:val="clear" w:pos="1637"/>
          <w:tab w:val="num" w:pos="0"/>
          <w:tab w:val="left" w:pos="284"/>
        </w:tabs>
        <w:ind w:left="0" w:firstLine="0"/>
        <w:rPr>
          <w:lang w:val="lt-LT"/>
        </w:rPr>
      </w:pPr>
      <w:r w:rsidRPr="00807B09">
        <w:rPr>
          <w:lang w:val="lt-LT"/>
        </w:rPr>
        <w:t>Maži atlyginimai</w:t>
      </w:r>
      <w:r w:rsidR="0046685F" w:rsidRPr="00807B09">
        <w:rPr>
          <w:lang w:val="lt-LT"/>
        </w:rPr>
        <w:t>,</w:t>
      </w:r>
      <w:r w:rsidRPr="00807B09">
        <w:rPr>
          <w:lang w:val="lt-LT"/>
        </w:rPr>
        <w:t xml:space="preserve"> perpildytos grupės daro darbuotojus labiau pažeidžiamais, trūksta motyvacijos</w:t>
      </w:r>
      <w:r w:rsidR="00D44955">
        <w:rPr>
          <w:lang w:val="lt-LT"/>
        </w:rPr>
        <w:t>;</w:t>
      </w:r>
    </w:p>
    <w:p w:rsidR="009C07EA" w:rsidRPr="00807B09" w:rsidRDefault="009C07EA" w:rsidP="00FA467F">
      <w:pPr>
        <w:pStyle w:val="Sraopastraipa"/>
        <w:numPr>
          <w:ilvl w:val="1"/>
          <w:numId w:val="20"/>
        </w:numPr>
        <w:tabs>
          <w:tab w:val="clear" w:pos="1637"/>
          <w:tab w:val="num" w:pos="0"/>
          <w:tab w:val="left" w:pos="284"/>
        </w:tabs>
        <w:ind w:left="0" w:firstLine="0"/>
        <w:rPr>
          <w:lang w:val="lt-LT"/>
        </w:rPr>
      </w:pPr>
      <w:r w:rsidRPr="00807B09">
        <w:rPr>
          <w:lang w:val="lt-LT"/>
        </w:rPr>
        <w:t>Reikalinga</w:t>
      </w:r>
      <w:r w:rsidR="00C92812" w:rsidRPr="00807B09">
        <w:rPr>
          <w:lang w:val="lt-LT"/>
        </w:rPr>
        <w:t xml:space="preserve"> D</w:t>
      </w:r>
      <w:r w:rsidRPr="00807B09">
        <w:rPr>
          <w:lang w:val="lt-LT"/>
        </w:rPr>
        <w:t>arželio pastato</w:t>
      </w:r>
      <w:r w:rsidR="00C92812" w:rsidRPr="00807B09">
        <w:rPr>
          <w:lang w:val="lt-LT"/>
        </w:rPr>
        <w:t xml:space="preserve"> </w:t>
      </w:r>
      <w:r w:rsidRPr="00807B09">
        <w:rPr>
          <w:lang w:val="lt-LT"/>
        </w:rPr>
        <w:t>renovacija</w:t>
      </w:r>
      <w:r w:rsidR="00D44955">
        <w:rPr>
          <w:lang w:val="lt-LT"/>
        </w:rPr>
        <w:t>;</w:t>
      </w:r>
    </w:p>
    <w:p w:rsidR="00DC5CFA" w:rsidRPr="00807B09" w:rsidRDefault="00DC5CFA" w:rsidP="00FA467F">
      <w:pPr>
        <w:pStyle w:val="Sraopastraipa"/>
        <w:numPr>
          <w:ilvl w:val="1"/>
          <w:numId w:val="20"/>
        </w:numPr>
        <w:tabs>
          <w:tab w:val="clear" w:pos="1637"/>
          <w:tab w:val="num" w:pos="0"/>
          <w:tab w:val="left" w:pos="284"/>
        </w:tabs>
        <w:ind w:left="0" w:firstLine="0"/>
        <w:rPr>
          <w:lang w:val="lt-LT"/>
        </w:rPr>
      </w:pPr>
      <w:r w:rsidRPr="00807B09">
        <w:rPr>
          <w:lang w:val="lt-LT"/>
        </w:rPr>
        <w:t>Dėl patalpų trūkumo negalime pilnai patenkinti papildomų būrelių poreikio.</w:t>
      </w:r>
    </w:p>
    <w:p w:rsidR="009C07EA" w:rsidRPr="00807B09" w:rsidRDefault="009C07EA" w:rsidP="009C07EA">
      <w:pPr>
        <w:rPr>
          <w:b/>
          <w:lang w:val="lt-LT"/>
        </w:rPr>
      </w:pPr>
      <w:r w:rsidRPr="00807B09">
        <w:rPr>
          <w:b/>
          <w:lang w:val="lt-LT"/>
        </w:rPr>
        <w:t>Galimybės.</w:t>
      </w:r>
    </w:p>
    <w:p w:rsidR="009C07EA" w:rsidRPr="00807B09" w:rsidRDefault="009C07EA" w:rsidP="00FA467F">
      <w:pPr>
        <w:pStyle w:val="Sraopastraipa"/>
        <w:numPr>
          <w:ilvl w:val="2"/>
          <w:numId w:val="20"/>
        </w:numPr>
        <w:tabs>
          <w:tab w:val="clear" w:pos="1637"/>
          <w:tab w:val="num" w:pos="0"/>
          <w:tab w:val="left" w:pos="284"/>
        </w:tabs>
        <w:ind w:left="0" w:firstLine="0"/>
        <w:rPr>
          <w:lang w:val="lt-LT"/>
        </w:rPr>
      </w:pPr>
      <w:r w:rsidRPr="00807B09">
        <w:rPr>
          <w:lang w:val="lt-LT"/>
        </w:rPr>
        <w:t>Sudarytos sąlygos dalyvauti ES struktūrinių fond</w:t>
      </w:r>
      <w:r w:rsidR="00DC5CFA" w:rsidRPr="00807B09">
        <w:rPr>
          <w:lang w:val="lt-LT"/>
        </w:rPr>
        <w:t>ų</w:t>
      </w:r>
      <w:r w:rsidR="00D44955">
        <w:rPr>
          <w:lang w:val="lt-LT"/>
        </w:rPr>
        <w:t xml:space="preserve"> programose, projektuose;</w:t>
      </w:r>
    </w:p>
    <w:p w:rsidR="009C07EA" w:rsidRPr="00807B09" w:rsidRDefault="009C07EA" w:rsidP="00FA467F">
      <w:pPr>
        <w:pStyle w:val="Sraopastraipa"/>
        <w:numPr>
          <w:ilvl w:val="2"/>
          <w:numId w:val="20"/>
        </w:numPr>
        <w:tabs>
          <w:tab w:val="clear" w:pos="1637"/>
          <w:tab w:val="num" w:pos="0"/>
          <w:tab w:val="left" w:pos="284"/>
        </w:tabs>
        <w:ind w:left="0" w:firstLine="0"/>
        <w:rPr>
          <w:lang w:val="lt-LT"/>
        </w:rPr>
      </w:pPr>
      <w:r w:rsidRPr="00807B09">
        <w:rPr>
          <w:lang w:val="lt-LT"/>
        </w:rPr>
        <w:t>Sudarytos sąlygos pedagogų profesiniam tobulėjimui, kva</w:t>
      </w:r>
      <w:r w:rsidR="00D44955">
        <w:rPr>
          <w:lang w:val="lt-LT"/>
        </w:rPr>
        <w:t>lifikacinės kategorijos kėlimui;</w:t>
      </w:r>
    </w:p>
    <w:p w:rsidR="009C07EA" w:rsidRPr="00807B09" w:rsidRDefault="009C07EA" w:rsidP="00FA467F">
      <w:pPr>
        <w:pStyle w:val="Sraopastraipa"/>
        <w:numPr>
          <w:ilvl w:val="2"/>
          <w:numId w:val="20"/>
        </w:numPr>
        <w:tabs>
          <w:tab w:val="clear" w:pos="1637"/>
          <w:tab w:val="num" w:pos="0"/>
          <w:tab w:val="left" w:pos="284"/>
        </w:tabs>
        <w:ind w:left="0" w:firstLine="0"/>
        <w:rPr>
          <w:lang w:val="lt-LT"/>
        </w:rPr>
      </w:pPr>
      <w:r w:rsidRPr="00807B09">
        <w:rPr>
          <w:lang w:val="lt-LT"/>
        </w:rPr>
        <w:t>Įstaigos įvaizdžio stiprinimas bendradarbiaujant su šeima, socialiniais partneriais, plėtojant partnerystę vaikų ugdymo(si) ir sve</w:t>
      </w:r>
      <w:r w:rsidR="00807B09">
        <w:rPr>
          <w:lang w:val="lt-LT"/>
        </w:rPr>
        <w:t>i</w:t>
      </w:r>
      <w:r w:rsidRPr="00807B09">
        <w:rPr>
          <w:lang w:val="lt-LT"/>
        </w:rPr>
        <w:t>kat</w:t>
      </w:r>
      <w:r w:rsidR="00DC5CFA" w:rsidRPr="00807B09">
        <w:rPr>
          <w:lang w:val="lt-LT"/>
        </w:rPr>
        <w:t xml:space="preserve">ingumo </w:t>
      </w:r>
      <w:r w:rsidRPr="00807B09">
        <w:rPr>
          <w:lang w:val="lt-LT"/>
        </w:rPr>
        <w:t>klausimais.</w:t>
      </w:r>
    </w:p>
    <w:p w:rsidR="009C07EA" w:rsidRPr="00807B09" w:rsidRDefault="009C07EA" w:rsidP="009C07EA">
      <w:pPr>
        <w:rPr>
          <w:b/>
          <w:lang w:val="lt-LT"/>
        </w:rPr>
      </w:pPr>
      <w:r w:rsidRPr="00807B09">
        <w:rPr>
          <w:b/>
          <w:lang w:val="lt-LT"/>
        </w:rPr>
        <w:t>Grėsmės.</w:t>
      </w:r>
    </w:p>
    <w:p w:rsidR="009C07EA" w:rsidRPr="00807B09" w:rsidRDefault="0096043C" w:rsidP="00FA467F">
      <w:pPr>
        <w:pStyle w:val="Sraopastraipa"/>
        <w:numPr>
          <w:ilvl w:val="3"/>
          <w:numId w:val="20"/>
        </w:numPr>
        <w:tabs>
          <w:tab w:val="clear" w:pos="360"/>
          <w:tab w:val="left" w:pos="284"/>
          <w:tab w:val="num" w:pos="1560"/>
        </w:tabs>
        <w:ind w:left="0" w:firstLine="0"/>
        <w:rPr>
          <w:lang w:val="lt-LT"/>
        </w:rPr>
      </w:pPr>
      <w:r w:rsidRPr="00807B09">
        <w:rPr>
          <w:lang w:val="lt-LT"/>
        </w:rPr>
        <w:t xml:space="preserve">Trūksta </w:t>
      </w:r>
      <w:r w:rsidR="00D44955">
        <w:rPr>
          <w:lang w:val="lt-LT"/>
        </w:rPr>
        <w:t>ugdymo tęstinumo</w:t>
      </w:r>
      <w:r w:rsidR="009C07EA" w:rsidRPr="00807B09">
        <w:rPr>
          <w:lang w:val="lt-LT"/>
        </w:rPr>
        <w:t xml:space="preserve"> namuose, </w:t>
      </w:r>
      <w:r w:rsidRPr="00807B09">
        <w:rPr>
          <w:lang w:val="lt-LT"/>
        </w:rPr>
        <w:t>nepakankamas tėvų supratimas apie vaikų ugdymą</w:t>
      </w:r>
      <w:r w:rsidR="00D44955">
        <w:rPr>
          <w:lang w:val="lt-LT"/>
        </w:rPr>
        <w:t>;</w:t>
      </w:r>
    </w:p>
    <w:p w:rsidR="0096043C" w:rsidRPr="00807B09" w:rsidRDefault="00D44955" w:rsidP="00FA467F">
      <w:pPr>
        <w:pStyle w:val="Sraopastraipa"/>
        <w:numPr>
          <w:ilvl w:val="3"/>
          <w:numId w:val="20"/>
        </w:numPr>
        <w:tabs>
          <w:tab w:val="clear" w:pos="360"/>
          <w:tab w:val="left" w:pos="284"/>
          <w:tab w:val="num" w:pos="1560"/>
        </w:tabs>
        <w:ind w:left="0" w:firstLine="0"/>
        <w:rPr>
          <w:lang w:val="lt-LT"/>
        </w:rPr>
      </w:pPr>
      <w:r>
        <w:rPr>
          <w:lang w:val="lt-LT"/>
        </w:rPr>
        <w:t>Dažna norminių aktų kaita;</w:t>
      </w:r>
    </w:p>
    <w:p w:rsidR="0096043C" w:rsidRPr="00807B09" w:rsidRDefault="0096043C" w:rsidP="00FA467F">
      <w:pPr>
        <w:pStyle w:val="Sraopastraipa"/>
        <w:numPr>
          <w:ilvl w:val="3"/>
          <w:numId w:val="20"/>
        </w:numPr>
        <w:tabs>
          <w:tab w:val="clear" w:pos="360"/>
          <w:tab w:val="left" w:pos="284"/>
          <w:tab w:val="num" w:pos="1418"/>
          <w:tab w:val="num" w:pos="1560"/>
        </w:tabs>
        <w:ind w:left="0" w:firstLine="0"/>
        <w:rPr>
          <w:lang w:val="lt-LT"/>
        </w:rPr>
      </w:pPr>
      <w:r w:rsidRPr="00807B09">
        <w:rPr>
          <w:lang w:val="lt-LT"/>
        </w:rPr>
        <w:t>Specialiųjų por</w:t>
      </w:r>
      <w:r w:rsidR="00DC5CFA" w:rsidRPr="00807B09">
        <w:rPr>
          <w:lang w:val="lt-LT"/>
        </w:rPr>
        <w:t>e</w:t>
      </w:r>
      <w:r w:rsidR="00D44955">
        <w:rPr>
          <w:lang w:val="lt-LT"/>
        </w:rPr>
        <w:t>ikių vaikų skaičiaus didėjimas</w:t>
      </w:r>
      <w:r w:rsidRPr="00807B09">
        <w:rPr>
          <w:lang w:val="lt-LT"/>
        </w:rPr>
        <w:t>, blogėjanti vaikų sveikata.</w:t>
      </w:r>
    </w:p>
    <w:p w:rsidR="00E52930" w:rsidRPr="00807B09" w:rsidRDefault="00E52930" w:rsidP="00FA467F">
      <w:pPr>
        <w:tabs>
          <w:tab w:val="left" w:pos="284"/>
        </w:tabs>
        <w:rPr>
          <w:lang w:val="lt-LT"/>
        </w:rPr>
      </w:pPr>
    </w:p>
    <w:p w:rsidR="00700634" w:rsidRPr="00807B09" w:rsidRDefault="00700634" w:rsidP="00DC5CFA">
      <w:pPr>
        <w:rPr>
          <w:lang w:val="lt-LT"/>
        </w:rPr>
      </w:pPr>
      <w:r w:rsidRPr="00807B09">
        <w:rPr>
          <w:b/>
          <w:lang w:val="lt-LT"/>
        </w:rPr>
        <w:t xml:space="preserve"> </w:t>
      </w:r>
    </w:p>
    <w:p w:rsidR="00700634" w:rsidRPr="00807B09" w:rsidRDefault="00700634" w:rsidP="00700634">
      <w:pPr>
        <w:rPr>
          <w:b/>
          <w:lang w:val="lt-LT"/>
        </w:rPr>
      </w:pPr>
    </w:p>
    <w:p w:rsidR="00700634" w:rsidRPr="00807B09" w:rsidRDefault="00700634" w:rsidP="00700634">
      <w:pPr>
        <w:rPr>
          <w:lang w:val="lt-LT"/>
        </w:rPr>
      </w:pPr>
      <w:bookmarkStart w:id="0" w:name="_GoBack"/>
      <w:bookmarkEnd w:id="0"/>
    </w:p>
    <w:p w:rsidR="00057AFA" w:rsidRPr="00807B09" w:rsidRDefault="00057AFA">
      <w:pPr>
        <w:rPr>
          <w:lang w:val="lt-LT"/>
        </w:rPr>
      </w:pPr>
    </w:p>
    <w:sectPr w:rsidR="00057AFA" w:rsidRPr="00807B09">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A1D" w:rsidRDefault="00EC0A1D" w:rsidP="00E93150">
      <w:r>
        <w:separator/>
      </w:r>
    </w:p>
  </w:endnote>
  <w:endnote w:type="continuationSeparator" w:id="0">
    <w:p w:rsidR="00EC0A1D" w:rsidRDefault="00EC0A1D" w:rsidP="00E9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font291">
    <w:altName w:val="Times New Roman"/>
    <w:charset w:val="BA"/>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49237"/>
      <w:docPartObj>
        <w:docPartGallery w:val="Page Numbers (Bottom of Page)"/>
        <w:docPartUnique/>
      </w:docPartObj>
    </w:sdtPr>
    <w:sdtEndPr/>
    <w:sdtContent>
      <w:p w:rsidR="00F8327C" w:rsidRDefault="00F8327C">
        <w:pPr>
          <w:pStyle w:val="Porat"/>
          <w:jc w:val="center"/>
        </w:pPr>
        <w:r>
          <w:fldChar w:fldCharType="begin"/>
        </w:r>
        <w:r>
          <w:instrText>PAGE   \* MERGEFORMAT</w:instrText>
        </w:r>
        <w:r>
          <w:fldChar w:fldCharType="separate"/>
        </w:r>
        <w:r w:rsidR="009F6C20" w:rsidRPr="009F6C20">
          <w:rPr>
            <w:noProof/>
            <w:lang w:val="lt-LT"/>
          </w:rPr>
          <w:t>23</w:t>
        </w:r>
        <w:r>
          <w:fldChar w:fldCharType="end"/>
        </w:r>
      </w:p>
    </w:sdtContent>
  </w:sdt>
  <w:p w:rsidR="00F8327C" w:rsidRDefault="00F8327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A1D" w:rsidRDefault="00EC0A1D" w:rsidP="00E93150">
      <w:r>
        <w:separator/>
      </w:r>
    </w:p>
  </w:footnote>
  <w:footnote w:type="continuationSeparator" w:id="0">
    <w:p w:rsidR="00EC0A1D" w:rsidRDefault="00EC0A1D" w:rsidP="00E93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2"/>
    <w:multiLevelType w:val="multilevel"/>
    <w:tmpl w:val="6DD88024"/>
    <w:name w:val="WW8Num18"/>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14"/>
    <w:multiLevelType w:val="multilevel"/>
    <w:tmpl w:val="95CA135A"/>
    <w:name w:val="WW8Num20"/>
    <w:lvl w:ilvl="0">
      <w:start w:val="1"/>
      <w:numFmt w:val="decimal"/>
      <w:lvlText w:val="%1."/>
      <w:lvlJc w:val="left"/>
      <w:pPr>
        <w:tabs>
          <w:tab w:val="num" w:pos="0"/>
        </w:tabs>
        <w:ind w:left="720" w:hanging="360"/>
      </w:pPr>
      <w:rPr>
        <w:rFonts w:ascii="Times New Roman" w:eastAsia="SimSun" w:hAnsi="Times New Roman" w:cs="Times New Roman"/>
        <w:sz w:val="24"/>
        <w:szCs w:val="24"/>
        <w:lang w:val="lt-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lang w:val="lt-L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lang w:val="lt-L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5"/>
    <w:multiLevelType w:val="multilevel"/>
    <w:tmpl w:val="00000015"/>
    <w:name w:val="WW8Num21"/>
    <w:lvl w:ilvl="0">
      <w:start w:val="11"/>
      <w:numFmt w:val="decimal"/>
      <w:lvlText w:val="%1."/>
      <w:lvlJc w:val="left"/>
      <w:pPr>
        <w:tabs>
          <w:tab w:val="num" w:pos="0"/>
        </w:tabs>
        <w:ind w:left="1125" w:hanging="405"/>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nsid w:val="00000016"/>
    <w:multiLevelType w:val="multilevel"/>
    <w:tmpl w:val="2D708B62"/>
    <w:name w:val="WW8Num2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17"/>
    <w:multiLevelType w:val="multilevel"/>
    <w:tmpl w:val="00000017"/>
    <w:name w:val="WW8Num23"/>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8">
    <w:nsid w:val="00000018"/>
    <w:multiLevelType w:val="multilevel"/>
    <w:tmpl w:val="00000018"/>
    <w:name w:val="WW8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19"/>
    <w:multiLevelType w:val="multilevel"/>
    <w:tmpl w:val="00000019"/>
    <w:name w:val="WW8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1A"/>
    <w:multiLevelType w:val="multilevel"/>
    <w:tmpl w:val="0000001A"/>
    <w:name w:val="WW8Num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1B"/>
    <w:multiLevelType w:val="multilevel"/>
    <w:tmpl w:val="0000001B"/>
    <w:name w:val="WW8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C"/>
    <w:multiLevelType w:val="multilevel"/>
    <w:tmpl w:val="0000001C"/>
    <w:name w:val="WW8Num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1D"/>
    <w:multiLevelType w:val="multilevel"/>
    <w:tmpl w:val="0000001D"/>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E"/>
    <w:multiLevelType w:val="multilevel"/>
    <w:tmpl w:val="0000001E"/>
    <w:name w:val="WW8Num30"/>
    <w:lvl w:ilvl="0">
      <w:start w:val="1"/>
      <w:numFmt w:val="bullet"/>
      <w:lvlText w:val=""/>
      <w:lvlJc w:val="left"/>
      <w:pPr>
        <w:tabs>
          <w:tab w:val="num" w:pos="0"/>
        </w:tabs>
        <w:ind w:left="720" w:hanging="360"/>
      </w:pPr>
      <w:rPr>
        <w:rFonts w:ascii="Symbol" w:hAnsi="Symbol" w:cs="Symbol"/>
        <w:lang w:val="lt-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lt-L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lt-L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sz w:val="24"/>
        <w:szCs w:val="24"/>
        <w:lang w:val="lt-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lt-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lt-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22"/>
    <w:multiLevelType w:val="multilevel"/>
    <w:tmpl w:val="00000022"/>
    <w:name w:val="WW8Num34"/>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7">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lvl>
    <w:lvl w:ilvl="2">
      <w:start w:val="1"/>
      <w:numFmt w:val="decimal"/>
      <w:lvlText w:val="%3."/>
      <w:lvlJc w:val="left"/>
      <w:pPr>
        <w:tabs>
          <w:tab w:val="num" w:pos="1637"/>
        </w:tabs>
        <w:ind w:left="1637"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6"/>
    <w:multiLevelType w:val="multilevel"/>
    <w:tmpl w:val="00000026"/>
    <w:name w:val="WW8Num38"/>
    <w:lvl w:ilvl="0">
      <w:start w:val="1"/>
      <w:numFmt w:val="bullet"/>
      <w:lvlText w:val=""/>
      <w:lvlJc w:val="left"/>
      <w:pPr>
        <w:tabs>
          <w:tab w:val="num" w:pos="788"/>
        </w:tabs>
        <w:ind w:left="788" w:hanging="360"/>
      </w:pPr>
      <w:rPr>
        <w:rFonts w:ascii="Symbol" w:hAnsi="Symbol" w:cs="OpenSymbol"/>
      </w:rPr>
    </w:lvl>
    <w:lvl w:ilvl="1">
      <w:start w:val="1"/>
      <w:numFmt w:val="bullet"/>
      <w:lvlText w:val="◦"/>
      <w:lvlJc w:val="left"/>
      <w:pPr>
        <w:tabs>
          <w:tab w:val="num" w:pos="1148"/>
        </w:tabs>
        <w:ind w:left="1148" w:hanging="360"/>
      </w:pPr>
      <w:rPr>
        <w:rFonts w:ascii="OpenSymbol" w:hAnsi="OpenSymbol" w:cs="OpenSymbol"/>
      </w:rPr>
    </w:lvl>
    <w:lvl w:ilvl="2">
      <w:start w:val="1"/>
      <w:numFmt w:val="bullet"/>
      <w:lvlText w:val="▪"/>
      <w:lvlJc w:val="left"/>
      <w:pPr>
        <w:tabs>
          <w:tab w:val="num" w:pos="1508"/>
        </w:tabs>
        <w:ind w:left="1508" w:hanging="360"/>
      </w:pPr>
      <w:rPr>
        <w:rFonts w:ascii="OpenSymbol" w:hAnsi="OpenSymbol" w:cs="OpenSymbol"/>
      </w:rPr>
    </w:lvl>
    <w:lvl w:ilvl="3">
      <w:start w:val="1"/>
      <w:numFmt w:val="bullet"/>
      <w:lvlText w:val=""/>
      <w:lvlJc w:val="left"/>
      <w:pPr>
        <w:tabs>
          <w:tab w:val="num" w:pos="1868"/>
        </w:tabs>
        <w:ind w:left="1868" w:hanging="360"/>
      </w:pPr>
      <w:rPr>
        <w:rFonts w:ascii="Symbol" w:hAnsi="Symbol" w:cs="OpenSymbol"/>
      </w:rPr>
    </w:lvl>
    <w:lvl w:ilvl="4">
      <w:start w:val="1"/>
      <w:numFmt w:val="bullet"/>
      <w:lvlText w:val="◦"/>
      <w:lvlJc w:val="left"/>
      <w:pPr>
        <w:tabs>
          <w:tab w:val="num" w:pos="2228"/>
        </w:tabs>
        <w:ind w:left="2228" w:hanging="360"/>
      </w:pPr>
      <w:rPr>
        <w:rFonts w:ascii="OpenSymbol" w:hAnsi="OpenSymbol" w:cs="OpenSymbol"/>
      </w:rPr>
    </w:lvl>
    <w:lvl w:ilvl="5">
      <w:start w:val="1"/>
      <w:numFmt w:val="bullet"/>
      <w:lvlText w:val="▪"/>
      <w:lvlJc w:val="left"/>
      <w:pPr>
        <w:tabs>
          <w:tab w:val="num" w:pos="2588"/>
        </w:tabs>
        <w:ind w:left="2588" w:hanging="360"/>
      </w:pPr>
      <w:rPr>
        <w:rFonts w:ascii="OpenSymbol" w:hAnsi="OpenSymbol" w:cs="OpenSymbol"/>
      </w:rPr>
    </w:lvl>
    <w:lvl w:ilvl="6">
      <w:start w:val="1"/>
      <w:numFmt w:val="bullet"/>
      <w:lvlText w:val=""/>
      <w:lvlJc w:val="left"/>
      <w:pPr>
        <w:tabs>
          <w:tab w:val="num" w:pos="2948"/>
        </w:tabs>
        <w:ind w:left="2948" w:hanging="360"/>
      </w:pPr>
      <w:rPr>
        <w:rFonts w:ascii="Symbol" w:hAnsi="Symbol" w:cs="OpenSymbol"/>
      </w:rPr>
    </w:lvl>
    <w:lvl w:ilvl="7">
      <w:start w:val="1"/>
      <w:numFmt w:val="bullet"/>
      <w:lvlText w:val="◦"/>
      <w:lvlJc w:val="left"/>
      <w:pPr>
        <w:tabs>
          <w:tab w:val="num" w:pos="3308"/>
        </w:tabs>
        <w:ind w:left="3308" w:hanging="360"/>
      </w:pPr>
      <w:rPr>
        <w:rFonts w:ascii="OpenSymbol" w:hAnsi="OpenSymbol" w:cs="OpenSymbol"/>
      </w:rPr>
    </w:lvl>
    <w:lvl w:ilvl="8">
      <w:start w:val="1"/>
      <w:numFmt w:val="bullet"/>
      <w:lvlText w:val="▪"/>
      <w:lvlJc w:val="left"/>
      <w:pPr>
        <w:tabs>
          <w:tab w:val="num" w:pos="3668"/>
        </w:tabs>
        <w:ind w:left="3668" w:hanging="360"/>
      </w:pPr>
      <w:rPr>
        <w:rFonts w:ascii="OpenSymbol" w:hAnsi="OpenSymbol" w:cs="OpenSymbol"/>
      </w:rPr>
    </w:lvl>
  </w:abstractNum>
  <w:abstractNum w:abstractNumId="21">
    <w:nsid w:val="19EC3A3A"/>
    <w:multiLevelType w:val="hybridMultilevel"/>
    <w:tmpl w:val="EBF0D61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20AA4862"/>
    <w:multiLevelType w:val="hybridMultilevel"/>
    <w:tmpl w:val="1042F2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2432552B"/>
    <w:multiLevelType w:val="hybridMultilevel"/>
    <w:tmpl w:val="DA024032"/>
    <w:lvl w:ilvl="0" w:tplc="C16867C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4">
    <w:nsid w:val="24BB560A"/>
    <w:multiLevelType w:val="hybridMultilevel"/>
    <w:tmpl w:val="20408C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2AF940BB"/>
    <w:multiLevelType w:val="hybridMultilevel"/>
    <w:tmpl w:val="E2847F82"/>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2B5D52BB"/>
    <w:multiLevelType w:val="hybridMultilevel"/>
    <w:tmpl w:val="5CF81586"/>
    <w:lvl w:ilvl="0" w:tplc="8C48201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7">
    <w:nsid w:val="2D5A0FBD"/>
    <w:multiLevelType w:val="hybridMultilevel"/>
    <w:tmpl w:val="5B3445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34172104"/>
    <w:multiLevelType w:val="hybridMultilevel"/>
    <w:tmpl w:val="BDDADC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360E7396"/>
    <w:multiLevelType w:val="hybridMultilevel"/>
    <w:tmpl w:val="7AEC451E"/>
    <w:lvl w:ilvl="0" w:tplc="8BCEF0CC">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30">
    <w:nsid w:val="39616CAD"/>
    <w:multiLevelType w:val="hybridMultilevel"/>
    <w:tmpl w:val="527A87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3BCF2F5E"/>
    <w:multiLevelType w:val="hybridMultilevel"/>
    <w:tmpl w:val="AE9C1F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44104C52"/>
    <w:multiLevelType w:val="hybridMultilevel"/>
    <w:tmpl w:val="4692E1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486B0003"/>
    <w:multiLevelType w:val="hybridMultilevel"/>
    <w:tmpl w:val="C268C7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48FE0D07"/>
    <w:multiLevelType w:val="hybridMultilevel"/>
    <w:tmpl w:val="5FA47F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0522D27"/>
    <w:multiLevelType w:val="hybridMultilevel"/>
    <w:tmpl w:val="28FEF2BA"/>
    <w:lvl w:ilvl="0" w:tplc="E8C21350">
      <w:start w:val="7"/>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6">
    <w:nsid w:val="5BCC7A05"/>
    <w:multiLevelType w:val="hybridMultilevel"/>
    <w:tmpl w:val="45240CC8"/>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3FC6C5C"/>
    <w:multiLevelType w:val="hybridMultilevel"/>
    <w:tmpl w:val="EB0E38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7B4062C"/>
    <w:multiLevelType w:val="multilevel"/>
    <w:tmpl w:val="F640BC9E"/>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8411B34"/>
    <w:multiLevelType w:val="hybridMultilevel"/>
    <w:tmpl w:val="9954CE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D0B74CB"/>
    <w:multiLevelType w:val="hybridMultilevel"/>
    <w:tmpl w:val="2A66E8FA"/>
    <w:lvl w:ilvl="0" w:tplc="BE9A92AA">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35"/>
  </w:num>
  <w:num w:numId="2">
    <w:abstractNumId w:val="16"/>
  </w:num>
  <w:num w:numId="3">
    <w:abstractNumId w:val="29"/>
  </w:num>
  <w:num w:numId="4">
    <w:abstractNumId w:val="2"/>
  </w:num>
  <w:num w:numId="5">
    <w:abstractNumId w:val="3"/>
  </w:num>
  <w:num w:numId="6">
    <w:abstractNumId w:val="15"/>
  </w:num>
  <w:num w:numId="7">
    <w:abstractNumId w:val="17"/>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8"/>
  </w:num>
  <w:num w:numId="17">
    <w:abstractNumId w:val="12"/>
  </w:num>
  <w:num w:numId="18">
    <w:abstractNumId w:val="13"/>
  </w:num>
  <w:num w:numId="19">
    <w:abstractNumId w:val="14"/>
  </w:num>
  <w:num w:numId="20">
    <w:abstractNumId w:val="19"/>
  </w:num>
  <w:num w:numId="21">
    <w:abstractNumId w:val="20"/>
  </w:num>
  <w:num w:numId="22">
    <w:abstractNumId w:val="0"/>
  </w:num>
  <w:num w:numId="23">
    <w:abstractNumId w:val="1"/>
  </w:num>
  <w:num w:numId="24">
    <w:abstractNumId w:val="24"/>
  </w:num>
  <w:num w:numId="25">
    <w:abstractNumId w:val="38"/>
  </w:num>
  <w:num w:numId="26">
    <w:abstractNumId w:val="39"/>
  </w:num>
  <w:num w:numId="27">
    <w:abstractNumId w:val="30"/>
  </w:num>
  <w:num w:numId="28">
    <w:abstractNumId w:val="34"/>
  </w:num>
  <w:num w:numId="29">
    <w:abstractNumId w:val="28"/>
  </w:num>
  <w:num w:numId="30">
    <w:abstractNumId w:val="23"/>
  </w:num>
  <w:num w:numId="31">
    <w:abstractNumId w:val="40"/>
  </w:num>
  <w:num w:numId="32">
    <w:abstractNumId w:val="26"/>
  </w:num>
  <w:num w:numId="33">
    <w:abstractNumId w:val="21"/>
  </w:num>
  <w:num w:numId="34">
    <w:abstractNumId w:val="36"/>
  </w:num>
  <w:num w:numId="35">
    <w:abstractNumId w:val="27"/>
  </w:num>
  <w:num w:numId="36">
    <w:abstractNumId w:val="32"/>
  </w:num>
  <w:num w:numId="37">
    <w:abstractNumId w:val="33"/>
  </w:num>
  <w:num w:numId="38">
    <w:abstractNumId w:val="22"/>
  </w:num>
  <w:num w:numId="39">
    <w:abstractNumId w:val="31"/>
  </w:num>
  <w:num w:numId="40">
    <w:abstractNumId w:val="3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34"/>
    <w:rsid w:val="00006C94"/>
    <w:rsid w:val="00016464"/>
    <w:rsid w:val="000232AE"/>
    <w:rsid w:val="00025C16"/>
    <w:rsid w:val="00026D43"/>
    <w:rsid w:val="00027C76"/>
    <w:rsid w:val="00031C7A"/>
    <w:rsid w:val="000330F7"/>
    <w:rsid w:val="0004177F"/>
    <w:rsid w:val="00046081"/>
    <w:rsid w:val="00046CBC"/>
    <w:rsid w:val="0005558D"/>
    <w:rsid w:val="00057AFA"/>
    <w:rsid w:val="000605AF"/>
    <w:rsid w:val="00082C40"/>
    <w:rsid w:val="00084380"/>
    <w:rsid w:val="00091C45"/>
    <w:rsid w:val="00091F0A"/>
    <w:rsid w:val="00097BAC"/>
    <w:rsid w:val="000D521D"/>
    <w:rsid w:val="000E07F6"/>
    <w:rsid w:val="000E1905"/>
    <w:rsid w:val="000E29AD"/>
    <w:rsid w:val="000F0508"/>
    <w:rsid w:val="000F5B70"/>
    <w:rsid w:val="000F630E"/>
    <w:rsid w:val="000F6EF4"/>
    <w:rsid w:val="0010064D"/>
    <w:rsid w:val="001045AB"/>
    <w:rsid w:val="00110C8B"/>
    <w:rsid w:val="00114A0B"/>
    <w:rsid w:val="001222D5"/>
    <w:rsid w:val="0012320C"/>
    <w:rsid w:val="00125E8A"/>
    <w:rsid w:val="00130942"/>
    <w:rsid w:val="001438FA"/>
    <w:rsid w:val="001553BD"/>
    <w:rsid w:val="0016655F"/>
    <w:rsid w:val="00176F8B"/>
    <w:rsid w:val="00177445"/>
    <w:rsid w:val="001B200F"/>
    <w:rsid w:val="001B718D"/>
    <w:rsid w:val="001C4922"/>
    <w:rsid w:val="001D0A9D"/>
    <w:rsid w:val="001F193E"/>
    <w:rsid w:val="001F6549"/>
    <w:rsid w:val="002038A3"/>
    <w:rsid w:val="0020437C"/>
    <w:rsid w:val="00217818"/>
    <w:rsid w:val="002202A1"/>
    <w:rsid w:val="0023002F"/>
    <w:rsid w:val="00241270"/>
    <w:rsid w:val="002451F5"/>
    <w:rsid w:val="00260D54"/>
    <w:rsid w:val="00263EF4"/>
    <w:rsid w:val="002712BC"/>
    <w:rsid w:val="002726FD"/>
    <w:rsid w:val="00281E20"/>
    <w:rsid w:val="00281FB2"/>
    <w:rsid w:val="0028722B"/>
    <w:rsid w:val="00290683"/>
    <w:rsid w:val="00290685"/>
    <w:rsid w:val="00294CCC"/>
    <w:rsid w:val="002978AF"/>
    <w:rsid w:val="002B44E9"/>
    <w:rsid w:val="002B76BF"/>
    <w:rsid w:val="002C19D8"/>
    <w:rsid w:val="002C21DA"/>
    <w:rsid w:val="002C402A"/>
    <w:rsid w:val="002C731E"/>
    <w:rsid w:val="002D21C9"/>
    <w:rsid w:val="002E04BF"/>
    <w:rsid w:val="002E5F2E"/>
    <w:rsid w:val="00312B68"/>
    <w:rsid w:val="00317AE8"/>
    <w:rsid w:val="00321C46"/>
    <w:rsid w:val="00322BE4"/>
    <w:rsid w:val="0033214E"/>
    <w:rsid w:val="003375E7"/>
    <w:rsid w:val="003468F9"/>
    <w:rsid w:val="00362318"/>
    <w:rsid w:val="00367469"/>
    <w:rsid w:val="00372DE9"/>
    <w:rsid w:val="0038101D"/>
    <w:rsid w:val="0038436B"/>
    <w:rsid w:val="00385D9C"/>
    <w:rsid w:val="00390681"/>
    <w:rsid w:val="003A4521"/>
    <w:rsid w:val="003C24AF"/>
    <w:rsid w:val="003C59FD"/>
    <w:rsid w:val="003D079F"/>
    <w:rsid w:val="003D1EA3"/>
    <w:rsid w:val="003F0051"/>
    <w:rsid w:val="003F59B8"/>
    <w:rsid w:val="00411691"/>
    <w:rsid w:val="0042245B"/>
    <w:rsid w:val="00423AEE"/>
    <w:rsid w:val="00423F4A"/>
    <w:rsid w:val="00432E3A"/>
    <w:rsid w:val="00450BAC"/>
    <w:rsid w:val="00451711"/>
    <w:rsid w:val="0045424B"/>
    <w:rsid w:val="004604C2"/>
    <w:rsid w:val="004637FF"/>
    <w:rsid w:val="0046685F"/>
    <w:rsid w:val="00483C5E"/>
    <w:rsid w:val="00486D2E"/>
    <w:rsid w:val="004A30B6"/>
    <w:rsid w:val="004C770B"/>
    <w:rsid w:val="004D208F"/>
    <w:rsid w:val="004D74A4"/>
    <w:rsid w:val="0050404D"/>
    <w:rsid w:val="0050700E"/>
    <w:rsid w:val="00515F73"/>
    <w:rsid w:val="00517AD6"/>
    <w:rsid w:val="00547402"/>
    <w:rsid w:val="00556748"/>
    <w:rsid w:val="005571A7"/>
    <w:rsid w:val="00570098"/>
    <w:rsid w:val="00574C5E"/>
    <w:rsid w:val="005815E1"/>
    <w:rsid w:val="0058700C"/>
    <w:rsid w:val="005A296C"/>
    <w:rsid w:val="005B2E3C"/>
    <w:rsid w:val="005B3F71"/>
    <w:rsid w:val="005B7C56"/>
    <w:rsid w:val="005C6C05"/>
    <w:rsid w:val="005D01F3"/>
    <w:rsid w:val="005D3F7C"/>
    <w:rsid w:val="005D4693"/>
    <w:rsid w:val="005D5BD0"/>
    <w:rsid w:val="005E68C9"/>
    <w:rsid w:val="005E70BE"/>
    <w:rsid w:val="005F3BAE"/>
    <w:rsid w:val="005F5A30"/>
    <w:rsid w:val="0060033C"/>
    <w:rsid w:val="00615613"/>
    <w:rsid w:val="00623A68"/>
    <w:rsid w:val="00634314"/>
    <w:rsid w:val="00661BA8"/>
    <w:rsid w:val="006713E9"/>
    <w:rsid w:val="00680051"/>
    <w:rsid w:val="00686B8C"/>
    <w:rsid w:val="00695A4B"/>
    <w:rsid w:val="006A4F39"/>
    <w:rsid w:val="006C1176"/>
    <w:rsid w:val="006D36A8"/>
    <w:rsid w:val="006D731E"/>
    <w:rsid w:val="006E2D19"/>
    <w:rsid w:val="006F3B68"/>
    <w:rsid w:val="006F6325"/>
    <w:rsid w:val="00700634"/>
    <w:rsid w:val="00701994"/>
    <w:rsid w:val="00703FC8"/>
    <w:rsid w:val="00705387"/>
    <w:rsid w:val="00706719"/>
    <w:rsid w:val="0072083F"/>
    <w:rsid w:val="007263CD"/>
    <w:rsid w:val="00734375"/>
    <w:rsid w:val="0073553A"/>
    <w:rsid w:val="007436DA"/>
    <w:rsid w:val="00744641"/>
    <w:rsid w:val="007531D6"/>
    <w:rsid w:val="007628AF"/>
    <w:rsid w:val="00763258"/>
    <w:rsid w:val="00767560"/>
    <w:rsid w:val="00772D71"/>
    <w:rsid w:val="007748F1"/>
    <w:rsid w:val="007755FE"/>
    <w:rsid w:val="0077668D"/>
    <w:rsid w:val="0077759E"/>
    <w:rsid w:val="0079350E"/>
    <w:rsid w:val="007A257E"/>
    <w:rsid w:val="007A4850"/>
    <w:rsid w:val="007A719A"/>
    <w:rsid w:val="007C3B56"/>
    <w:rsid w:val="007C78EE"/>
    <w:rsid w:val="007F1B26"/>
    <w:rsid w:val="007F5296"/>
    <w:rsid w:val="007F7DDE"/>
    <w:rsid w:val="00804DE4"/>
    <w:rsid w:val="00807B09"/>
    <w:rsid w:val="00811752"/>
    <w:rsid w:val="008427DE"/>
    <w:rsid w:val="008454E9"/>
    <w:rsid w:val="00854005"/>
    <w:rsid w:val="00854A83"/>
    <w:rsid w:val="00856A21"/>
    <w:rsid w:val="00875277"/>
    <w:rsid w:val="00875D00"/>
    <w:rsid w:val="008763AF"/>
    <w:rsid w:val="008C0AA1"/>
    <w:rsid w:val="008C3DBC"/>
    <w:rsid w:val="008C7A84"/>
    <w:rsid w:val="008C7EAC"/>
    <w:rsid w:val="008D4D6D"/>
    <w:rsid w:val="008E0B59"/>
    <w:rsid w:val="008E4FC6"/>
    <w:rsid w:val="008E52B1"/>
    <w:rsid w:val="00913F9F"/>
    <w:rsid w:val="00920FC6"/>
    <w:rsid w:val="00926999"/>
    <w:rsid w:val="009314D3"/>
    <w:rsid w:val="00936553"/>
    <w:rsid w:val="00945098"/>
    <w:rsid w:val="00951E44"/>
    <w:rsid w:val="0096043C"/>
    <w:rsid w:val="009724E2"/>
    <w:rsid w:val="0097570A"/>
    <w:rsid w:val="00983856"/>
    <w:rsid w:val="00990318"/>
    <w:rsid w:val="009A40F6"/>
    <w:rsid w:val="009A4E29"/>
    <w:rsid w:val="009A75FC"/>
    <w:rsid w:val="009B7B6A"/>
    <w:rsid w:val="009C07EA"/>
    <w:rsid w:val="009C31D6"/>
    <w:rsid w:val="009E6B4F"/>
    <w:rsid w:val="009F2103"/>
    <w:rsid w:val="009F6113"/>
    <w:rsid w:val="009F6C20"/>
    <w:rsid w:val="00A04EA9"/>
    <w:rsid w:val="00A056AD"/>
    <w:rsid w:val="00A30266"/>
    <w:rsid w:val="00A30B7C"/>
    <w:rsid w:val="00A33CE0"/>
    <w:rsid w:val="00A408A1"/>
    <w:rsid w:val="00A473F6"/>
    <w:rsid w:val="00A47591"/>
    <w:rsid w:val="00A614E7"/>
    <w:rsid w:val="00A65509"/>
    <w:rsid w:val="00A656D4"/>
    <w:rsid w:val="00A74F0A"/>
    <w:rsid w:val="00A85254"/>
    <w:rsid w:val="00A91E68"/>
    <w:rsid w:val="00AA19C2"/>
    <w:rsid w:val="00AA333B"/>
    <w:rsid w:val="00AA496F"/>
    <w:rsid w:val="00AB0DA3"/>
    <w:rsid w:val="00AB6D5C"/>
    <w:rsid w:val="00AC3C99"/>
    <w:rsid w:val="00AD26AA"/>
    <w:rsid w:val="00AE2C60"/>
    <w:rsid w:val="00AF7E0F"/>
    <w:rsid w:val="00B0777F"/>
    <w:rsid w:val="00B2126F"/>
    <w:rsid w:val="00B25AF5"/>
    <w:rsid w:val="00B27B19"/>
    <w:rsid w:val="00B403D9"/>
    <w:rsid w:val="00B442FB"/>
    <w:rsid w:val="00B50FBF"/>
    <w:rsid w:val="00B7541D"/>
    <w:rsid w:val="00B92B79"/>
    <w:rsid w:val="00B97DDE"/>
    <w:rsid w:val="00BA17CD"/>
    <w:rsid w:val="00BA3A45"/>
    <w:rsid w:val="00BA5C34"/>
    <w:rsid w:val="00BB113E"/>
    <w:rsid w:val="00BC4A84"/>
    <w:rsid w:val="00BE2D57"/>
    <w:rsid w:val="00BE2F1E"/>
    <w:rsid w:val="00BF1C26"/>
    <w:rsid w:val="00C10DE5"/>
    <w:rsid w:val="00C12114"/>
    <w:rsid w:val="00C1461F"/>
    <w:rsid w:val="00C32E01"/>
    <w:rsid w:val="00C363C3"/>
    <w:rsid w:val="00C407E2"/>
    <w:rsid w:val="00C42042"/>
    <w:rsid w:val="00C42CAB"/>
    <w:rsid w:val="00C43C9E"/>
    <w:rsid w:val="00C44442"/>
    <w:rsid w:val="00C52364"/>
    <w:rsid w:val="00C5513E"/>
    <w:rsid w:val="00C55A46"/>
    <w:rsid w:val="00C57D2A"/>
    <w:rsid w:val="00C76E1B"/>
    <w:rsid w:val="00C92812"/>
    <w:rsid w:val="00C92884"/>
    <w:rsid w:val="00C93A82"/>
    <w:rsid w:val="00C9753C"/>
    <w:rsid w:val="00CA39A5"/>
    <w:rsid w:val="00CC171C"/>
    <w:rsid w:val="00CC2612"/>
    <w:rsid w:val="00CC492B"/>
    <w:rsid w:val="00CD173B"/>
    <w:rsid w:val="00CD52F2"/>
    <w:rsid w:val="00CE5728"/>
    <w:rsid w:val="00CF5806"/>
    <w:rsid w:val="00D006C2"/>
    <w:rsid w:val="00D01C0C"/>
    <w:rsid w:val="00D05650"/>
    <w:rsid w:val="00D11F2E"/>
    <w:rsid w:val="00D169E8"/>
    <w:rsid w:val="00D16C9D"/>
    <w:rsid w:val="00D44955"/>
    <w:rsid w:val="00D45695"/>
    <w:rsid w:val="00D47BA9"/>
    <w:rsid w:val="00D700C1"/>
    <w:rsid w:val="00D720EE"/>
    <w:rsid w:val="00D72344"/>
    <w:rsid w:val="00D7463F"/>
    <w:rsid w:val="00D75009"/>
    <w:rsid w:val="00D763BF"/>
    <w:rsid w:val="00D804DE"/>
    <w:rsid w:val="00DC5CFA"/>
    <w:rsid w:val="00DD26A8"/>
    <w:rsid w:val="00DE27DA"/>
    <w:rsid w:val="00DE7EC8"/>
    <w:rsid w:val="00DF6F3F"/>
    <w:rsid w:val="00E16468"/>
    <w:rsid w:val="00E2299B"/>
    <w:rsid w:val="00E25316"/>
    <w:rsid w:val="00E277B0"/>
    <w:rsid w:val="00E37B26"/>
    <w:rsid w:val="00E52930"/>
    <w:rsid w:val="00E55864"/>
    <w:rsid w:val="00E73305"/>
    <w:rsid w:val="00E84A72"/>
    <w:rsid w:val="00E93150"/>
    <w:rsid w:val="00EB0CFB"/>
    <w:rsid w:val="00EB7E5F"/>
    <w:rsid w:val="00EC0A1D"/>
    <w:rsid w:val="00EC3493"/>
    <w:rsid w:val="00EC668D"/>
    <w:rsid w:val="00EC732C"/>
    <w:rsid w:val="00ED10D7"/>
    <w:rsid w:val="00ED3A18"/>
    <w:rsid w:val="00EE3DF1"/>
    <w:rsid w:val="00EF54F7"/>
    <w:rsid w:val="00EF60CF"/>
    <w:rsid w:val="00EF7A76"/>
    <w:rsid w:val="00F1182D"/>
    <w:rsid w:val="00F14BD3"/>
    <w:rsid w:val="00F20D4E"/>
    <w:rsid w:val="00F25081"/>
    <w:rsid w:val="00F553E9"/>
    <w:rsid w:val="00F55EEF"/>
    <w:rsid w:val="00F63C26"/>
    <w:rsid w:val="00F672C8"/>
    <w:rsid w:val="00F8327C"/>
    <w:rsid w:val="00F948A4"/>
    <w:rsid w:val="00FA10FE"/>
    <w:rsid w:val="00FA467F"/>
    <w:rsid w:val="00FA5E2E"/>
    <w:rsid w:val="00FB1C17"/>
    <w:rsid w:val="00FB1D34"/>
    <w:rsid w:val="00FB29E6"/>
    <w:rsid w:val="00FE277F"/>
    <w:rsid w:val="00FE5DE4"/>
    <w:rsid w:val="00FF3446"/>
    <w:rsid w:val="00FF7E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BB136-A7A5-4A67-B88B-953181BB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26FD"/>
    <w:pPr>
      <w:spacing w:after="0" w:line="240" w:lineRule="auto"/>
    </w:pPr>
    <w:rPr>
      <w:rFonts w:ascii="Times New Roman" w:eastAsia="Times New Roman" w:hAnsi="Times New Roman" w:cs="Times New Roman"/>
      <w:sz w:val="24"/>
      <w:szCs w:val="24"/>
      <w:lang w:val="en-GB"/>
    </w:rPr>
  </w:style>
  <w:style w:type="paragraph" w:styleId="Antrat2">
    <w:name w:val="heading 2"/>
    <w:basedOn w:val="prastasis"/>
    <w:next w:val="prastasis"/>
    <w:link w:val="Antrat2Diagrama"/>
    <w:unhideWhenUsed/>
    <w:qFormat/>
    <w:rsid w:val="00700634"/>
    <w:pPr>
      <w:keepNext/>
      <w:jc w:val="cente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700634"/>
    <w:rPr>
      <w:rFonts w:ascii="Times New Roman" w:eastAsia="Times New Roman" w:hAnsi="Times New Roman" w:cs="Times New Roman"/>
      <w:b/>
      <w:bCs/>
      <w:sz w:val="24"/>
      <w:szCs w:val="24"/>
    </w:rPr>
  </w:style>
  <w:style w:type="character" w:styleId="Hipersaitas">
    <w:name w:val="Hyperlink"/>
    <w:basedOn w:val="Numatytasispastraiposriftas"/>
    <w:unhideWhenUsed/>
    <w:rsid w:val="00700634"/>
    <w:rPr>
      <w:color w:val="0000FF"/>
      <w:u w:val="single"/>
    </w:rPr>
  </w:style>
  <w:style w:type="paragraph" w:styleId="Antrats">
    <w:name w:val="header"/>
    <w:basedOn w:val="prastasis"/>
    <w:link w:val="AntratsDiagrama"/>
    <w:unhideWhenUsed/>
    <w:rsid w:val="00700634"/>
    <w:pPr>
      <w:tabs>
        <w:tab w:val="center" w:pos="4153"/>
        <w:tab w:val="right" w:pos="8306"/>
      </w:tabs>
    </w:pPr>
  </w:style>
  <w:style w:type="character" w:customStyle="1" w:styleId="AntratsDiagrama">
    <w:name w:val="Antraštės Diagrama"/>
    <w:basedOn w:val="Numatytasispastraiposriftas"/>
    <w:link w:val="Antrats"/>
    <w:rsid w:val="00700634"/>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700634"/>
    <w:pPr>
      <w:ind w:left="720"/>
      <w:contextualSpacing/>
    </w:pPr>
  </w:style>
  <w:style w:type="table" w:styleId="Lentelstinklelis">
    <w:name w:val="Table Grid"/>
    <w:basedOn w:val="prastojilentel"/>
    <w:uiPriority w:val="39"/>
    <w:rsid w:val="00700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prastasis"/>
    <w:rsid w:val="00951E44"/>
    <w:pPr>
      <w:spacing w:after="160" w:line="240" w:lineRule="exact"/>
    </w:pPr>
    <w:rPr>
      <w:rFonts w:ascii="Verdana" w:hAnsi="Verdana"/>
      <w:sz w:val="20"/>
      <w:szCs w:val="20"/>
      <w:lang w:val="en-US"/>
    </w:rPr>
  </w:style>
  <w:style w:type="paragraph" w:customStyle="1" w:styleId="tekstas">
    <w:name w:val="tekstas"/>
    <w:basedOn w:val="prastasis"/>
    <w:autoRedefine/>
    <w:rsid w:val="0042245B"/>
    <w:rPr>
      <w:b/>
      <w:color w:val="000000"/>
      <w:lang w:val="pt-BR"/>
    </w:rPr>
  </w:style>
  <w:style w:type="paragraph" w:customStyle="1" w:styleId="Sraopastraipa1">
    <w:name w:val="Sąrašo pastraipa1"/>
    <w:basedOn w:val="prastasis"/>
    <w:rsid w:val="00294CCC"/>
    <w:pPr>
      <w:suppressAutoHyphens/>
      <w:spacing w:after="160" w:line="254" w:lineRule="auto"/>
      <w:ind w:left="720"/>
    </w:pPr>
    <w:rPr>
      <w:rFonts w:ascii="Calibri" w:eastAsia="SimSun" w:hAnsi="Calibri" w:cs="font291"/>
      <w:sz w:val="22"/>
      <w:szCs w:val="22"/>
      <w:lang w:val="en-US" w:eastAsia="ar-SA"/>
    </w:rPr>
  </w:style>
  <w:style w:type="paragraph" w:styleId="Porat">
    <w:name w:val="footer"/>
    <w:basedOn w:val="prastasis"/>
    <w:link w:val="PoratDiagrama"/>
    <w:uiPriority w:val="99"/>
    <w:unhideWhenUsed/>
    <w:rsid w:val="00E93150"/>
    <w:pPr>
      <w:tabs>
        <w:tab w:val="center" w:pos="4819"/>
        <w:tab w:val="right" w:pos="9638"/>
      </w:tabs>
    </w:pPr>
  </w:style>
  <w:style w:type="character" w:customStyle="1" w:styleId="PoratDiagrama">
    <w:name w:val="Poraštė Diagrama"/>
    <w:basedOn w:val="Numatytasispastraiposriftas"/>
    <w:link w:val="Porat"/>
    <w:uiPriority w:val="99"/>
    <w:rsid w:val="00E9315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1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3F9F-4A4B-4677-ACE1-3FB930CC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2913</TotalTime>
  <Pages>24</Pages>
  <Words>6775</Words>
  <Characters>38620</Characters>
  <Application>Microsoft Office Word</Application>
  <DocSecurity>0</DocSecurity>
  <Lines>321</Lines>
  <Paragraphs>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Vilnele</dc:creator>
  <cp:lastModifiedBy>Darzelis</cp:lastModifiedBy>
  <cp:revision>217</cp:revision>
  <cp:lastPrinted>2019-01-30T11:30:00Z</cp:lastPrinted>
  <dcterms:created xsi:type="dcterms:W3CDTF">2019-01-30T11:24:00Z</dcterms:created>
  <dcterms:modified xsi:type="dcterms:W3CDTF">2019-02-25T06:38:00Z</dcterms:modified>
</cp:coreProperties>
</file>